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0A8E8" w14:textId="49BD2CD3" w:rsidR="00F6305D" w:rsidRPr="00F6305D" w:rsidRDefault="00F6305D" w:rsidP="00F6305D">
      <w:pPr>
        <w:pStyle w:val="Geenafstand"/>
        <w:spacing w:line="276" w:lineRule="auto"/>
        <w:rPr>
          <w:b/>
        </w:rPr>
      </w:pPr>
      <w:bookmarkStart w:id="0" w:name="_GoBack"/>
      <w:r>
        <w:rPr>
          <w:b/>
        </w:rPr>
        <w:t>Brief</w:t>
      </w:r>
      <w:r w:rsidRPr="00F6305D">
        <w:rPr>
          <w:b/>
        </w:rPr>
        <w:t xml:space="preserve"> aan bestuurder over niet overnemen advies OR</w:t>
      </w:r>
    </w:p>
    <w:bookmarkEnd w:id="0"/>
    <w:p w14:paraId="5CEC812E" w14:textId="77777777" w:rsidR="00F6305D" w:rsidRDefault="00F6305D" w:rsidP="00F6305D">
      <w:pPr>
        <w:pStyle w:val="Geenafstand"/>
        <w:spacing w:line="276" w:lineRule="auto"/>
      </w:pPr>
    </w:p>
    <w:p w14:paraId="7824A4B0" w14:textId="77777777" w:rsidR="00F6305D" w:rsidRDefault="00F6305D" w:rsidP="00F6305D">
      <w:pPr>
        <w:pStyle w:val="Geenafstand"/>
        <w:spacing w:line="276" w:lineRule="auto"/>
      </w:pPr>
    </w:p>
    <w:p w14:paraId="30CEF21E" w14:textId="77777777" w:rsidR="00F6305D" w:rsidRDefault="00F6305D" w:rsidP="00F6305D">
      <w:pPr>
        <w:pStyle w:val="Geenafstand"/>
        <w:spacing w:line="276" w:lineRule="auto"/>
      </w:pPr>
      <w:r>
        <w:t>[naam organisatie]</w:t>
      </w:r>
    </w:p>
    <w:p w14:paraId="0E2B3E3F" w14:textId="77777777" w:rsidR="00F6305D" w:rsidRDefault="00F6305D" w:rsidP="00F6305D">
      <w:pPr>
        <w:pStyle w:val="Geenafstand"/>
        <w:spacing w:line="276" w:lineRule="auto"/>
      </w:pPr>
      <w:r>
        <w:t xml:space="preserve">[naam bestuurder] </w:t>
      </w:r>
    </w:p>
    <w:p w14:paraId="2BFFA618" w14:textId="77777777" w:rsidR="00F6305D" w:rsidRDefault="00F6305D" w:rsidP="00F6305D">
      <w:pPr>
        <w:pStyle w:val="Geenafstand"/>
        <w:spacing w:line="276" w:lineRule="auto"/>
      </w:pPr>
      <w:r>
        <w:t>[postadres]</w:t>
      </w:r>
    </w:p>
    <w:p w14:paraId="0993AAD5" w14:textId="77777777" w:rsidR="00F6305D" w:rsidRDefault="00F6305D" w:rsidP="00F6305D">
      <w:pPr>
        <w:pStyle w:val="Geenafstand"/>
        <w:spacing w:line="276" w:lineRule="auto"/>
      </w:pPr>
      <w:r>
        <w:t>[postcode en plaats]</w:t>
      </w:r>
    </w:p>
    <w:p w14:paraId="010D6521" w14:textId="77777777" w:rsidR="00F6305D" w:rsidRDefault="00F6305D" w:rsidP="00F6305D">
      <w:pPr>
        <w:pStyle w:val="Geenafstand"/>
        <w:spacing w:line="276" w:lineRule="auto"/>
      </w:pPr>
    </w:p>
    <w:p w14:paraId="79ED5BDB" w14:textId="77777777" w:rsidR="00F6305D" w:rsidRDefault="00F6305D" w:rsidP="00F6305D">
      <w:pPr>
        <w:pStyle w:val="Geenafstand"/>
        <w:spacing w:line="276" w:lineRule="auto"/>
      </w:pPr>
    </w:p>
    <w:p w14:paraId="21E9DB98" w14:textId="77777777" w:rsidR="00F6305D" w:rsidRDefault="00F6305D" w:rsidP="00F6305D">
      <w:pPr>
        <w:pStyle w:val="Geenafstand"/>
        <w:spacing w:line="276" w:lineRule="auto"/>
      </w:pPr>
      <w:r>
        <w:t>Betreft:</w:t>
      </w:r>
      <w:r>
        <w:tab/>
        <w:t xml:space="preserve"> advies OR [ onderwerp]</w:t>
      </w:r>
    </w:p>
    <w:p w14:paraId="239A1EFA" w14:textId="77777777" w:rsidR="00F6305D" w:rsidRDefault="00F6305D" w:rsidP="00F6305D">
      <w:pPr>
        <w:pStyle w:val="Geenafstand"/>
        <w:spacing w:line="276" w:lineRule="auto"/>
      </w:pPr>
    </w:p>
    <w:p w14:paraId="6AA31E9B" w14:textId="77777777" w:rsidR="00F6305D" w:rsidRDefault="00F6305D" w:rsidP="00F6305D">
      <w:pPr>
        <w:pStyle w:val="Geenafstand"/>
        <w:spacing w:line="276" w:lineRule="auto"/>
      </w:pPr>
      <w:r>
        <w:t>[plaatsnaam], [datum]</w:t>
      </w:r>
    </w:p>
    <w:p w14:paraId="0EDA0C95" w14:textId="77777777" w:rsidR="00F6305D" w:rsidRDefault="00F6305D" w:rsidP="00F6305D">
      <w:pPr>
        <w:pStyle w:val="Geenafstand"/>
        <w:spacing w:line="276" w:lineRule="auto"/>
      </w:pPr>
    </w:p>
    <w:p w14:paraId="5E2175A9" w14:textId="77777777" w:rsidR="00F6305D" w:rsidRDefault="00F6305D" w:rsidP="00F6305D">
      <w:pPr>
        <w:pStyle w:val="Geenafstand"/>
        <w:spacing w:line="276" w:lineRule="auto"/>
      </w:pPr>
    </w:p>
    <w:p w14:paraId="44ABC3D0" w14:textId="597A5159" w:rsidR="00F6305D" w:rsidRDefault="00F6305D" w:rsidP="00F6305D">
      <w:pPr>
        <w:pStyle w:val="Geenafstand"/>
        <w:spacing w:line="276" w:lineRule="auto"/>
      </w:pPr>
      <w:r>
        <w:t>Geachte [</w:t>
      </w:r>
      <w:r>
        <w:t>aanhef</w:t>
      </w:r>
      <w:r>
        <w:t xml:space="preserve"> en naam bestuurder],</w:t>
      </w:r>
    </w:p>
    <w:p w14:paraId="0C83E03A" w14:textId="77777777" w:rsidR="00F6305D" w:rsidRDefault="00F6305D" w:rsidP="00F6305D">
      <w:pPr>
        <w:pStyle w:val="Geenafstand"/>
        <w:spacing w:line="276" w:lineRule="auto"/>
      </w:pPr>
    </w:p>
    <w:p w14:paraId="3A3DC67F" w14:textId="77777777" w:rsidR="00F6305D" w:rsidRDefault="00F6305D" w:rsidP="00F6305D">
      <w:pPr>
        <w:pStyle w:val="Geenafstand"/>
        <w:spacing w:line="276" w:lineRule="auto"/>
      </w:pPr>
      <w:r>
        <w:t>Op [datum] ontving de OR van u een adviesaanvraag ingevolge artikel 25 van de WOR over uw voorgenomen besluit over [onderwerp]. Op [datum] heeft de OR hierover advies uitgebracht. U heeft inmiddels schriftelijk aangegeven ons advies niet over te nemen. Wij kunnen ons niet vinden in uw argumentatie en zijn daarom genoodzaakt in beroep te gaan op basis van artikel 25, lid 6 van de WOR.</w:t>
      </w:r>
    </w:p>
    <w:p w14:paraId="6EF4BD2B" w14:textId="77777777" w:rsidR="00F6305D" w:rsidRDefault="00F6305D" w:rsidP="00F6305D">
      <w:pPr>
        <w:pStyle w:val="Geenafstand"/>
        <w:spacing w:line="276" w:lineRule="auto"/>
      </w:pPr>
    </w:p>
    <w:p w14:paraId="3E09FBF4" w14:textId="77777777" w:rsidR="00F6305D" w:rsidRDefault="00F6305D" w:rsidP="00F6305D">
      <w:pPr>
        <w:pStyle w:val="Geenafstand"/>
        <w:spacing w:line="276" w:lineRule="auto"/>
      </w:pPr>
      <w:r>
        <w:t>Concreet houdt dit in dat u het voorgenomen besluit voor de duur van een maand nog niet mag uitvoeren. Gedurende deze maand kunnen wij naar aanleiding van artikel 26 van de WOR naar de Ondernemingskamer gaan. Onze voorkeur gaat er echter naar uit om een extra overlegvergadering in te lassen op [datum], waarin wij beiden onze zienswijze nogmaals kunnen toelichten en hopelijk tot overeenstemming kunnen komen over de punten van onenigheid. Wij zien uw reactie graag tegemoet.</w:t>
      </w:r>
    </w:p>
    <w:p w14:paraId="201397AF" w14:textId="77777777" w:rsidR="00F6305D" w:rsidRDefault="00F6305D" w:rsidP="00F6305D">
      <w:pPr>
        <w:pStyle w:val="Geenafstand"/>
        <w:spacing w:line="276" w:lineRule="auto"/>
      </w:pPr>
    </w:p>
    <w:p w14:paraId="2AAED876" w14:textId="77777777" w:rsidR="00F6305D" w:rsidRDefault="00F6305D" w:rsidP="00F6305D">
      <w:pPr>
        <w:pStyle w:val="Geenafstand"/>
        <w:spacing w:line="276" w:lineRule="auto"/>
      </w:pPr>
      <w:r>
        <w:t>Met vriendelijke groet,</w:t>
      </w:r>
    </w:p>
    <w:p w14:paraId="10B2F013" w14:textId="77777777" w:rsidR="00F6305D" w:rsidRDefault="00F6305D" w:rsidP="00F6305D">
      <w:pPr>
        <w:pStyle w:val="Geenafstand"/>
        <w:spacing w:line="276" w:lineRule="auto"/>
      </w:pPr>
      <w:r>
        <w:t>Namens de OR [organisatienaam]</w:t>
      </w:r>
    </w:p>
    <w:p w14:paraId="3BB0CE23" w14:textId="77777777" w:rsidR="00F6305D" w:rsidRDefault="00F6305D" w:rsidP="00F6305D">
      <w:pPr>
        <w:pStyle w:val="Geenafstand"/>
        <w:spacing w:line="276" w:lineRule="auto"/>
      </w:pPr>
    </w:p>
    <w:p w14:paraId="08E0E843" w14:textId="77777777" w:rsidR="00F6305D" w:rsidRDefault="00F6305D" w:rsidP="00F6305D">
      <w:pPr>
        <w:pStyle w:val="Geenafstand"/>
        <w:spacing w:line="276" w:lineRule="auto"/>
      </w:pPr>
    </w:p>
    <w:p w14:paraId="373B1A1F" w14:textId="77777777" w:rsidR="00F6305D" w:rsidRDefault="00F6305D" w:rsidP="00F6305D">
      <w:pPr>
        <w:pStyle w:val="Geenafstand"/>
        <w:spacing w:line="276" w:lineRule="auto"/>
      </w:pPr>
      <w:r>
        <w:t>[handtekening voorzitter]</w:t>
      </w:r>
      <w:r>
        <w:tab/>
      </w:r>
      <w:r>
        <w:tab/>
      </w:r>
      <w:r>
        <w:tab/>
        <w:t>[handtekening secretaris]</w:t>
      </w:r>
    </w:p>
    <w:p w14:paraId="7165F18C" w14:textId="77777777" w:rsidR="00F6305D" w:rsidRDefault="00F6305D" w:rsidP="00F6305D">
      <w:pPr>
        <w:pStyle w:val="Geenafstand"/>
        <w:spacing w:line="276" w:lineRule="auto"/>
      </w:pPr>
      <w:r>
        <w:t>[naam voorzitter]</w:t>
      </w:r>
      <w:r>
        <w:tab/>
      </w:r>
      <w:r>
        <w:tab/>
      </w:r>
      <w:r>
        <w:tab/>
      </w:r>
      <w:r>
        <w:tab/>
        <w:t>[naam secretaris]</w:t>
      </w:r>
    </w:p>
    <w:p w14:paraId="17B122D7" w14:textId="5F26FF55" w:rsidR="00422F87" w:rsidRDefault="00422F87" w:rsidP="00913BB1">
      <w:pPr>
        <w:spacing w:after="160" w:line="256" w:lineRule="auto"/>
        <w:rPr>
          <w:b/>
        </w:rPr>
      </w:pPr>
    </w:p>
    <w:p w14:paraId="761E3A64" w14:textId="77777777" w:rsidR="00913BB1" w:rsidRPr="00913BB1" w:rsidRDefault="00913BB1" w:rsidP="00913BB1">
      <w:pPr>
        <w:spacing w:after="160" w:line="256" w:lineRule="auto"/>
        <w:rPr>
          <w:rFonts w:cs="Times New Roman"/>
          <w:b/>
          <w:bCs/>
          <w:color w:val="689F63"/>
          <w:kern w:val="36"/>
          <w:sz w:val="18"/>
          <w:szCs w:val="28"/>
          <w:lang w:eastAsia="nl-NL"/>
        </w:rPr>
      </w:pPr>
    </w:p>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lastRenderedPageBreak/>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21166E"/>
    <w:rsid w:val="00322F0B"/>
    <w:rsid w:val="00361ED0"/>
    <w:rsid w:val="00391EED"/>
    <w:rsid w:val="003D635A"/>
    <w:rsid w:val="00422F87"/>
    <w:rsid w:val="004B56CD"/>
    <w:rsid w:val="004C0560"/>
    <w:rsid w:val="004E3D9B"/>
    <w:rsid w:val="004F1494"/>
    <w:rsid w:val="00525F9D"/>
    <w:rsid w:val="00543356"/>
    <w:rsid w:val="00880232"/>
    <w:rsid w:val="00913BB1"/>
    <w:rsid w:val="0093560B"/>
    <w:rsid w:val="00A52A2A"/>
    <w:rsid w:val="00A95A23"/>
    <w:rsid w:val="00B76FED"/>
    <w:rsid w:val="00C45FA8"/>
    <w:rsid w:val="00C47B15"/>
    <w:rsid w:val="00CC3221"/>
    <w:rsid w:val="00E11D8B"/>
    <w:rsid w:val="00E1531B"/>
    <w:rsid w:val="00E919D4"/>
    <w:rsid w:val="00EC6A05"/>
    <w:rsid w:val="00F105E4"/>
    <w:rsid w:val="00F6305D"/>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43667268">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2019-10-24T10:10:00Z</dcterms:created>
  <dcterms:modified xsi:type="dcterms:W3CDTF">2019-10-24T10:10:00Z</dcterms:modified>
</cp:coreProperties>
</file>