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8261" w14:textId="019FCA1C" w:rsidR="00216AB4" w:rsidRDefault="00216AB4" w:rsidP="00216AB4">
      <w:pPr>
        <w:pStyle w:val="Geenafstand"/>
        <w:jc w:val="left"/>
        <w:rPr>
          <w:b/>
        </w:rPr>
      </w:pPr>
      <w:bookmarkStart w:id="0" w:name="_GoBack"/>
      <w:r>
        <w:rPr>
          <w:b/>
        </w:rPr>
        <w:t>Brief aan bestuurder over functieverdeling binnen OR</w:t>
      </w:r>
    </w:p>
    <w:bookmarkEnd w:id="0"/>
    <w:p w14:paraId="020165A4" w14:textId="77777777" w:rsidR="00216AB4" w:rsidRDefault="00216AB4" w:rsidP="00216AB4">
      <w:pPr>
        <w:pStyle w:val="Geenafstand"/>
        <w:jc w:val="left"/>
      </w:pPr>
    </w:p>
    <w:p w14:paraId="0AA4EC4B" w14:textId="77777777" w:rsidR="00216AB4" w:rsidRDefault="00216AB4" w:rsidP="00216AB4">
      <w:pPr>
        <w:pStyle w:val="Geenafstand"/>
        <w:jc w:val="left"/>
      </w:pPr>
    </w:p>
    <w:p w14:paraId="7409B710" w14:textId="77777777" w:rsidR="00216AB4" w:rsidRDefault="00216AB4" w:rsidP="00216AB4">
      <w:pPr>
        <w:pStyle w:val="Geenafstand"/>
        <w:jc w:val="left"/>
      </w:pPr>
      <w:r>
        <w:t>[naam organisatie]</w:t>
      </w:r>
    </w:p>
    <w:p w14:paraId="33C0CC07" w14:textId="77777777" w:rsidR="00216AB4" w:rsidRDefault="00216AB4" w:rsidP="00216AB4">
      <w:pPr>
        <w:pStyle w:val="Geenafstand"/>
        <w:jc w:val="left"/>
      </w:pPr>
      <w:r>
        <w:t>[naam bestuurder]</w:t>
      </w:r>
    </w:p>
    <w:p w14:paraId="065FF067" w14:textId="77777777" w:rsidR="00216AB4" w:rsidRDefault="00216AB4" w:rsidP="00216AB4">
      <w:pPr>
        <w:pStyle w:val="Geenafstand"/>
        <w:jc w:val="left"/>
      </w:pPr>
      <w:r>
        <w:t>[postadres]</w:t>
      </w:r>
    </w:p>
    <w:p w14:paraId="29965A50" w14:textId="77777777" w:rsidR="00216AB4" w:rsidRDefault="00216AB4" w:rsidP="00216AB4">
      <w:pPr>
        <w:pStyle w:val="Geenafstand"/>
        <w:jc w:val="left"/>
      </w:pPr>
      <w:r>
        <w:t>[postcode en plaats]</w:t>
      </w:r>
    </w:p>
    <w:p w14:paraId="08138010" w14:textId="77777777" w:rsidR="00216AB4" w:rsidRDefault="00216AB4" w:rsidP="00216AB4">
      <w:pPr>
        <w:pStyle w:val="Geenafstand"/>
        <w:jc w:val="left"/>
      </w:pPr>
    </w:p>
    <w:p w14:paraId="6F24A6D9" w14:textId="77777777" w:rsidR="00216AB4" w:rsidRDefault="00216AB4" w:rsidP="00216AB4">
      <w:pPr>
        <w:pStyle w:val="Geenafstand"/>
        <w:jc w:val="left"/>
        <w:rPr>
          <w:u w:val="single"/>
        </w:rPr>
      </w:pPr>
    </w:p>
    <w:p w14:paraId="6C21C625" w14:textId="77777777" w:rsidR="00216AB4" w:rsidRDefault="00216AB4" w:rsidP="00216AB4">
      <w:pPr>
        <w:pStyle w:val="Geenafstand"/>
        <w:jc w:val="left"/>
        <w:rPr>
          <w:u w:val="single"/>
        </w:rPr>
      </w:pPr>
      <w:r>
        <w:rPr>
          <w:u w:val="single"/>
        </w:rPr>
        <w:t>Betreft: functieverdeling binnen de ondernemingsraad</w:t>
      </w:r>
    </w:p>
    <w:p w14:paraId="66BB6842" w14:textId="77777777" w:rsidR="00216AB4" w:rsidRDefault="00216AB4" w:rsidP="00216AB4">
      <w:pPr>
        <w:pStyle w:val="Geenafstand"/>
        <w:jc w:val="left"/>
      </w:pPr>
    </w:p>
    <w:p w14:paraId="3E9B9EB1" w14:textId="77777777" w:rsidR="00216AB4" w:rsidRDefault="00216AB4" w:rsidP="00216AB4">
      <w:pPr>
        <w:pStyle w:val="Geenafstand"/>
        <w:ind w:left="7081" w:firstLine="9"/>
        <w:jc w:val="left"/>
      </w:pPr>
      <w:r>
        <w:t>[plaatsnaam], [datum]</w:t>
      </w:r>
    </w:p>
    <w:p w14:paraId="7323C9A9" w14:textId="77777777" w:rsidR="00216AB4" w:rsidRDefault="00216AB4" w:rsidP="00216AB4">
      <w:pPr>
        <w:pStyle w:val="Geenafstand"/>
        <w:jc w:val="left"/>
      </w:pPr>
    </w:p>
    <w:p w14:paraId="3EFC3EAC" w14:textId="77777777" w:rsidR="00216AB4" w:rsidRDefault="00216AB4" w:rsidP="00216AB4">
      <w:pPr>
        <w:pStyle w:val="Geenafstand"/>
        <w:jc w:val="left"/>
      </w:pPr>
    </w:p>
    <w:p w14:paraId="6DFD2413" w14:textId="1E69BE80" w:rsidR="00216AB4" w:rsidRDefault="00216AB4" w:rsidP="00216AB4">
      <w:pPr>
        <w:pStyle w:val="Geenafstand"/>
        <w:jc w:val="left"/>
      </w:pPr>
      <w:r>
        <w:t>Geachte [</w:t>
      </w:r>
      <w:r>
        <w:t>aanhef</w:t>
      </w:r>
      <w:r>
        <w:t xml:space="preserve"> en naam bestuurder],</w:t>
      </w:r>
    </w:p>
    <w:p w14:paraId="235DD3B5" w14:textId="77777777" w:rsidR="00216AB4" w:rsidRDefault="00216AB4" w:rsidP="00216AB4">
      <w:pPr>
        <w:pStyle w:val="Geenafstand"/>
        <w:jc w:val="left"/>
      </w:pPr>
    </w:p>
    <w:p w14:paraId="618F8252" w14:textId="77777777" w:rsidR="00216AB4" w:rsidRDefault="00216AB4" w:rsidP="00216AB4">
      <w:pPr>
        <w:pStyle w:val="Geenafstand"/>
        <w:jc w:val="left"/>
      </w:pPr>
      <w:r>
        <w:t>Onlangs is de nieuwe ondernemingsraad geïnstalleerd. In onze OR-vergadering van [datum] hebben we ons gebogen over de werkwijze van de OR voor de komende zittingsperiode. Daarbij zijn ook de functies binnen de ondernemingsraad verdeeld. Deze functionarissen vormen tevens het dagelijks bestuur van de ondernemingsraad.</w:t>
      </w:r>
    </w:p>
    <w:p w14:paraId="59876D23" w14:textId="77777777" w:rsidR="00216AB4" w:rsidRDefault="00216AB4" w:rsidP="00216AB4">
      <w:pPr>
        <w:pStyle w:val="Geenafstand"/>
        <w:jc w:val="left"/>
      </w:pPr>
    </w:p>
    <w:p w14:paraId="3B72C064" w14:textId="77777777" w:rsidR="00216AB4" w:rsidRDefault="00216AB4" w:rsidP="00216AB4">
      <w:pPr>
        <w:pStyle w:val="Geenafstand"/>
        <w:numPr>
          <w:ilvl w:val="0"/>
          <w:numId w:val="11"/>
        </w:numPr>
        <w:spacing w:line="240" w:lineRule="auto"/>
        <w:jc w:val="left"/>
      </w:pPr>
      <w:r>
        <w:t xml:space="preserve">Voorzitter: </w:t>
      </w:r>
      <w:r>
        <w:tab/>
      </w:r>
      <w:r>
        <w:tab/>
      </w:r>
      <w:r>
        <w:tab/>
        <w:t>[voornaam] [achternaam], [organisatieonderdeel]</w:t>
      </w:r>
    </w:p>
    <w:p w14:paraId="3C4B8CA7" w14:textId="77777777" w:rsidR="00216AB4" w:rsidRDefault="00216AB4" w:rsidP="00216AB4">
      <w:pPr>
        <w:pStyle w:val="Geenafstand"/>
        <w:numPr>
          <w:ilvl w:val="0"/>
          <w:numId w:val="11"/>
        </w:numPr>
        <w:spacing w:line="240" w:lineRule="auto"/>
        <w:jc w:val="left"/>
      </w:pPr>
      <w:r>
        <w:t>Secretaris:</w:t>
      </w:r>
      <w:r>
        <w:tab/>
      </w:r>
      <w:r>
        <w:tab/>
      </w:r>
      <w:r>
        <w:tab/>
        <w:t>[voornaam] [achternaam], [organisatieonderdeel]</w:t>
      </w:r>
    </w:p>
    <w:p w14:paraId="395FB1B8" w14:textId="77777777" w:rsidR="00216AB4" w:rsidRDefault="00216AB4" w:rsidP="00216AB4">
      <w:pPr>
        <w:pStyle w:val="Geenafstand"/>
        <w:numPr>
          <w:ilvl w:val="0"/>
          <w:numId w:val="11"/>
        </w:numPr>
        <w:spacing w:line="240" w:lineRule="auto"/>
        <w:jc w:val="left"/>
      </w:pPr>
      <w:r>
        <w:t>Penningmeester:</w:t>
      </w:r>
      <w:r>
        <w:tab/>
      </w:r>
      <w:r>
        <w:tab/>
        <w:t>[voornaam] [achternaam], [organisatieonderdeel]</w:t>
      </w:r>
    </w:p>
    <w:p w14:paraId="2731AB86" w14:textId="77777777" w:rsidR="00216AB4" w:rsidRDefault="00216AB4" w:rsidP="00216AB4">
      <w:pPr>
        <w:pStyle w:val="Geenafstand"/>
        <w:jc w:val="left"/>
      </w:pPr>
    </w:p>
    <w:p w14:paraId="378DF8B1" w14:textId="77777777" w:rsidR="00216AB4" w:rsidRDefault="00216AB4" w:rsidP="00216AB4">
      <w:pPr>
        <w:pStyle w:val="Geenafstand"/>
        <w:jc w:val="left"/>
        <w:rPr>
          <w:b/>
        </w:rPr>
      </w:pPr>
      <w:r>
        <w:rPr>
          <w:b/>
        </w:rPr>
        <w:t>Jaarplanning</w:t>
      </w:r>
    </w:p>
    <w:p w14:paraId="5C8A5CF0" w14:textId="77777777" w:rsidR="00216AB4" w:rsidRDefault="00216AB4" w:rsidP="00216AB4">
      <w:pPr>
        <w:pStyle w:val="Geenafstand"/>
        <w:jc w:val="left"/>
      </w:pPr>
      <w:r>
        <w:t>De secretaris neemt binnenkort contact met u op over een jaarplanning van de overlegvergaderingen tussen bestuurder en ondernemingsraad. Wij denken aan [aantal] overlegvergaderingen, inclusief de twee zogenoemde Artikel 24-overleggen, waarin de algemene gang van zaken in onze organisatie aan bod komt in bijzijn van eventuele toezichthouders.</w:t>
      </w:r>
    </w:p>
    <w:p w14:paraId="431C5DB2" w14:textId="77777777" w:rsidR="00216AB4" w:rsidRDefault="00216AB4" w:rsidP="00216AB4">
      <w:pPr>
        <w:pStyle w:val="Geenafstand"/>
        <w:jc w:val="left"/>
      </w:pPr>
      <w:r>
        <w:t>Naast de ingeplande vergaderingen kunnen er altijd nog extra vergaderingen plaatsvinden op verzoek van hetzij u, hetzij ons. De wet schrijft ons beiden voor dat we binnen twee weken na een dergelijk verzoek een ingelaste overlegvergadering moeten houden.</w:t>
      </w:r>
    </w:p>
    <w:p w14:paraId="32434ED4" w14:textId="77777777" w:rsidR="00216AB4" w:rsidRDefault="00216AB4" w:rsidP="00216AB4">
      <w:pPr>
        <w:pStyle w:val="Geenafstand"/>
        <w:jc w:val="left"/>
      </w:pPr>
    </w:p>
    <w:p w14:paraId="5B33FAB3" w14:textId="77777777" w:rsidR="00216AB4" w:rsidRDefault="00216AB4" w:rsidP="00216AB4">
      <w:pPr>
        <w:pStyle w:val="Geenafstand"/>
        <w:jc w:val="left"/>
        <w:rPr>
          <w:b/>
        </w:rPr>
      </w:pPr>
      <w:r>
        <w:rPr>
          <w:b/>
        </w:rPr>
        <w:t>Agendaoverleg en stukken</w:t>
      </w:r>
    </w:p>
    <w:p w14:paraId="5D3EBF4B" w14:textId="4DB864B6" w:rsidR="00216AB4" w:rsidRDefault="00216AB4" w:rsidP="00216AB4">
      <w:pPr>
        <w:pStyle w:val="Geenafstand"/>
        <w:jc w:val="left"/>
      </w:pPr>
      <w:r>
        <w:t>Hiernaast stelt het dagelijks bestuur van de OR het ook op prijs twee weken voorafgaand aan elke overlegvergadering een kort agendaoverleg met u als bestuurder te hebben. Bij dit agendaoverleg kunnen meteen alle vergaderstukken worden ingediend, zodat beide partijen voldoende tijd hebben zich voor te bereiden op de vergaderingen. De secretaris zal het agendaoverleg samen met u inplannen in de jaarplanning.</w:t>
      </w:r>
    </w:p>
    <w:p w14:paraId="4B3D8BC5" w14:textId="77777777" w:rsidR="00216AB4" w:rsidRDefault="00216AB4" w:rsidP="00216AB4">
      <w:pPr>
        <w:pStyle w:val="Geenafstand"/>
        <w:jc w:val="left"/>
        <w:rPr>
          <w:b/>
        </w:rPr>
      </w:pPr>
    </w:p>
    <w:p w14:paraId="798F4457" w14:textId="67A55B9C" w:rsidR="00216AB4" w:rsidRPr="00216AB4" w:rsidRDefault="00216AB4" w:rsidP="00216AB4">
      <w:pPr>
        <w:pStyle w:val="Geenafstand"/>
        <w:jc w:val="left"/>
        <w:rPr>
          <w:b/>
        </w:rPr>
      </w:pPr>
      <w:r>
        <w:rPr>
          <w:b/>
        </w:rPr>
        <w:t>Informeel</w:t>
      </w:r>
      <w:r>
        <w:rPr>
          <w:b/>
        </w:rPr>
        <w:t xml:space="preserve"> </w:t>
      </w:r>
      <w:r>
        <w:rPr>
          <w:b/>
        </w:rPr>
        <w:t>overleg</w:t>
      </w:r>
      <w:r>
        <w:rPr>
          <w:b/>
        </w:rPr>
        <w:br/>
      </w:r>
      <w:r>
        <w:t xml:space="preserve">Als OR zijn wij op zoek naar een constructieve en open manier van samenwerking met de bestuurder. In dat kader stellen we het op prijs naast dit formele overleg ook regelmatig informeel met elkaar te kunnen bijpraten, hetzij op uw verzoek, hetzij op het onze. </w:t>
      </w:r>
    </w:p>
    <w:p w14:paraId="083DBDE3" w14:textId="77777777" w:rsidR="00216AB4" w:rsidRDefault="00216AB4" w:rsidP="00216AB4">
      <w:pPr>
        <w:pStyle w:val="Geenafstand"/>
        <w:jc w:val="left"/>
      </w:pPr>
    </w:p>
    <w:p w14:paraId="43AA5FBE" w14:textId="77777777" w:rsidR="00216AB4" w:rsidRDefault="00216AB4" w:rsidP="00216AB4">
      <w:pPr>
        <w:pStyle w:val="Geenafstand"/>
        <w:jc w:val="left"/>
      </w:pPr>
      <w:r>
        <w:t>Met vriendelijke groet,</w:t>
      </w:r>
    </w:p>
    <w:p w14:paraId="7A27D14A" w14:textId="77777777" w:rsidR="00216AB4" w:rsidRDefault="00216AB4" w:rsidP="00216AB4">
      <w:pPr>
        <w:pStyle w:val="Geenafstand"/>
        <w:jc w:val="left"/>
      </w:pPr>
      <w:r>
        <w:t>Namens de OR [organisatienaam]</w:t>
      </w:r>
    </w:p>
    <w:p w14:paraId="421B6523" w14:textId="77777777" w:rsidR="00216AB4" w:rsidRDefault="00216AB4" w:rsidP="00216AB4">
      <w:pPr>
        <w:pStyle w:val="Geenafstand"/>
        <w:jc w:val="left"/>
      </w:pPr>
    </w:p>
    <w:p w14:paraId="3003D46B" w14:textId="77777777" w:rsidR="00216AB4" w:rsidRDefault="00216AB4" w:rsidP="00216AB4">
      <w:pPr>
        <w:pStyle w:val="Geenafstand"/>
        <w:jc w:val="left"/>
      </w:pPr>
    </w:p>
    <w:p w14:paraId="1DF8EB82" w14:textId="77777777" w:rsidR="00216AB4" w:rsidRDefault="00216AB4" w:rsidP="00216AB4">
      <w:pPr>
        <w:pStyle w:val="Geenafstand"/>
        <w:jc w:val="left"/>
      </w:pPr>
    </w:p>
    <w:p w14:paraId="716F9D82" w14:textId="77777777" w:rsidR="00216AB4" w:rsidRDefault="00216AB4" w:rsidP="00216AB4">
      <w:pPr>
        <w:pStyle w:val="Geenafstand"/>
        <w:jc w:val="left"/>
      </w:pPr>
      <w:r>
        <w:t>[handtekening voorzitter]</w:t>
      </w:r>
      <w:r>
        <w:tab/>
      </w:r>
      <w:r>
        <w:tab/>
      </w:r>
      <w:r>
        <w:tab/>
      </w:r>
      <w:r>
        <w:tab/>
        <w:t>[handtekening secretaris]</w:t>
      </w:r>
    </w:p>
    <w:p w14:paraId="61FA88C6" w14:textId="77777777" w:rsidR="00216AB4" w:rsidRDefault="00216AB4" w:rsidP="00216AB4">
      <w:pPr>
        <w:pStyle w:val="Geenafstand"/>
        <w:jc w:val="left"/>
      </w:pPr>
    </w:p>
    <w:p w14:paraId="635DFA34" w14:textId="77777777" w:rsidR="00216AB4" w:rsidRDefault="00216AB4" w:rsidP="00216AB4">
      <w:pPr>
        <w:pStyle w:val="Geenafstand"/>
        <w:jc w:val="left"/>
      </w:pPr>
      <w:r>
        <w:t>[naam voorzitter]</w:t>
      </w:r>
      <w:r>
        <w:tab/>
      </w:r>
      <w:r>
        <w:tab/>
      </w:r>
      <w:r>
        <w:tab/>
      </w:r>
      <w:r>
        <w:tab/>
      </w:r>
      <w:r>
        <w:tab/>
        <w:t>[naam secretaris]</w:t>
      </w:r>
    </w:p>
    <w:p w14:paraId="761E3A64" w14:textId="77777777" w:rsidR="00913BB1" w:rsidRPr="00913BB1" w:rsidRDefault="00913BB1" w:rsidP="00216AB4">
      <w:pPr>
        <w:spacing w:after="160" w:line="256" w:lineRule="auto"/>
        <w:rPr>
          <w:rFonts w:cs="Times New Roman"/>
          <w:b/>
          <w:bCs/>
          <w:color w:val="689F63"/>
          <w:kern w:val="36"/>
          <w:sz w:val="18"/>
          <w:szCs w:val="28"/>
          <w:lang w:eastAsia="nl-NL"/>
        </w:rPr>
      </w:pPr>
    </w:p>
    <w:p w14:paraId="019262A8" w14:textId="77777777" w:rsidR="000017AE" w:rsidRPr="000017AE" w:rsidRDefault="000017AE" w:rsidP="00216AB4">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216AB4">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216AB4">
      <w:pPr>
        <w:spacing w:after="0" w:line="240" w:lineRule="exact"/>
        <w:rPr>
          <w:color w:val="26539C"/>
          <w:sz w:val="18"/>
          <w:szCs w:val="18"/>
        </w:rPr>
      </w:pPr>
    </w:p>
    <w:p w14:paraId="79DD99A5" w14:textId="77777777" w:rsidR="000017AE" w:rsidRPr="000017AE" w:rsidRDefault="000017AE" w:rsidP="00216AB4">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216AB4">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216AB4">
      <w:pPr>
        <w:spacing w:after="0" w:line="240" w:lineRule="exact"/>
        <w:rPr>
          <w:color w:val="26539C"/>
          <w:sz w:val="18"/>
          <w:szCs w:val="18"/>
        </w:rPr>
      </w:pPr>
    </w:p>
    <w:p w14:paraId="121D0EC1" w14:textId="77777777" w:rsidR="000017AE" w:rsidRPr="000017AE" w:rsidRDefault="000017AE" w:rsidP="00216AB4">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216AB4">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10"/>
  </w:num>
  <w:num w:numId="6">
    <w:abstractNumId w:val="3"/>
  </w:num>
  <w:num w:numId="7">
    <w:abstractNumId w:val="1"/>
  </w:num>
  <w:num w:numId="8">
    <w:abstractNumId w:val="4"/>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21166E"/>
    <w:rsid w:val="00216AB4"/>
    <w:rsid w:val="00322F0B"/>
    <w:rsid w:val="00361ED0"/>
    <w:rsid w:val="00391EED"/>
    <w:rsid w:val="003D635A"/>
    <w:rsid w:val="00422F87"/>
    <w:rsid w:val="00470E60"/>
    <w:rsid w:val="004B56CD"/>
    <w:rsid w:val="004C0560"/>
    <w:rsid w:val="004E3D9B"/>
    <w:rsid w:val="004F1494"/>
    <w:rsid w:val="00525F9D"/>
    <w:rsid w:val="00543356"/>
    <w:rsid w:val="00880232"/>
    <w:rsid w:val="00913BB1"/>
    <w:rsid w:val="0093560B"/>
    <w:rsid w:val="00A52A2A"/>
    <w:rsid w:val="00A95A23"/>
    <w:rsid w:val="00B76FED"/>
    <w:rsid w:val="00C45FA8"/>
    <w:rsid w:val="00C47B15"/>
    <w:rsid w:val="00CC3221"/>
    <w:rsid w:val="00E11D8B"/>
    <w:rsid w:val="00E1360A"/>
    <w:rsid w:val="00E1531B"/>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2019-10-24T12:59:00Z</dcterms:created>
  <dcterms:modified xsi:type="dcterms:W3CDTF">2019-10-24T12:59:00Z</dcterms:modified>
</cp:coreProperties>
</file>