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22B9E" w14:textId="578290A7" w:rsidR="00FC3DD2" w:rsidRPr="00646313" w:rsidRDefault="00FC3DD2" w:rsidP="00FC3DD2">
      <w:pPr>
        <w:pStyle w:val="Geenafstand"/>
        <w:jc w:val="left"/>
        <w:rPr>
          <w:b/>
        </w:rPr>
      </w:pPr>
      <w:r w:rsidRPr="00646313">
        <w:rPr>
          <w:b/>
        </w:rPr>
        <w:t>Brief aan bestuurder over personele samenstelling OR-commissie</w:t>
      </w:r>
    </w:p>
    <w:p w14:paraId="53589B7B" w14:textId="77777777" w:rsidR="00FC3DD2" w:rsidRDefault="00FC3DD2" w:rsidP="00FC3DD2">
      <w:pPr>
        <w:pStyle w:val="Geenafstand"/>
        <w:jc w:val="left"/>
      </w:pPr>
    </w:p>
    <w:p w14:paraId="0951A9A9" w14:textId="77777777" w:rsidR="00FC3DD2" w:rsidRDefault="00FC3DD2" w:rsidP="00FC3DD2">
      <w:pPr>
        <w:pStyle w:val="Geenafstand"/>
        <w:jc w:val="left"/>
      </w:pPr>
    </w:p>
    <w:p w14:paraId="1CE6620F" w14:textId="77777777" w:rsidR="00FC3DD2" w:rsidRDefault="00FC3DD2" w:rsidP="00FC3DD2">
      <w:pPr>
        <w:pStyle w:val="Geenafstand"/>
        <w:jc w:val="left"/>
      </w:pPr>
      <w:r>
        <w:t>[naam organisatie]</w:t>
      </w:r>
    </w:p>
    <w:p w14:paraId="4D4C8CA0" w14:textId="77777777" w:rsidR="00FC3DD2" w:rsidRDefault="00FC3DD2" w:rsidP="00FC3DD2">
      <w:pPr>
        <w:pStyle w:val="Geenafstand"/>
        <w:jc w:val="left"/>
      </w:pPr>
      <w:r>
        <w:t>[naam bestuurder]</w:t>
      </w:r>
    </w:p>
    <w:p w14:paraId="0CBBB24A" w14:textId="77777777" w:rsidR="00FC3DD2" w:rsidRDefault="00FC3DD2" w:rsidP="00FC3DD2">
      <w:pPr>
        <w:pStyle w:val="Geenafstand"/>
        <w:jc w:val="left"/>
      </w:pPr>
      <w:r>
        <w:t>[postadres]</w:t>
      </w:r>
    </w:p>
    <w:p w14:paraId="17B38465" w14:textId="77777777" w:rsidR="00FC3DD2" w:rsidRDefault="00FC3DD2" w:rsidP="00FC3DD2">
      <w:pPr>
        <w:pStyle w:val="Geenafstand"/>
        <w:jc w:val="left"/>
      </w:pPr>
      <w:r>
        <w:t>[postcode en plaats]</w:t>
      </w:r>
    </w:p>
    <w:p w14:paraId="5CEAE36B" w14:textId="77777777" w:rsidR="00FC3DD2" w:rsidRDefault="00FC3DD2" w:rsidP="00FC3DD2">
      <w:pPr>
        <w:pStyle w:val="Geenafstand"/>
        <w:jc w:val="left"/>
        <w:rPr>
          <w:u w:val="single"/>
        </w:rPr>
      </w:pPr>
    </w:p>
    <w:p w14:paraId="3A2359B6" w14:textId="77777777" w:rsidR="00FC3DD2" w:rsidRDefault="00FC3DD2" w:rsidP="00FC3DD2">
      <w:pPr>
        <w:pStyle w:val="Geenafstand"/>
        <w:jc w:val="left"/>
        <w:rPr>
          <w:u w:val="single"/>
        </w:rPr>
      </w:pPr>
      <w:bookmarkStart w:id="0" w:name="_GoBack"/>
      <w:bookmarkEnd w:id="0"/>
    </w:p>
    <w:p w14:paraId="79356CC9" w14:textId="77777777" w:rsidR="00FC3DD2" w:rsidRDefault="00FC3DD2" w:rsidP="00FC3DD2">
      <w:pPr>
        <w:pStyle w:val="Geenafstand"/>
        <w:jc w:val="left"/>
        <w:rPr>
          <w:u w:val="single"/>
        </w:rPr>
      </w:pPr>
      <w:r>
        <w:rPr>
          <w:u w:val="single"/>
        </w:rPr>
        <w:t>Betreft: personele samenstelling commissies van de ondernemingsraad</w:t>
      </w:r>
    </w:p>
    <w:p w14:paraId="119B5AC7" w14:textId="77777777" w:rsidR="00FC3DD2" w:rsidRDefault="00FC3DD2" w:rsidP="00FC3DD2">
      <w:pPr>
        <w:pStyle w:val="Geenafstand"/>
        <w:jc w:val="left"/>
      </w:pPr>
    </w:p>
    <w:p w14:paraId="0FF62C3C" w14:textId="77777777" w:rsidR="00FC3DD2" w:rsidRDefault="00FC3DD2" w:rsidP="00FC3DD2">
      <w:pPr>
        <w:pStyle w:val="Geenafstand"/>
        <w:jc w:val="left"/>
      </w:pPr>
      <w:r>
        <w:t>[plaatsnaam], [datum]</w:t>
      </w:r>
    </w:p>
    <w:p w14:paraId="720BA627" w14:textId="77777777" w:rsidR="00FC3DD2" w:rsidRDefault="00FC3DD2" w:rsidP="00FC3DD2">
      <w:pPr>
        <w:pStyle w:val="Geenafstand"/>
        <w:jc w:val="left"/>
      </w:pPr>
    </w:p>
    <w:p w14:paraId="43F21463" w14:textId="77777777" w:rsidR="00FC3DD2" w:rsidRDefault="00FC3DD2" w:rsidP="00FC3DD2">
      <w:pPr>
        <w:pStyle w:val="Geenafstand"/>
        <w:jc w:val="left"/>
      </w:pPr>
    </w:p>
    <w:p w14:paraId="3904FB4C" w14:textId="0C4C7B7D" w:rsidR="00FC3DD2" w:rsidRDefault="00FC3DD2" w:rsidP="00FC3DD2">
      <w:pPr>
        <w:pStyle w:val="Geenafstand"/>
        <w:jc w:val="left"/>
      </w:pPr>
      <w:r>
        <w:t>Geachte [</w:t>
      </w:r>
      <w:r>
        <w:t>aanhef</w:t>
      </w:r>
      <w:r>
        <w:t xml:space="preserve"> en naam bestuurder],</w:t>
      </w:r>
    </w:p>
    <w:p w14:paraId="0F296A94" w14:textId="77777777" w:rsidR="00FC3DD2" w:rsidRDefault="00FC3DD2" w:rsidP="00FC3DD2">
      <w:pPr>
        <w:pStyle w:val="Geenafstand"/>
        <w:jc w:val="left"/>
      </w:pPr>
    </w:p>
    <w:p w14:paraId="42EA6CAF" w14:textId="6BEC063B" w:rsidR="00FC3DD2" w:rsidRDefault="00FC3DD2" w:rsidP="00FC3DD2">
      <w:pPr>
        <w:pStyle w:val="Geenafstand"/>
        <w:jc w:val="left"/>
      </w:pPr>
      <w:r>
        <w:t xml:space="preserve">De nieuwe ondernemingsraad heeft het voornemen een OR-commissie te installeren. Het gaat om een </w:t>
      </w:r>
      <w:r>
        <w:t>zogeheten</w:t>
      </w:r>
      <w:r>
        <w:t xml:space="preserve"> [vaste OR-commissie conform Artikel 15 lid 2 van de Wet op de ondernemingsraden / voorbereidingscommissie conform Artikel 15, lid 4 van de Wet op de ondernemingsraden].</w:t>
      </w:r>
      <w:r>
        <w:t xml:space="preserve"> </w:t>
      </w:r>
      <w:r>
        <w:t>Taak, bevoegdheden en werkwijze van de commissie staan vermeld in het bij deze brief bijgevoegde instellingsbesluit.</w:t>
      </w:r>
    </w:p>
    <w:p w14:paraId="365842E7" w14:textId="77777777" w:rsidR="00FC3DD2" w:rsidRDefault="00FC3DD2" w:rsidP="00FC3DD2">
      <w:pPr>
        <w:pStyle w:val="Geenafstand"/>
        <w:jc w:val="left"/>
      </w:pPr>
    </w:p>
    <w:p w14:paraId="730B5CC6" w14:textId="58B7F78C" w:rsidR="00FC3DD2" w:rsidRDefault="00FC3DD2" w:rsidP="00FC3DD2">
      <w:pPr>
        <w:pStyle w:val="Geenafstand"/>
        <w:jc w:val="left"/>
      </w:pPr>
      <w:r>
        <w:t xml:space="preserve">In onze OR-vergadering van [datum] hebben we ons gebogen over de personele samenstelling van de commissie voor de komende zittingsperiode. </w:t>
      </w:r>
      <w:r>
        <w:br/>
      </w:r>
    </w:p>
    <w:p w14:paraId="15F3155D" w14:textId="77777777" w:rsidR="00FC3DD2" w:rsidRDefault="00FC3DD2" w:rsidP="00FC3DD2">
      <w:pPr>
        <w:pStyle w:val="Geenafstand"/>
        <w:numPr>
          <w:ilvl w:val="0"/>
          <w:numId w:val="9"/>
        </w:numPr>
        <w:jc w:val="left"/>
      </w:pPr>
      <w:r>
        <w:t xml:space="preserve">Voorzitter: </w:t>
      </w:r>
      <w:r>
        <w:tab/>
        <w:t>[voornaam] [achternaam], [organisatie(onderdeel)], [wel/geen OR-lid];</w:t>
      </w:r>
    </w:p>
    <w:p w14:paraId="298746F6" w14:textId="77777777" w:rsidR="00FC3DD2" w:rsidRDefault="00FC3DD2" w:rsidP="00FC3DD2">
      <w:pPr>
        <w:pStyle w:val="Geenafstand"/>
        <w:numPr>
          <w:ilvl w:val="0"/>
          <w:numId w:val="9"/>
        </w:numPr>
        <w:jc w:val="left"/>
      </w:pPr>
      <w:r>
        <w:t>Secretaris:</w:t>
      </w:r>
      <w:r>
        <w:tab/>
        <w:t>[voornaam] [achternaam], [organisatie(onderdeel)], [wel/geen OR-lid];</w:t>
      </w:r>
    </w:p>
    <w:p w14:paraId="45BA0B5B" w14:textId="77777777" w:rsidR="00FC3DD2" w:rsidRDefault="00FC3DD2" w:rsidP="00FC3DD2">
      <w:pPr>
        <w:pStyle w:val="Geenafstand"/>
        <w:numPr>
          <w:ilvl w:val="0"/>
          <w:numId w:val="9"/>
        </w:numPr>
        <w:jc w:val="left"/>
      </w:pPr>
      <w:r>
        <w:t>Lid:</w:t>
      </w:r>
      <w:r>
        <w:tab/>
      </w:r>
      <w:r>
        <w:tab/>
        <w:t>[voornaam] [achternaam], [organisatie(onderdeel)], [wel/geen OR-lid];</w:t>
      </w:r>
    </w:p>
    <w:p w14:paraId="0D52808C" w14:textId="77777777" w:rsidR="00FC3DD2" w:rsidRDefault="00FC3DD2" w:rsidP="00FC3DD2">
      <w:pPr>
        <w:pStyle w:val="Geenafstand"/>
        <w:numPr>
          <w:ilvl w:val="0"/>
          <w:numId w:val="9"/>
        </w:numPr>
        <w:jc w:val="left"/>
      </w:pPr>
      <w:r>
        <w:t>Lid:</w:t>
      </w:r>
      <w:r>
        <w:tab/>
      </w:r>
      <w:r>
        <w:tab/>
        <w:t>[voornaam] [achternaam], [organisatie(onderdeel)], [wel/geen OR-lid];</w:t>
      </w:r>
    </w:p>
    <w:p w14:paraId="311A3036" w14:textId="77777777" w:rsidR="00FC3DD2" w:rsidRDefault="00FC3DD2" w:rsidP="00FC3DD2">
      <w:pPr>
        <w:pStyle w:val="Geenafstand"/>
        <w:numPr>
          <w:ilvl w:val="0"/>
          <w:numId w:val="9"/>
        </w:numPr>
        <w:jc w:val="left"/>
      </w:pPr>
      <w:r>
        <w:t>Lid:</w:t>
      </w:r>
      <w:r>
        <w:tab/>
      </w:r>
      <w:r>
        <w:tab/>
        <w:t>[voornaam] [achternaam], [organisatie(onderdeel)], [wel/geen OR-lid].</w:t>
      </w:r>
    </w:p>
    <w:p w14:paraId="54B847AE" w14:textId="77777777" w:rsidR="00FC3DD2" w:rsidRDefault="00FC3DD2" w:rsidP="00FC3DD2">
      <w:pPr>
        <w:pStyle w:val="Geenafstand"/>
        <w:jc w:val="left"/>
      </w:pPr>
    </w:p>
    <w:p w14:paraId="3CA2C3AA" w14:textId="24A0A847" w:rsidR="00FC3DD2" w:rsidRDefault="00FC3DD2" w:rsidP="00FC3DD2">
      <w:pPr>
        <w:pStyle w:val="Geenafstand"/>
        <w:jc w:val="left"/>
      </w:pPr>
      <w:r>
        <w:t xml:space="preserve">Wij stellen voor [aantal] commissievergaderingen op jaarbasis in te plannen. De secretaris van de OR neemt binnenkort met u contact op over de inpassing van de commissievergaderingen in de jaarplanning van de overlegvergaderingen tussen bestuurder en ondernemingsraad. Het lijkt ons daarbij verstandig: </w:t>
      </w:r>
    </w:p>
    <w:p w14:paraId="42646D48" w14:textId="77777777" w:rsidR="00FC3DD2" w:rsidRDefault="00FC3DD2" w:rsidP="00FC3DD2">
      <w:pPr>
        <w:pStyle w:val="Geenafstand"/>
        <w:jc w:val="left"/>
      </w:pPr>
    </w:p>
    <w:p w14:paraId="4B392859" w14:textId="77777777" w:rsidR="00FC3DD2" w:rsidRDefault="00FC3DD2" w:rsidP="00FC3DD2">
      <w:pPr>
        <w:pStyle w:val="Geenafstand"/>
        <w:numPr>
          <w:ilvl w:val="0"/>
          <w:numId w:val="10"/>
        </w:numPr>
        <w:ind w:left="993" w:hanging="426"/>
        <w:jc w:val="left"/>
      </w:pPr>
      <w:r>
        <w:t>Deze vergaderingen uiterlijk twee weken voorafgaand aan een overlegvergadering in te plannen, zodat de resultaten van het werk van de commissie besproken kunnen worden in onze overlegvergadering tussen bestuurder en ondernemingsraad.</w:t>
      </w:r>
    </w:p>
    <w:p w14:paraId="6ACDC522" w14:textId="77777777" w:rsidR="00FC3DD2" w:rsidRDefault="00FC3DD2" w:rsidP="00FC3DD2">
      <w:pPr>
        <w:pStyle w:val="Geenafstand"/>
        <w:numPr>
          <w:ilvl w:val="0"/>
          <w:numId w:val="10"/>
        </w:numPr>
        <w:ind w:left="993" w:hanging="426"/>
        <w:jc w:val="left"/>
      </w:pPr>
      <w:r>
        <w:t>Dat de vergaderstukken voor de overlegvergadering die betrekking hebben op het werk van de OR-commissie voortaan twee weken voor de commissievergadering in bezit zijn van de leden.</w:t>
      </w:r>
    </w:p>
    <w:p w14:paraId="73108B48" w14:textId="77777777" w:rsidR="00FC3DD2" w:rsidRDefault="00FC3DD2" w:rsidP="00FC3DD2">
      <w:pPr>
        <w:pStyle w:val="Geenafstand"/>
        <w:jc w:val="left"/>
      </w:pPr>
    </w:p>
    <w:p w14:paraId="5CBC3294" w14:textId="77777777" w:rsidR="00FC3DD2" w:rsidRDefault="00FC3DD2" w:rsidP="00FC3DD2">
      <w:pPr>
        <w:pStyle w:val="Geenafstand"/>
        <w:jc w:val="left"/>
      </w:pPr>
    </w:p>
    <w:p w14:paraId="3AED477C" w14:textId="77777777" w:rsidR="00FC3DD2" w:rsidRDefault="00FC3DD2" w:rsidP="00FC3DD2">
      <w:pPr>
        <w:pStyle w:val="Geenafstand"/>
        <w:jc w:val="left"/>
      </w:pPr>
    </w:p>
    <w:p w14:paraId="3BDC3338" w14:textId="77777777" w:rsidR="00FC3DD2" w:rsidRDefault="00FC3DD2" w:rsidP="00FC3DD2">
      <w:pPr>
        <w:pStyle w:val="Geenafstand"/>
        <w:jc w:val="left"/>
      </w:pPr>
    </w:p>
    <w:p w14:paraId="09A5B6A6" w14:textId="77777777" w:rsidR="00FC3DD2" w:rsidRDefault="00FC3DD2" w:rsidP="00FC3DD2">
      <w:pPr>
        <w:pStyle w:val="Geenafstand"/>
        <w:jc w:val="left"/>
      </w:pPr>
    </w:p>
    <w:p w14:paraId="355CC6D6" w14:textId="77777777" w:rsidR="00FC3DD2" w:rsidRDefault="00FC3DD2" w:rsidP="00FC3DD2">
      <w:pPr>
        <w:pStyle w:val="Geenafstand"/>
        <w:jc w:val="left"/>
      </w:pPr>
      <w:r>
        <w:t>Met vriendelijke groet,</w:t>
      </w:r>
    </w:p>
    <w:p w14:paraId="4344D2FD" w14:textId="77777777" w:rsidR="00FC3DD2" w:rsidRDefault="00FC3DD2" w:rsidP="00FC3DD2">
      <w:pPr>
        <w:pStyle w:val="Geenafstand"/>
        <w:jc w:val="left"/>
      </w:pPr>
    </w:p>
    <w:p w14:paraId="425F062E" w14:textId="77777777" w:rsidR="00FC3DD2" w:rsidRDefault="00FC3DD2" w:rsidP="00FC3DD2">
      <w:pPr>
        <w:pStyle w:val="Geenafstand"/>
        <w:jc w:val="left"/>
      </w:pPr>
      <w:r>
        <w:t>Namens de OR [organisatienaam]</w:t>
      </w:r>
    </w:p>
    <w:p w14:paraId="527CFD7C" w14:textId="77777777" w:rsidR="00FC3DD2" w:rsidRDefault="00FC3DD2" w:rsidP="00FC3DD2">
      <w:pPr>
        <w:pStyle w:val="Geenafstand"/>
        <w:jc w:val="left"/>
      </w:pPr>
    </w:p>
    <w:p w14:paraId="6CEADBDE" w14:textId="77777777" w:rsidR="00FC3DD2" w:rsidRDefault="00FC3DD2" w:rsidP="00FC3DD2">
      <w:pPr>
        <w:pStyle w:val="Geenafstand"/>
        <w:jc w:val="left"/>
      </w:pPr>
    </w:p>
    <w:p w14:paraId="0901D02F" w14:textId="77777777" w:rsidR="00FC3DD2" w:rsidRDefault="00FC3DD2" w:rsidP="00FC3DD2">
      <w:pPr>
        <w:pStyle w:val="Geenafstand"/>
        <w:jc w:val="left"/>
      </w:pPr>
    </w:p>
    <w:p w14:paraId="259C4A5B" w14:textId="77777777" w:rsidR="00FC3DD2" w:rsidRDefault="00FC3DD2" w:rsidP="00FC3DD2">
      <w:pPr>
        <w:pStyle w:val="Geenafstand"/>
        <w:jc w:val="left"/>
      </w:pPr>
      <w:r>
        <w:t>[handtekening voorzitter]</w:t>
      </w:r>
      <w:r>
        <w:tab/>
      </w:r>
      <w:r>
        <w:tab/>
      </w:r>
      <w:r>
        <w:tab/>
      </w:r>
      <w:r>
        <w:tab/>
        <w:t>[handtekening secretaris]</w:t>
      </w:r>
    </w:p>
    <w:p w14:paraId="77DD5022" w14:textId="77777777" w:rsidR="00FC3DD2" w:rsidRDefault="00FC3DD2" w:rsidP="00FC3DD2">
      <w:pPr>
        <w:pStyle w:val="Geenafstand"/>
        <w:jc w:val="left"/>
      </w:pPr>
    </w:p>
    <w:p w14:paraId="005828B5" w14:textId="77777777" w:rsidR="00FC3DD2" w:rsidRDefault="00FC3DD2" w:rsidP="00FC3DD2">
      <w:pPr>
        <w:pStyle w:val="Geenafstand"/>
        <w:jc w:val="left"/>
      </w:pPr>
      <w:r>
        <w:t>[naam voorzitter]</w:t>
      </w:r>
      <w:r>
        <w:tab/>
      </w:r>
      <w:r>
        <w:tab/>
      </w:r>
      <w:r>
        <w:tab/>
      </w:r>
      <w:r>
        <w:tab/>
      </w:r>
      <w:r>
        <w:tab/>
        <w:t>[naam secretaris]</w:t>
      </w:r>
    </w:p>
    <w:p w14:paraId="511E6113" w14:textId="77777777" w:rsidR="00FC3DD2" w:rsidRDefault="00FC3DD2" w:rsidP="00FC3DD2">
      <w:pPr>
        <w:pStyle w:val="Geenafstand"/>
        <w:jc w:val="left"/>
      </w:pPr>
    </w:p>
    <w:p w14:paraId="157EEE06" w14:textId="02092EB4" w:rsidR="00FC3DD2" w:rsidRDefault="00FC3DD2" w:rsidP="00FC3DD2">
      <w:pPr>
        <w:pStyle w:val="Geenafstand"/>
        <w:jc w:val="left"/>
      </w:pPr>
      <w:r>
        <w:t>B</w:t>
      </w:r>
      <w:r>
        <w:t>ijlage: meest recente instellingsbesluit OR-commissie</w:t>
      </w:r>
    </w:p>
    <w:p w14:paraId="761E3A64" w14:textId="77777777" w:rsidR="00913BB1" w:rsidRPr="00913BB1" w:rsidRDefault="00913BB1" w:rsidP="00FC3DD2">
      <w:pPr>
        <w:spacing w:after="160" w:line="256" w:lineRule="auto"/>
        <w:rPr>
          <w:rFonts w:cs="Times New Roman"/>
          <w:b/>
          <w:bCs/>
          <w:color w:val="689F63"/>
          <w:kern w:val="36"/>
          <w:sz w:val="18"/>
          <w:szCs w:val="28"/>
          <w:lang w:eastAsia="nl-NL"/>
        </w:rPr>
      </w:pPr>
    </w:p>
    <w:p w14:paraId="019262A8" w14:textId="77777777" w:rsidR="000017AE" w:rsidRPr="000017AE" w:rsidRDefault="000017AE" w:rsidP="00FC3DD2">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FC3DD2">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FC3DD2">
      <w:pPr>
        <w:spacing w:after="0" w:line="240" w:lineRule="exact"/>
        <w:rPr>
          <w:color w:val="26539C"/>
          <w:sz w:val="18"/>
          <w:szCs w:val="18"/>
        </w:rPr>
      </w:pPr>
    </w:p>
    <w:p w14:paraId="79DD99A5" w14:textId="77777777" w:rsidR="000017AE" w:rsidRPr="000017AE" w:rsidRDefault="000017AE" w:rsidP="00FC3DD2">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FC3DD2">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FC3DD2">
      <w:pPr>
        <w:spacing w:after="0" w:line="240" w:lineRule="exact"/>
        <w:rPr>
          <w:color w:val="26539C"/>
          <w:sz w:val="18"/>
          <w:szCs w:val="18"/>
        </w:rPr>
      </w:pPr>
    </w:p>
    <w:p w14:paraId="121D0EC1" w14:textId="77777777" w:rsidR="000017AE" w:rsidRPr="000017AE" w:rsidRDefault="000017AE" w:rsidP="00FC3DD2">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FC3DD2">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0"/>
  </w:num>
  <w:num w:numId="5">
    <w:abstractNumId w:val="9"/>
  </w:num>
  <w:num w:numId="6">
    <w:abstractNumId w:val="2"/>
  </w:num>
  <w:num w:numId="7">
    <w:abstractNumId w:val="1"/>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21166E"/>
    <w:rsid w:val="00322F0B"/>
    <w:rsid w:val="00361ED0"/>
    <w:rsid w:val="00391EED"/>
    <w:rsid w:val="003D635A"/>
    <w:rsid w:val="00422F87"/>
    <w:rsid w:val="00470E60"/>
    <w:rsid w:val="004B56CD"/>
    <w:rsid w:val="004C0560"/>
    <w:rsid w:val="004E3D9B"/>
    <w:rsid w:val="004F1494"/>
    <w:rsid w:val="00525F9D"/>
    <w:rsid w:val="00543356"/>
    <w:rsid w:val="00880232"/>
    <w:rsid w:val="00913BB1"/>
    <w:rsid w:val="0093560B"/>
    <w:rsid w:val="00A52A2A"/>
    <w:rsid w:val="00A95A23"/>
    <w:rsid w:val="00B76FED"/>
    <w:rsid w:val="00C45FA8"/>
    <w:rsid w:val="00C47B15"/>
    <w:rsid w:val="00CC3221"/>
    <w:rsid w:val="00E11D8B"/>
    <w:rsid w:val="00E1360A"/>
    <w:rsid w:val="00E1531B"/>
    <w:rsid w:val="00E919D4"/>
    <w:rsid w:val="00EC6A05"/>
    <w:rsid w:val="00F105E4"/>
    <w:rsid w:val="00FC3DD2"/>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522</Words>
  <Characters>2871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2019-10-24T12:30:00Z</dcterms:created>
  <dcterms:modified xsi:type="dcterms:W3CDTF">2019-10-24T12:30:00Z</dcterms:modified>
</cp:coreProperties>
</file>