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F6F7" w14:textId="217AD2F1" w:rsidR="00AC7BB9" w:rsidRPr="00B362ED" w:rsidRDefault="00AC7BB9" w:rsidP="00AC7BB9">
      <w:pPr>
        <w:pStyle w:val="Geenafstand"/>
        <w:rPr>
          <w:b/>
        </w:rPr>
      </w:pPr>
      <w:r>
        <w:rPr>
          <w:b/>
        </w:rPr>
        <w:t>Brief</w:t>
      </w:r>
      <w:r w:rsidRPr="00B362ED">
        <w:rPr>
          <w:b/>
        </w:rPr>
        <w:t xml:space="preserve"> van bestuurder aan werknemers over oprichting OR</w:t>
      </w:r>
    </w:p>
    <w:p w14:paraId="1CC62BE9" w14:textId="77777777" w:rsidR="00AC7BB9" w:rsidRDefault="00AC7BB9" w:rsidP="00AC7BB9">
      <w:pPr>
        <w:pStyle w:val="Geenafstand"/>
      </w:pPr>
    </w:p>
    <w:p w14:paraId="798F5CBD" w14:textId="77777777" w:rsidR="00AC7BB9" w:rsidRDefault="00AC7BB9" w:rsidP="00AC7BB9">
      <w:pPr>
        <w:pStyle w:val="Geenafstand"/>
      </w:pPr>
    </w:p>
    <w:p w14:paraId="0BE5A95D" w14:textId="77777777" w:rsidR="00AC7BB9" w:rsidRPr="008048D5" w:rsidRDefault="00AC7BB9" w:rsidP="00AC7BB9">
      <w:pPr>
        <w:pStyle w:val="Geenafstand"/>
      </w:pPr>
      <w:r>
        <w:t>Aan: alle medewerkers</w:t>
      </w:r>
    </w:p>
    <w:p w14:paraId="049EFB14" w14:textId="77777777" w:rsidR="00AC7BB9" w:rsidRPr="008048D5" w:rsidRDefault="00AC7BB9" w:rsidP="00AC7BB9">
      <w:pPr>
        <w:pStyle w:val="Geenafstand"/>
        <w:rPr>
          <w:rFonts w:ascii="Calibri" w:hAnsi="Calibri" w:cs="Arial"/>
        </w:rPr>
      </w:pPr>
    </w:p>
    <w:p w14:paraId="6212DAC5" w14:textId="77777777" w:rsidR="00AC7BB9" w:rsidRPr="008048D5" w:rsidRDefault="00AC7BB9" w:rsidP="00AC7BB9">
      <w:pPr>
        <w:pStyle w:val="Geenafstand"/>
        <w:rPr>
          <w:rFonts w:ascii="Calibri" w:hAnsi="Calibri" w:cs="Arial"/>
        </w:rPr>
      </w:pPr>
    </w:p>
    <w:p w14:paraId="085FB3BA" w14:textId="77777777" w:rsidR="00AC7BB9" w:rsidRPr="008048D5" w:rsidRDefault="00AC7BB9" w:rsidP="00AC7BB9">
      <w:pPr>
        <w:pStyle w:val="Geenafstand"/>
        <w:rPr>
          <w:rFonts w:ascii="Calibri" w:hAnsi="Calibri" w:cs="Arial"/>
        </w:rPr>
      </w:pPr>
    </w:p>
    <w:p w14:paraId="5A7E9938" w14:textId="7FFB1A6D" w:rsidR="00AC7BB9" w:rsidRPr="008048D5" w:rsidRDefault="00AC7BB9" w:rsidP="00AC7BB9">
      <w:pPr>
        <w:pStyle w:val="Geenafstand"/>
      </w:pPr>
      <w:r>
        <w:t xml:space="preserve">Betreft: </w:t>
      </w:r>
      <w:r w:rsidRPr="004F2A2C">
        <w:rPr>
          <w:u w:val="single"/>
        </w:rPr>
        <w:t>oprichting ondernemingsraad (OR)</w:t>
      </w:r>
    </w:p>
    <w:p w14:paraId="45C8F174" w14:textId="77777777" w:rsidR="00AC7BB9" w:rsidRPr="008048D5" w:rsidRDefault="00AC7BB9" w:rsidP="00AC7BB9">
      <w:pPr>
        <w:pStyle w:val="Geenafstand"/>
        <w:rPr>
          <w:rFonts w:ascii="Calibri" w:hAnsi="Calibri" w:cs="Arial"/>
        </w:rPr>
      </w:pPr>
    </w:p>
    <w:p w14:paraId="48E3CF80" w14:textId="77777777" w:rsidR="00AC7BB9" w:rsidRPr="008048D5" w:rsidRDefault="00AC7BB9" w:rsidP="00AC7BB9">
      <w:pPr>
        <w:pStyle w:val="Geenafstand"/>
      </w:pPr>
      <w:r w:rsidRPr="008048D5">
        <w:t>[plaatsnaam], [datum]</w:t>
      </w:r>
    </w:p>
    <w:p w14:paraId="669C2B9A" w14:textId="77777777" w:rsidR="00AC7BB9" w:rsidRPr="008048D5" w:rsidRDefault="00AC7BB9" w:rsidP="00AC7BB9">
      <w:pPr>
        <w:pStyle w:val="Geenafstand"/>
        <w:rPr>
          <w:rFonts w:ascii="Calibri" w:hAnsi="Calibri" w:cs="Arial"/>
        </w:rPr>
      </w:pPr>
    </w:p>
    <w:p w14:paraId="1041A570" w14:textId="77777777" w:rsidR="00AC7BB9" w:rsidRPr="008048D5" w:rsidRDefault="00AC7BB9" w:rsidP="00AC7BB9">
      <w:pPr>
        <w:pStyle w:val="Geenafstand"/>
        <w:rPr>
          <w:rFonts w:ascii="Calibri" w:hAnsi="Calibri" w:cs="Arial"/>
        </w:rPr>
      </w:pPr>
    </w:p>
    <w:p w14:paraId="41748225" w14:textId="77777777" w:rsidR="00AC7BB9" w:rsidRPr="008048D5" w:rsidRDefault="00AC7BB9" w:rsidP="00AC7BB9">
      <w:pPr>
        <w:pStyle w:val="Geenafstand"/>
        <w:jc w:val="left"/>
      </w:pPr>
      <w:r w:rsidRPr="008048D5">
        <w:t>Beste medewerkers,</w:t>
      </w:r>
      <w:bookmarkStart w:id="0" w:name="_GoBack"/>
      <w:bookmarkEnd w:id="0"/>
    </w:p>
    <w:p w14:paraId="2DB191B8" w14:textId="77777777" w:rsidR="00AC7BB9" w:rsidRDefault="00AC7BB9" w:rsidP="00AC7BB9">
      <w:pPr>
        <w:pStyle w:val="Geenafstand"/>
        <w:jc w:val="left"/>
      </w:pPr>
    </w:p>
    <w:p w14:paraId="1030163D" w14:textId="77777777" w:rsidR="00AC7BB9" w:rsidRPr="008048D5" w:rsidRDefault="00AC7BB9" w:rsidP="00AC7BB9">
      <w:pPr>
        <w:pStyle w:val="Geenafstand"/>
        <w:jc w:val="left"/>
      </w:pPr>
      <w:r w:rsidRPr="008048D5">
        <w:t>Wij werken in een modern</w:t>
      </w:r>
      <w:r>
        <w:t>e</w:t>
      </w:r>
      <w:r w:rsidRPr="008048D5">
        <w:t xml:space="preserve"> </w:t>
      </w:r>
      <w:r>
        <w:t>organisatie</w:t>
      </w:r>
      <w:r w:rsidRPr="008048D5">
        <w:t>. Communicatie en overleg staa</w:t>
      </w:r>
      <w:r>
        <w:t>n</w:t>
      </w:r>
      <w:r w:rsidRPr="008048D5">
        <w:t xml:space="preserve"> hoog in het vaandel</w:t>
      </w:r>
      <w:r>
        <w:t>. Wij proberen daarmee fout</w:t>
      </w:r>
      <w:r w:rsidRPr="008048D5">
        <w:t xml:space="preserve">en </w:t>
      </w:r>
      <w:r>
        <w:t xml:space="preserve">te </w:t>
      </w:r>
      <w:r w:rsidRPr="008048D5">
        <w:t xml:space="preserve">voorkomen en </w:t>
      </w:r>
      <w:r>
        <w:t xml:space="preserve">samen </w:t>
      </w:r>
      <w:r w:rsidRPr="008048D5">
        <w:t>een goede output</w:t>
      </w:r>
      <w:r>
        <w:t xml:space="preserve"> te leveren</w:t>
      </w:r>
      <w:r w:rsidRPr="008048D5">
        <w:t xml:space="preserve">. Mensen zijn </w:t>
      </w:r>
      <w:r>
        <w:t>het</w:t>
      </w:r>
      <w:r w:rsidRPr="008048D5">
        <w:t xml:space="preserve"> sociaal kapitaal </w:t>
      </w:r>
      <w:r>
        <w:t>d</w:t>
      </w:r>
      <w:r w:rsidRPr="008048D5">
        <w:t xml:space="preserve">at wij koesteren. </w:t>
      </w:r>
    </w:p>
    <w:p w14:paraId="1FD1E633" w14:textId="77777777" w:rsidR="00AC7BB9" w:rsidRPr="008048D5" w:rsidRDefault="00AC7BB9" w:rsidP="00AC7BB9">
      <w:pPr>
        <w:pStyle w:val="Geenafstand"/>
        <w:jc w:val="left"/>
      </w:pPr>
    </w:p>
    <w:p w14:paraId="5278E34E" w14:textId="5E545279" w:rsidR="00AC7BB9" w:rsidRPr="008048D5" w:rsidRDefault="00AC7BB9" w:rsidP="00AC7BB9">
      <w:pPr>
        <w:pStyle w:val="Geenafstand"/>
        <w:jc w:val="left"/>
      </w:pPr>
      <w:r>
        <w:t>Daarom willen wij ons huidige werkoverleg</w:t>
      </w:r>
      <w:r w:rsidRPr="008048D5">
        <w:t xml:space="preserve"> uitbre</w:t>
      </w:r>
      <w:r>
        <w:t>iden met een o</w:t>
      </w:r>
      <w:r w:rsidRPr="008048D5">
        <w:t>ndernemingsraad</w:t>
      </w:r>
      <w:r>
        <w:t xml:space="preserve"> (OR). Tot nu toe bespreken we </w:t>
      </w:r>
      <w:r w:rsidRPr="008048D5">
        <w:t>in alle</w:t>
      </w:r>
      <w:r>
        <w:t>rlei verschillende</w:t>
      </w:r>
      <w:r w:rsidRPr="008048D5">
        <w:t xml:space="preserve"> overleggen </w:t>
      </w:r>
      <w:r>
        <w:t xml:space="preserve">ad hoc </w:t>
      </w:r>
      <w:r w:rsidRPr="008048D5">
        <w:t xml:space="preserve">het beleid van </w:t>
      </w:r>
      <w:r>
        <w:t>onze</w:t>
      </w:r>
      <w:r w:rsidRPr="008048D5">
        <w:t xml:space="preserve"> </w:t>
      </w:r>
      <w:r>
        <w:t>organisatie</w:t>
      </w:r>
      <w:r w:rsidRPr="008048D5">
        <w:t xml:space="preserve">. Het lijkt ons beter </w:t>
      </w:r>
      <w:r>
        <w:t>voortaan ons beleid te bespreken op structurele basis met een gekozen</w:t>
      </w:r>
      <w:r w:rsidRPr="008048D5">
        <w:t xml:space="preserve"> afvaardiging van de medewerkers. Tegelijkertijd wil de directie via het kanaal van de medezeggenschap horen wat er onder het personeel leeft</w:t>
      </w:r>
      <w:r>
        <w:t xml:space="preserve"> z</w:t>
      </w:r>
      <w:r w:rsidRPr="008048D5">
        <w:t xml:space="preserve">odat we ons beleid </w:t>
      </w:r>
      <w:r>
        <w:t>daar op aan kunnen passen</w:t>
      </w:r>
      <w:r w:rsidRPr="008048D5">
        <w:t xml:space="preserve">. </w:t>
      </w:r>
    </w:p>
    <w:p w14:paraId="02B50AB2" w14:textId="77777777" w:rsidR="00AC7BB9" w:rsidRPr="008048D5" w:rsidRDefault="00AC7BB9" w:rsidP="00AC7BB9">
      <w:pPr>
        <w:pStyle w:val="Geenafstand"/>
        <w:jc w:val="left"/>
      </w:pPr>
    </w:p>
    <w:p w14:paraId="7667FC98" w14:textId="77777777" w:rsidR="00AC7BB9" w:rsidRDefault="00AC7BB9" w:rsidP="00AC7BB9">
      <w:pPr>
        <w:pStyle w:val="Geenafstand"/>
        <w:jc w:val="left"/>
      </w:pPr>
      <w:r>
        <w:t xml:space="preserve">Via de OR kan elke medewerker zijn of haar </w:t>
      </w:r>
      <w:r w:rsidRPr="008048D5">
        <w:t>mening</w:t>
      </w:r>
      <w:r>
        <w:t>en en wensen doorgeven</w:t>
      </w:r>
      <w:r w:rsidRPr="008048D5">
        <w:t xml:space="preserve">. Daarnaast is het zo dat een </w:t>
      </w:r>
      <w:r>
        <w:t>o</w:t>
      </w:r>
      <w:r w:rsidRPr="008048D5">
        <w:t xml:space="preserve">ndernemingsraad vanuit de wetgeving over belangrijke beleidsbesluiten medezeggenschap heeft. </w:t>
      </w:r>
      <w:r>
        <w:t xml:space="preserve">Daarom hebben we </w:t>
      </w:r>
      <w:r w:rsidRPr="008048D5">
        <w:t xml:space="preserve">besloten </w:t>
      </w:r>
      <w:r>
        <w:t xml:space="preserve">tot de </w:t>
      </w:r>
      <w:r w:rsidRPr="008048D5">
        <w:t>opricht</w:t>
      </w:r>
      <w:r>
        <w:t>ing</w:t>
      </w:r>
      <w:r w:rsidRPr="008048D5">
        <w:t xml:space="preserve"> van een O</w:t>
      </w:r>
      <w:r>
        <w:t>R</w:t>
      </w:r>
      <w:r w:rsidRPr="008048D5">
        <w:t xml:space="preserve"> die bij ons past. Binnenkort richten we een </w:t>
      </w:r>
      <w:r>
        <w:t>voorbereidings</w:t>
      </w:r>
      <w:r w:rsidRPr="008048D5">
        <w:t>commissie op</w:t>
      </w:r>
      <w:r>
        <w:t>,</w:t>
      </w:r>
      <w:r w:rsidRPr="008048D5">
        <w:t xml:space="preserve"> die een tijdspad uitzet</w:t>
      </w:r>
      <w:r>
        <w:t xml:space="preserve"> voor het houden van verkiezingen</w:t>
      </w:r>
      <w:r w:rsidRPr="008048D5">
        <w:t xml:space="preserve">. Over een halfjaar hopen we met de eerste </w:t>
      </w:r>
      <w:r>
        <w:t>officiële o</w:t>
      </w:r>
      <w:r w:rsidRPr="008048D5">
        <w:t xml:space="preserve">verlegvergadering </w:t>
      </w:r>
      <w:r>
        <w:t xml:space="preserve">tussen bestuurder en ondernemingsraad </w:t>
      </w:r>
      <w:r w:rsidRPr="008048D5">
        <w:t xml:space="preserve">te starten. </w:t>
      </w:r>
    </w:p>
    <w:p w14:paraId="0E523A53" w14:textId="77777777" w:rsidR="00AC7BB9" w:rsidRDefault="00AC7BB9" w:rsidP="00AC7BB9">
      <w:pPr>
        <w:pStyle w:val="Geenafstand"/>
        <w:jc w:val="left"/>
      </w:pPr>
    </w:p>
    <w:p w14:paraId="03944A50" w14:textId="77777777" w:rsidR="00AC7BB9" w:rsidRPr="008048D5" w:rsidRDefault="00AC7BB9" w:rsidP="00AC7BB9">
      <w:pPr>
        <w:pStyle w:val="Geenafstand"/>
        <w:jc w:val="left"/>
      </w:pPr>
      <w:r w:rsidRPr="008048D5">
        <w:t xml:space="preserve">Denk in die tussentijd na of u mee wilt doen aan de </w:t>
      </w:r>
      <w:r>
        <w:t>voorbereidings</w:t>
      </w:r>
      <w:r w:rsidRPr="008048D5">
        <w:t>commissie</w:t>
      </w:r>
      <w:r>
        <w:t xml:space="preserve"> e</w:t>
      </w:r>
      <w:r w:rsidRPr="008048D5">
        <w:t xml:space="preserve">n of u wellicht kandidaat wilt zijn voor de OR. Mocht u vragen hebben dan kunt u altijd terecht </w:t>
      </w:r>
      <w:r>
        <w:t>bij ondergetekende</w:t>
      </w:r>
      <w:r w:rsidRPr="008048D5">
        <w:t>.</w:t>
      </w:r>
    </w:p>
    <w:p w14:paraId="6AF38F77" w14:textId="77777777" w:rsidR="00AC7BB9" w:rsidRPr="008048D5" w:rsidRDefault="00AC7BB9" w:rsidP="00AC7BB9">
      <w:pPr>
        <w:pStyle w:val="Geenafstand"/>
        <w:jc w:val="left"/>
      </w:pPr>
    </w:p>
    <w:p w14:paraId="1CD3AF1C" w14:textId="77777777" w:rsidR="00AC7BB9" w:rsidRPr="008048D5" w:rsidRDefault="00AC7BB9" w:rsidP="00AC7BB9">
      <w:pPr>
        <w:pStyle w:val="Geenafstand"/>
        <w:jc w:val="left"/>
      </w:pPr>
      <w:r w:rsidRPr="008048D5">
        <w:t>Met vriendelijke groet,</w:t>
      </w:r>
    </w:p>
    <w:p w14:paraId="7FF187C8" w14:textId="77777777" w:rsidR="00AC7BB9" w:rsidRPr="008048D5" w:rsidRDefault="00AC7BB9" w:rsidP="00AC7BB9">
      <w:pPr>
        <w:pStyle w:val="Geenafstand"/>
      </w:pPr>
    </w:p>
    <w:p w14:paraId="6FF2EFDA" w14:textId="77777777" w:rsidR="00AC7BB9" w:rsidRPr="008048D5" w:rsidRDefault="00AC7BB9" w:rsidP="00AC7BB9">
      <w:pPr>
        <w:pStyle w:val="Geenafstand"/>
      </w:pPr>
    </w:p>
    <w:p w14:paraId="55E8631F" w14:textId="77777777" w:rsidR="00AC7BB9" w:rsidRPr="008048D5" w:rsidRDefault="00AC7BB9" w:rsidP="00AC7BB9">
      <w:pPr>
        <w:pStyle w:val="Geenafstand"/>
      </w:pPr>
    </w:p>
    <w:p w14:paraId="4F2F8FE0" w14:textId="77777777" w:rsidR="00AC7BB9" w:rsidRDefault="00AC7BB9" w:rsidP="00AC7BB9">
      <w:pPr>
        <w:pStyle w:val="Geenafstand"/>
      </w:pPr>
      <w:r>
        <w:t>[Naam]</w:t>
      </w:r>
    </w:p>
    <w:p w14:paraId="6EAF68A0" w14:textId="77777777" w:rsidR="00AC7BB9" w:rsidRPr="00B15048" w:rsidRDefault="00AC7BB9" w:rsidP="00AC7BB9">
      <w:pPr>
        <w:pStyle w:val="Geenafstand"/>
      </w:pPr>
      <w:r>
        <w:t>[Functie]</w:t>
      </w:r>
    </w:p>
    <w:p w14:paraId="761E3A64" w14:textId="2AEB8629" w:rsidR="00913BB1" w:rsidRDefault="00913BB1" w:rsidP="004C09FF">
      <w:pPr>
        <w:spacing w:after="160" w:line="256" w:lineRule="auto"/>
        <w:rPr>
          <w:rFonts w:cs="Times New Roman"/>
          <w:b/>
          <w:bCs/>
          <w:color w:val="689F63"/>
          <w:kern w:val="36"/>
          <w:sz w:val="18"/>
          <w:szCs w:val="28"/>
          <w:lang w:eastAsia="nl-NL"/>
        </w:rPr>
      </w:pP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w:t>
      </w:r>
      <w:r w:rsidRPr="000017AE">
        <w:rPr>
          <w:color w:val="26539C"/>
          <w:sz w:val="18"/>
          <w:szCs w:val="18"/>
        </w:rPr>
        <w:lastRenderedPageBreak/>
        <w:t xml:space="preserve">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12"/>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8620A5"/>
    <w:rsid w:val="00880232"/>
    <w:rsid w:val="00913BB1"/>
    <w:rsid w:val="0093560B"/>
    <w:rsid w:val="009B03B6"/>
    <w:rsid w:val="009F409F"/>
    <w:rsid w:val="00A52A2A"/>
    <w:rsid w:val="00A95A23"/>
    <w:rsid w:val="00AC7BB9"/>
    <w:rsid w:val="00B12D2E"/>
    <w:rsid w:val="00B76FED"/>
    <w:rsid w:val="00C45FA8"/>
    <w:rsid w:val="00C47B15"/>
    <w:rsid w:val="00CC3221"/>
    <w:rsid w:val="00E11D8B"/>
    <w:rsid w:val="00E1360A"/>
    <w:rsid w:val="00E1531B"/>
    <w:rsid w:val="00E6766A"/>
    <w:rsid w:val="00E919D4"/>
    <w:rsid w:val="00EC6A05"/>
    <w:rsid w:val="00F105E4"/>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772549907">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00713874">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57719365">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2019-10-25T13:37:00Z</dcterms:created>
  <dcterms:modified xsi:type="dcterms:W3CDTF">2019-10-25T13:37:00Z</dcterms:modified>
</cp:coreProperties>
</file>