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1830" w14:textId="77777777" w:rsidR="0053396E" w:rsidRPr="00C15514" w:rsidRDefault="0053396E" w:rsidP="0053396E">
      <w:pPr>
        <w:rPr>
          <w:b/>
        </w:rPr>
      </w:pPr>
      <w:r w:rsidRPr="00C15514">
        <w:rPr>
          <w:b/>
        </w:rPr>
        <w:t>Model Stemformulier volgens het lijstenstelsel</w:t>
      </w:r>
    </w:p>
    <w:p w14:paraId="6504C646" w14:textId="77777777" w:rsidR="0053396E" w:rsidRDefault="0053396E" w:rsidP="0053396E">
      <w:r>
        <w:t>[stempel of logo van de OR &lt;dit is een vereiste&gt;]</w:t>
      </w:r>
    </w:p>
    <w:p w14:paraId="0337474C" w14:textId="77777777" w:rsidR="0053396E" w:rsidRPr="000A047C" w:rsidRDefault="0053396E" w:rsidP="0053396E"/>
    <w:p w14:paraId="7AB6D63E" w14:textId="77777777" w:rsidR="0053396E" w:rsidRPr="00C03CA6" w:rsidRDefault="0053396E" w:rsidP="0053396E">
      <w:pPr>
        <w:rPr>
          <w:sz w:val="40"/>
          <w:szCs w:val="40"/>
        </w:rPr>
      </w:pPr>
      <w:r w:rsidRPr="00C03CA6">
        <w:rPr>
          <w:sz w:val="40"/>
          <w:szCs w:val="40"/>
        </w:rPr>
        <w:t xml:space="preserve">Stembiljet </w:t>
      </w:r>
      <w:smartTag w:uri="urn:schemas-microsoft-com:office:smarttags" w:element="PersonName">
        <w:r w:rsidRPr="00C03CA6">
          <w:rPr>
            <w:sz w:val="40"/>
            <w:szCs w:val="40"/>
          </w:rPr>
          <w:t>OR</w:t>
        </w:r>
      </w:smartTag>
      <w:r w:rsidRPr="00C03CA6">
        <w:rPr>
          <w:sz w:val="40"/>
          <w:szCs w:val="40"/>
        </w:rPr>
        <w:t xml:space="preserve">-verkiezingen </w:t>
      </w:r>
      <w:r>
        <w:rPr>
          <w:sz w:val="40"/>
          <w:szCs w:val="40"/>
        </w:rPr>
        <w:t>[</w:t>
      </w:r>
      <w:r w:rsidRPr="00C03CA6">
        <w:rPr>
          <w:sz w:val="40"/>
          <w:szCs w:val="40"/>
        </w:rPr>
        <w:t>ve</w:t>
      </w:r>
      <w:bookmarkStart w:id="0" w:name="_GoBack"/>
      <w:bookmarkEnd w:id="0"/>
      <w:r w:rsidRPr="00C03CA6">
        <w:rPr>
          <w:sz w:val="40"/>
          <w:szCs w:val="40"/>
        </w:rPr>
        <w:t>rkiezingsdatum</w:t>
      </w:r>
      <w:r>
        <w:rPr>
          <w:sz w:val="40"/>
          <w:szCs w:val="40"/>
        </w:rPr>
        <w:t>]</w:t>
      </w:r>
    </w:p>
    <w:p w14:paraId="53460C19" w14:textId="77777777" w:rsidR="0053396E" w:rsidRDefault="0053396E" w:rsidP="0053396E"/>
    <w:p w14:paraId="414B0A80" w14:textId="77777777" w:rsidR="0053396E" w:rsidRDefault="0053396E" w:rsidP="0053396E">
      <w:r>
        <w:t>Gebruiksaanwijzing:</w:t>
      </w:r>
    </w:p>
    <w:p w14:paraId="76DEAE28" w14:textId="77777777" w:rsidR="0053396E" w:rsidRDefault="0053396E" w:rsidP="0053396E">
      <w:r>
        <w:t xml:space="preserve">De </w:t>
      </w:r>
      <w:smartTag w:uri="urn:schemas-microsoft-com:office:smarttags" w:element="PersonName">
        <w:r>
          <w:t>OR</w:t>
        </w:r>
      </w:smartTag>
      <w:r>
        <w:t xml:space="preserve"> heeft [totaal aantal] zetels. Er zijn [totaal aantal vacante] zetels bij deze verkiezingen beschikbaar. </w:t>
      </w:r>
    </w:p>
    <w:p w14:paraId="57CC36AE" w14:textId="77777777" w:rsidR="0053396E" w:rsidRDefault="0053396E" w:rsidP="0053396E">
      <w:r w:rsidRPr="00A078E4">
        <w:t xml:space="preserve">U </w:t>
      </w:r>
      <w:r>
        <w:t>dient</w:t>
      </w:r>
      <w:r w:rsidRPr="00A078E4">
        <w:t xml:space="preserve"> </w:t>
      </w:r>
      <w:r>
        <w:t xml:space="preserve">slechts </w:t>
      </w:r>
      <w:r w:rsidRPr="00C03CA6">
        <w:rPr>
          <w:u w:val="single"/>
        </w:rPr>
        <w:t xml:space="preserve">één </w:t>
      </w:r>
      <w:r>
        <w:rPr>
          <w:u w:val="single"/>
        </w:rPr>
        <w:t>vakje</w:t>
      </w:r>
      <w:r w:rsidRPr="00A078E4">
        <w:t xml:space="preserve"> aan</w:t>
      </w:r>
      <w:r>
        <w:t xml:space="preserve"> te </w:t>
      </w:r>
      <w:r w:rsidRPr="00A078E4">
        <w:t>kruisen</w:t>
      </w:r>
      <w:r>
        <w:t xml:space="preserve">. Let op! </w:t>
      </w:r>
      <w:r w:rsidRPr="00470DD1">
        <w:t>Minder of meer kruisjes of andere aantekeningen maken dit stembiljet ongel</w:t>
      </w:r>
      <w:r>
        <w:t>dig.</w:t>
      </w:r>
    </w:p>
    <w:p w14:paraId="505A9EAE" w14:textId="77777777" w:rsidR="0053396E" w:rsidRPr="00470DD1" w:rsidRDefault="0053396E" w:rsidP="0053396E"/>
    <w:tbl>
      <w:tblPr>
        <w:tblStyle w:val="Tabelraster"/>
        <w:tblW w:w="0" w:type="auto"/>
        <w:tblLook w:val="04A0" w:firstRow="1" w:lastRow="0" w:firstColumn="1" w:lastColumn="0" w:noHBand="0" w:noVBand="1"/>
      </w:tblPr>
      <w:tblGrid>
        <w:gridCol w:w="2293"/>
        <w:gridCol w:w="2293"/>
        <w:gridCol w:w="2237"/>
        <w:gridCol w:w="2237"/>
      </w:tblGrid>
      <w:tr w:rsidR="0053396E" w14:paraId="27CAB587" w14:textId="77777777" w:rsidTr="0089183A">
        <w:tc>
          <w:tcPr>
            <w:tcW w:w="2293" w:type="dxa"/>
          </w:tcPr>
          <w:p w14:paraId="3F866183" w14:textId="77777777" w:rsidR="0053396E" w:rsidRDefault="0053396E" w:rsidP="0089183A">
            <w:r>
              <w:t>[</w:t>
            </w:r>
            <w:r w:rsidRPr="00204E4C">
              <w:t>Vakbondslijst A</w:t>
            </w:r>
            <w:r>
              <w:t>]</w:t>
            </w:r>
          </w:p>
        </w:tc>
        <w:tc>
          <w:tcPr>
            <w:tcW w:w="2293" w:type="dxa"/>
          </w:tcPr>
          <w:p w14:paraId="2157B270" w14:textId="77777777" w:rsidR="0053396E" w:rsidRDefault="0053396E" w:rsidP="0089183A">
            <w:r>
              <w:t>[</w:t>
            </w:r>
            <w:r w:rsidRPr="00204E4C">
              <w:t>Vakbondslijst B</w:t>
            </w:r>
            <w:r>
              <w:t>]</w:t>
            </w:r>
          </w:p>
        </w:tc>
        <w:tc>
          <w:tcPr>
            <w:tcW w:w="2237" w:type="dxa"/>
          </w:tcPr>
          <w:p w14:paraId="3C652FFB" w14:textId="77777777" w:rsidR="0053396E" w:rsidRDefault="0053396E" w:rsidP="0089183A">
            <w:r>
              <w:t>[</w:t>
            </w:r>
            <w:r w:rsidRPr="00204E4C">
              <w:t>Vrije lijst C</w:t>
            </w:r>
            <w:r>
              <w:t>]</w:t>
            </w:r>
          </w:p>
        </w:tc>
        <w:tc>
          <w:tcPr>
            <w:tcW w:w="2237" w:type="dxa"/>
          </w:tcPr>
          <w:p w14:paraId="10EE79FE" w14:textId="77777777" w:rsidR="0053396E" w:rsidRDefault="0053396E" w:rsidP="0089183A">
            <w:r>
              <w:t>[</w:t>
            </w:r>
            <w:r w:rsidRPr="00204E4C">
              <w:t>Vrije lijst D</w:t>
            </w:r>
            <w:r>
              <w:t>]</w:t>
            </w:r>
          </w:p>
        </w:tc>
      </w:tr>
      <w:tr w:rsidR="0053396E" w14:paraId="3D08C1C7" w14:textId="77777777" w:rsidTr="0089183A">
        <w:tc>
          <w:tcPr>
            <w:tcW w:w="2293" w:type="dxa"/>
            <w:vAlign w:val="center"/>
          </w:tcPr>
          <w:p w14:paraId="26A2D4FC" w14:textId="77777777" w:rsidR="0053396E" w:rsidRDefault="0053396E" w:rsidP="0089183A">
            <w:pPr>
              <w:widowControl w:val="0"/>
              <w:autoSpaceDE w:val="0"/>
              <w:autoSpaceDN w:val="0"/>
              <w:adjustRightInd w:val="0"/>
              <w:spacing w:line="360" w:lineRule="auto"/>
              <w:jc w:val="center"/>
            </w:pPr>
            <w:r>
              <w:sym w:font="Symbol" w:char="F0F0"/>
            </w:r>
            <w:r>
              <w:t xml:space="preserve"> [naam kandidaat]</w:t>
            </w:r>
          </w:p>
        </w:tc>
        <w:tc>
          <w:tcPr>
            <w:tcW w:w="2293" w:type="dxa"/>
            <w:vAlign w:val="center"/>
          </w:tcPr>
          <w:p w14:paraId="4FD19253" w14:textId="77777777" w:rsidR="0053396E" w:rsidRDefault="0053396E" w:rsidP="0089183A">
            <w:pPr>
              <w:spacing w:line="360" w:lineRule="auto"/>
              <w:jc w:val="center"/>
            </w:pPr>
            <w:r>
              <w:sym w:font="Symbol" w:char="F0F0"/>
            </w:r>
            <w:r>
              <w:t xml:space="preserve"> [naam kandidaat]</w:t>
            </w:r>
          </w:p>
        </w:tc>
        <w:tc>
          <w:tcPr>
            <w:tcW w:w="2237" w:type="dxa"/>
            <w:vAlign w:val="center"/>
          </w:tcPr>
          <w:p w14:paraId="35E75EA2" w14:textId="77777777" w:rsidR="0053396E" w:rsidRDefault="0053396E" w:rsidP="0089183A">
            <w:pPr>
              <w:spacing w:line="360" w:lineRule="auto"/>
              <w:jc w:val="center"/>
            </w:pPr>
            <w:r>
              <w:sym w:font="Symbol" w:char="F0F0"/>
            </w:r>
            <w:r>
              <w:t xml:space="preserve"> [naam kandidaat]</w:t>
            </w:r>
          </w:p>
        </w:tc>
        <w:tc>
          <w:tcPr>
            <w:tcW w:w="2237" w:type="dxa"/>
            <w:vAlign w:val="center"/>
          </w:tcPr>
          <w:p w14:paraId="08263696" w14:textId="77777777" w:rsidR="0053396E" w:rsidRDefault="0053396E" w:rsidP="0089183A">
            <w:pPr>
              <w:spacing w:line="360" w:lineRule="auto"/>
              <w:jc w:val="center"/>
            </w:pPr>
            <w:r>
              <w:sym w:font="Symbol" w:char="F0F0"/>
            </w:r>
            <w:r>
              <w:t xml:space="preserve"> [naam kandidaat]</w:t>
            </w:r>
          </w:p>
        </w:tc>
      </w:tr>
      <w:tr w:rsidR="0053396E" w14:paraId="78875E52" w14:textId="77777777" w:rsidTr="0089183A">
        <w:tc>
          <w:tcPr>
            <w:tcW w:w="2293" w:type="dxa"/>
            <w:vAlign w:val="center"/>
          </w:tcPr>
          <w:p w14:paraId="13FECC5B" w14:textId="77777777" w:rsidR="0053396E" w:rsidRDefault="0053396E" w:rsidP="0089183A">
            <w:pPr>
              <w:spacing w:line="360" w:lineRule="auto"/>
              <w:jc w:val="center"/>
            </w:pPr>
            <w:r>
              <w:sym w:font="Symbol" w:char="F0F0"/>
            </w:r>
            <w:r>
              <w:t xml:space="preserve"> [naam kandidaat]</w:t>
            </w:r>
          </w:p>
        </w:tc>
        <w:tc>
          <w:tcPr>
            <w:tcW w:w="2293" w:type="dxa"/>
            <w:vAlign w:val="center"/>
          </w:tcPr>
          <w:p w14:paraId="30F28977" w14:textId="77777777" w:rsidR="0053396E" w:rsidRDefault="0053396E" w:rsidP="0089183A">
            <w:pPr>
              <w:spacing w:line="360" w:lineRule="auto"/>
              <w:jc w:val="center"/>
            </w:pPr>
            <w:r>
              <w:sym w:font="Symbol" w:char="F0F0"/>
            </w:r>
            <w:r>
              <w:t xml:space="preserve"> [naam kandidaat]</w:t>
            </w:r>
          </w:p>
        </w:tc>
        <w:tc>
          <w:tcPr>
            <w:tcW w:w="2237" w:type="dxa"/>
            <w:vAlign w:val="center"/>
          </w:tcPr>
          <w:p w14:paraId="63905BDE" w14:textId="77777777" w:rsidR="0053396E" w:rsidRDefault="0053396E" w:rsidP="0089183A">
            <w:pPr>
              <w:spacing w:line="360" w:lineRule="auto"/>
              <w:jc w:val="center"/>
            </w:pPr>
            <w:r>
              <w:sym w:font="Symbol" w:char="F0F0"/>
            </w:r>
            <w:r>
              <w:t xml:space="preserve"> [naam kandidaat]</w:t>
            </w:r>
          </w:p>
        </w:tc>
        <w:tc>
          <w:tcPr>
            <w:tcW w:w="2237" w:type="dxa"/>
            <w:vAlign w:val="center"/>
          </w:tcPr>
          <w:p w14:paraId="342131FC" w14:textId="77777777" w:rsidR="0053396E" w:rsidRDefault="0053396E" w:rsidP="0089183A">
            <w:pPr>
              <w:spacing w:line="360" w:lineRule="auto"/>
              <w:jc w:val="center"/>
            </w:pPr>
            <w:r>
              <w:sym w:font="Symbol" w:char="F0F0"/>
            </w:r>
            <w:r>
              <w:t xml:space="preserve"> [naam kandidaat]</w:t>
            </w:r>
          </w:p>
        </w:tc>
      </w:tr>
      <w:tr w:rsidR="0053396E" w14:paraId="4066CCD0" w14:textId="77777777" w:rsidTr="0089183A">
        <w:tc>
          <w:tcPr>
            <w:tcW w:w="2293" w:type="dxa"/>
            <w:vAlign w:val="center"/>
          </w:tcPr>
          <w:p w14:paraId="7C3A5E74" w14:textId="77777777" w:rsidR="0053396E" w:rsidRDefault="0053396E" w:rsidP="0089183A">
            <w:pPr>
              <w:spacing w:line="360" w:lineRule="auto"/>
              <w:jc w:val="center"/>
            </w:pPr>
            <w:r>
              <w:sym w:font="Symbol" w:char="F0F0"/>
            </w:r>
            <w:r>
              <w:t xml:space="preserve"> [naam kandidaat]</w:t>
            </w:r>
          </w:p>
        </w:tc>
        <w:tc>
          <w:tcPr>
            <w:tcW w:w="2293" w:type="dxa"/>
            <w:vAlign w:val="center"/>
          </w:tcPr>
          <w:p w14:paraId="66469348" w14:textId="77777777" w:rsidR="0053396E" w:rsidRDefault="0053396E" w:rsidP="0089183A">
            <w:pPr>
              <w:spacing w:line="360" w:lineRule="auto"/>
              <w:jc w:val="center"/>
            </w:pPr>
            <w:r>
              <w:sym w:font="Symbol" w:char="F0F0"/>
            </w:r>
            <w:r>
              <w:t xml:space="preserve"> [naam kandidaat]</w:t>
            </w:r>
          </w:p>
        </w:tc>
        <w:tc>
          <w:tcPr>
            <w:tcW w:w="2237" w:type="dxa"/>
            <w:vAlign w:val="center"/>
          </w:tcPr>
          <w:p w14:paraId="3C8D16D6" w14:textId="77777777" w:rsidR="0053396E" w:rsidRDefault="0053396E" w:rsidP="0089183A">
            <w:pPr>
              <w:spacing w:line="360" w:lineRule="auto"/>
              <w:jc w:val="center"/>
            </w:pPr>
            <w:r>
              <w:sym w:font="Symbol" w:char="F0F0"/>
            </w:r>
            <w:r>
              <w:t xml:space="preserve"> [naam kandidaat]</w:t>
            </w:r>
          </w:p>
        </w:tc>
        <w:tc>
          <w:tcPr>
            <w:tcW w:w="2237" w:type="dxa"/>
            <w:vAlign w:val="center"/>
          </w:tcPr>
          <w:p w14:paraId="0BB1D5E1" w14:textId="77777777" w:rsidR="0053396E" w:rsidRDefault="0053396E" w:rsidP="0089183A">
            <w:pPr>
              <w:spacing w:line="360" w:lineRule="auto"/>
              <w:jc w:val="center"/>
            </w:pPr>
            <w:r>
              <w:sym w:font="Symbol" w:char="F0F0"/>
            </w:r>
            <w:r>
              <w:t xml:space="preserve"> [naam kandidaat]</w:t>
            </w:r>
          </w:p>
        </w:tc>
      </w:tr>
      <w:tr w:rsidR="0053396E" w14:paraId="02137F2E" w14:textId="77777777" w:rsidTr="0089183A">
        <w:tc>
          <w:tcPr>
            <w:tcW w:w="2293" w:type="dxa"/>
            <w:vAlign w:val="center"/>
          </w:tcPr>
          <w:p w14:paraId="42CC2A9E" w14:textId="77777777" w:rsidR="0053396E" w:rsidRDefault="0053396E" w:rsidP="0089183A">
            <w:pPr>
              <w:spacing w:line="360" w:lineRule="auto"/>
              <w:jc w:val="center"/>
            </w:pPr>
            <w:r>
              <w:sym w:font="Symbol" w:char="F0F0"/>
            </w:r>
            <w:r>
              <w:t xml:space="preserve"> [naam kandidaat]</w:t>
            </w:r>
          </w:p>
        </w:tc>
        <w:tc>
          <w:tcPr>
            <w:tcW w:w="2293" w:type="dxa"/>
            <w:vAlign w:val="center"/>
          </w:tcPr>
          <w:p w14:paraId="2D8BCE2F" w14:textId="77777777" w:rsidR="0053396E" w:rsidRDefault="0053396E" w:rsidP="0089183A">
            <w:pPr>
              <w:spacing w:line="360" w:lineRule="auto"/>
              <w:jc w:val="center"/>
            </w:pPr>
            <w:r>
              <w:sym w:font="Symbol" w:char="F0F0"/>
            </w:r>
            <w:r>
              <w:t xml:space="preserve"> [naam kandidaat]</w:t>
            </w:r>
          </w:p>
        </w:tc>
        <w:tc>
          <w:tcPr>
            <w:tcW w:w="2237" w:type="dxa"/>
            <w:vAlign w:val="center"/>
          </w:tcPr>
          <w:p w14:paraId="6771B24B" w14:textId="77777777" w:rsidR="0053396E" w:rsidRDefault="0053396E" w:rsidP="0089183A">
            <w:pPr>
              <w:spacing w:line="360" w:lineRule="auto"/>
              <w:jc w:val="center"/>
            </w:pPr>
            <w:r>
              <w:sym w:font="Symbol" w:char="F0F0"/>
            </w:r>
            <w:r>
              <w:t xml:space="preserve"> [naam kandidaat]</w:t>
            </w:r>
          </w:p>
        </w:tc>
        <w:tc>
          <w:tcPr>
            <w:tcW w:w="2237" w:type="dxa"/>
            <w:vAlign w:val="center"/>
          </w:tcPr>
          <w:p w14:paraId="0FD1E38E" w14:textId="77777777" w:rsidR="0053396E" w:rsidRDefault="0053396E" w:rsidP="0089183A">
            <w:pPr>
              <w:spacing w:line="360" w:lineRule="auto"/>
              <w:jc w:val="center"/>
            </w:pPr>
            <w:r>
              <w:sym w:font="Symbol" w:char="F0F0"/>
            </w:r>
            <w:r>
              <w:t xml:space="preserve"> [naam kandidaat]</w:t>
            </w:r>
          </w:p>
        </w:tc>
      </w:tr>
      <w:tr w:rsidR="0053396E" w14:paraId="645906E0" w14:textId="77777777" w:rsidTr="0089183A">
        <w:tc>
          <w:tcPr>
            <w:tcW w:w="2293" w:type="dxa"/>
            <w:vAlign w:val="center"/>
          </w:tcPr>
          <w:p w14:paraId="4102AADA" w14:textId="77777777" w:rsidR="0053396E" w:rsidRDefault="0053396E" w:rsidP="0089183A">
            <w:pPr>
              <w:spacing w:line="360" w:lineRule="auto"/>
              <w:jc w:val="center"/>
            </w:pPr>
            <w:r>
              <w:sym w:font="Symbol" w:char="F0F0"/>
            </w:r>
            <w:r>
              <w:t xml:space="preserve"> [naam kandidaat]</w:t>
            </w:r>
          </w:p>
        </w:tc>
        <w:tc>
          <w:tcPr>
            <w:tcW w:w="2293" w:type="dxa"/>
            <w:vAlign w:val="center"/>
          </w:tcPr>
          <w:p w14:paraId="1E614E4F" w14:textId="77777777" w:rsidR="0053396E" w:rsidRDefault="0053396E" w:rsidP="0089183A">
            <w:pPr>
              <w:spacing w:line="360" w:lineRule="auto"/>
              <w:jc w:val="center"/>
            </w:pPr>
            <w:r>
              <w:sym w:font="Symbol" w:char="F0F0"/>
            </w:r>
            <w:r>
              <w:t xml:space="preserve"> [naam kandidaat]</w:t>
            </w:r>
          </w:p>
        </w:tc>
        <w:tc>
          <w:tcPr>
            <w:tcW w:w="2237" w:type="dxa"/>
            <w:vAlign w:val="center"/>
          </w:tcPr>
          <w:p w14:paraId="1605E067" w14:textId="77777777" w:rsidR="0053396E" w:rsidRDefault="0053396E" w:rsidP="0089183A">
            <w:pPr>
              <w:spacing w:line="360" w:lineRule="auto"/>
              <w:jc w:val="center"/>
            </w:pPr>
            <w:r>
              <w:sym w:font="Symbol" w:char="F0F0"/>
            </w:r>
            <w:r>
              <w:t xml:space="preserve"> [naam kandidaat]</w:t>
            </w:r>
          </w:p>
        </w:tc>
        <w:tc>
          <w:tcPr>
            <w:tcW w:w="2237" w:type="dxa"/>
            <w:vAlign w:val="center"/>
          </w:tcPr>
          <w:p w14:paraId="7A7E8FA1" w14:textId="77777777" w:rsidR="0053396E" w:rsidRDefault="0053396E" w:rsidP="0089183A">
            <w:pPr>
              <w:spacing w:line="360" w:lineRule="auto"/>
              <w:jc w:val="center"/>
            </w:pPr>
            <w:r>
              <w:sym w:font="Symbol" w:char="F0F0"/>
            </w:r>
            <w:r>
              <w:t xml:space="preserve"> [naam kandidaat]</w:t>
            </w:r>
          </w:p>
        </w:tc>
      </w:tr>
    </w:tbl>
    <w:p w14:paraId="19F33901" w14:textId="77777777" w:rsidR="00316499" w:rsidRDefault="00316499" w:rsidP="00316499">
      <w:pPr>
        <w:pStyle w:val="Geenafstand"/>
      </w:pPr>
    </w:p>
    <w:p w14:paraId="4690A8C3" w14:textId="37A03F3A" w:rsidR="00422F87" w:rsidRPr="00D12B6D" w:rsidRDefault="00422F87" w:rsidP="00D12B6D">
      <w:pPr>
        <w:spacing w:after="160" w:line="256" w:lineRule="auto"/>
        <w:rPr>
          <w:rFonts w:cs="Times New Roman"/>
          <w:b/>
          <w:bCs/>
          <w:color w:val="689F63"/>
          <w:kern w:val="36"/>
          <w:sz w:val="18"/>
          <w:szCs w:val="28"/>
          <w:lang w:eastAsia="nl-NL"/>
        </w:rPr>
      </w:pPr>
    </w:p>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F03"/>
    <w:multiLevelType w:val="hybridMultilevel"/>
    <w:tmpl w:val="86C6F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A3252B"/>
    <w:multiLevelType w:val="hybridMultilevel"/>
    <w:tmpl w:val="5AC0F7DC"/>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ECC3123"/>
    <w:multiLevelType w:val="hybridMultilevel"/>
    <w:tmpl w:val="9E84BA9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29502B5D"/>
    <w:multiLevelType w:val="hybridMultilevel"/>
    <w:tmpl w:val="4A806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E295C2B"/>
    <w:multiLevelType w:val="hybridMultilevel"/>
    <w:tmpl w:val="5BFE9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F054B0"/>
    <w:multiLevelType w:val="hybridMultilevel"/>
    <w:tmpl w:val="4DAC3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3E0D37"/>
    <w:multiLevelType w:val="hybridMultilevel"/>
    <w:tmpl w:val="653A0118"/>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44B817BB"/>
    <w:multiLevelType w:val="hybridMultilevel"/>
    <w:tmpl w:val="1646E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DC352D"/>
    <w:multiLevelType w:val="hybridMultilevel"/>
    <w:tmpl w:val="7CEA8F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F23FF1"/>
    <w:multiLevelType w:val="hybridMultilevel"/>
    <w:tmpl w:val="80748A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86C84"/>
    <w:multiLevelType w:val="hybridMultilevel"/>
    <w:tmpl w:val="9752CA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D91A2C"/>
    <w:multiLevelType w:val="hybridMultilevel"/>
    <w:tmpl w:val="94923060"/>
    <w:lvl w:ilvl="0" w:tplc="3C54B036">
      <w:numFmt w:val="bullet"/>
      <w:lvlText w:val="-"/>
      <w:lvlJc w:val="left"/>
      <w:pPr>
        <w:ind w:left="1069" w:hanging="360"/>
      </w:pPr>
      <w:rPr>
        <w:rFonts w:ascii="Verdana" w:eastAsia="Times New Roman" w:hAnsi="Verdana"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F96797"/>
    <w:multiLevelType w:val="hybridMultilevel"/>
    <w:tmpl w:val="AC0E4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1"/>
  </w:num>
  <w:num w:numId="5">
    <w:abstractNumId w:val="19"/>
  </w:num>
  <w:num w:numId="6">
    <w:abstractNumId w:val="6"/>
  </w:num>
  <w:num w:numId="7">
    <w:abstractNumId w:val="8"/>
  </w:num>
  <w:num w:numId="8">
    <w:abstractNumId w:val="3"/>
  </w:num>
  <w:num w:numId="9">
    <w:abstractNumId w:val="5"/>
  </w:num>
  <w:num w:numId="10">
    <w:abstractNumId w:val="18"/>
  </w:num>
  <w:num w:numId="11">
    <w:abstractNumId w:val="2"/>
  </w:num>
  <w:num w:numId="12">
    <w:abstractNumId w:val="16"/>
  </w:num>
  <w:num w:numId="13">
    <w:abstractNumId w:val="9"/>
  </w:num>
  <w:num w:numId="14">
    <w:abstractNumId w:val="10"/>
  </w:num>
  <w:num w:numId="15">
    <w:abstractNumId w:val="4"/>
  </w:num>
  <w:num w:numId="16">
    <w:abstractNumId w:val="13"/>
  </w:num>
  <w:num w:numId="17">
    <w:abstractNumId w:val="0"/>
  </w:num>
  <w:num w:numId="18">
    <w:abstractNumId w:val="11"/>
  </w:num>
  <w:num w:numId="19">
    <w:abstractNumId w:val="1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16499"/>
    <w:rsid w:val="00322F0B"/>
    <w:rsid w:val="00361ED0"/>
    <w:rsid w:val="003D635A"/>
    <w:rsid w:val="003F4DDB"/>
    <w:rsid w:val="00422F87"/>
    <w:rsid w:val="004C0560"/>
    <w:rsid w:val="004E3D9B"/>
    <w:rsid w:val="004F1494"/>
    <w:rsid w:val="00525F9D"/>
    <w:rsid w:val="0053396E"/>
    <w:rsid w:val="00543356"/>
    <w:rsid w:val="00880232"/>
    <w:rsid w:val="008C4B6F"/>
    <w:rsid w:val="0093560B"/>
    <w:rsid w:val="00A95A23"/>
    <w:rsid w:val="00B76FED"/>
    <w:rsid w:val="00BF4371"/>
    <w:rsid w:val="00C45FA8"/>
    <w:rsid w:val="00C47B15"/>
    <w:rsid w:val="00CC3221"/>
    <w:rsid w:val="00D12B6D"/>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table" w:styleId="Tabelraster">
    <w:name w:val="Table Grid"/>
    <w:basedOn w:val="Standaardtabel"/>
    <w:uiPriority w:val="59"/>
    <w:rsid w:val="0053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2019-10-29T11:00:00Z</dcterms:created>
  <dcterms:modified xsi:type="dcterms:W3CDTF">2019-10-29T11:00:00Z</dcterms:modified>
</cp:coreProperties>
</file>