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90A8" w14:textId="43DBF8BC" w:rsidR="00084C38" w:rsidRDefault="00084C38" w:rsidP="00084C38">
      <w:pPr>
        <w:rPr>
          <w:rFonts w:eastAsia="Calibri" w:cs="Calibri"/>
          <w:b/>
        </w:rPr>
      </w:pPr>
      <w:r>
        <w:rPr>
          <w:rFonts w:eastAsia="Calibri" w:cs="Calibri"/>
          <w:b/>
        </w:rPr>
        <w:t>Brief aan</w:t>
      </w:r>
      <w:r>
        <w:rPr>
          <w:rFonts w:eastAsia="Calibri" w:cs="Calibri"/>
          <w:b/>
        </w:rPr>
        <w:t xml:space="preserve"> bestuurder over de stimulerende taak van de OR volgens artikel 28 </w:t>
      </w:r>
      <w:r>
        <w:rPr>
          <w:rFonts w:cs="Calibri"/>
          <w:b/>
        </w:rPr>
        <w:t>WOR</w:t>
      </w:r>
    </w:p>
    <w:p w14:paraId="0F165646" w14:textId="77777777" w:rsidR="00084C38" w:rsidRDefault="00084C38" w:rsidP="00084C38">
      <w:pPr>
        <w:rPr>
          <w:rFonts w:cs="Calibri"/>
          <w:b/>
        </w:rPr>
      </w:pPr>
    </w:p>
    <w:p w14:paraId="66F87BB7" w14:textId="77777777" w:rsidR="00084C38" w:rsidRDefault="00084C38" w:rsidP="00084C38">
      <w:pPr>
        <w:pStyle w:val="Geenafstand"/>
        <w:rPr>
          <w:rFonts w:ascii="Calibri" w:eastAsia="Calibri" w:hAnsi="Calibri" w:cs="Times New Roman"/>
        </w:rPr>
      </w:pPr>
      <w:r>
        <w:rPr>
          <w:rFonts w:ascii="Calibri" w:eastAsia="Calibri" w:hAnsi="Calibri" w:cs="Times New Roman"/>
        </w:rPr>
        <w:t>[naam organisatie]</w:t>
      </w:r>
    </w:p>
    <w:p w14:paraId="65AF15D6" w14:textId="77777777" w:rsidR="00084C38" w:rsidRDefault="00084C38" w:rsidP="00084C38">
      <w:pPr>
        <w:pStyle w:val="Geenafstand"/>
        <w:rPr>
          <w:rFonts w:ascii="Calibri" w:eastAsia="Calibri" w:hAnsi="Calibri" w:cs="Times New Roman"/>
        </w:rPr>
      </w:pPr>
      <w:r>
        <w:rPr>
          <w:rFonts w:ascii="Calibri" w:eastAsia="Calibri" w:hAnsi="Calibri" w:cs="Times New Roman"/>
        </w:rPr>
        <w:t>[naam werknemer]</w:t>
      </w:r>
    </w:p>
    <w:p w14:paraId="08E5A456" w14:textId="77777777" w:rsidR="00084C38" w:rsidRDefault="00084C38" w:rsidP="00084C38">
      <w:pPr>
        <w:pStyle w:val="Geenafstand"/>
        <w:rPr>
          <w:rFonts w:ascii="Calibri" w:eastAsia="Calibri" w:hAnsi="Calibri" w:cs="Times New Roman"/>
        </w:rPr>
      </w:pPr>
      <w:r>
        <w:rPr>
          <w:rFonts w:ascii="Calibri" w:eastAsia="Calibri" w:hAnsi="Calibri" w:cs="Times New Roman"/>
        </w:rPr>
        <w:t>[postadres]</w:t>
      </w:r>
    </w:p>
    <w:p w14:paraId="6CDE38CD" w14:textId="77777777" w:rsidR="00084C38" w:rsidRDefault="00084C38" w:rsidP="00084C38">
      <w:pPr>
        <w:pStyle w:val="Geenafstand"/>
        <w:rPr>
          <w:rFonts w:ascii="Calibri" w:eastAsia="Calibri" w:hAnsi="Calibri" w:cs="Times New Roman"/>
        </w:rPr>
      </w:pPr>
      <w:r>
        <w:rPr>
          <w:rFonts w:ascii="Calibri" w:eastAsia="Calibri" w:hAnsi="Calibri" w:cs="Times New Roman"/>
        </w:rPr>
        <w:t>[postcode en plaats]</w:t>
      </w:r>
    </w:p>
    <w:p w14:paraId="24360E34" w14:textId="77777777" w:rsidR="00084C38" w:rsidRDefault="00084C38" w:rsidP="00084C38">
      <w:pPr>
        <w:pStyle w:val="Geenafstand"/>
        <w:rPr>
          <w:rFonts w:ascii="Calibri" w:eastAsia="Calibri" w:hAnsi="Calibri" w:cs="Times New Roman"/>
        </w:rPr>
      </w:pPr>
    </w:p>
    <w:p w14:paraId="48CBB2F0" w14:textId="77777777" w:rsidR="00084C38" w:rsidRDefault="00084C38" w:rsidP="00084C38">
      <w:pPr>
        <w:pStyle w:val="Geenafstand"/>
        <w:rPr>
          <w:rFonts w:ascii="Calibri" w:eastAsia="Calibri" w:hAnsi="Calibri" w:cs="Times New Roman"/>
        </w:rPr>
      </w:pPr>
    </w:p>
    <w:p w14:paraId="499C770E" w14:textId="77777777" w:rsidR="00084C38" w:rsidRDefault="00084C38" w:rsidP="00084C38">
      <w:pPr>
        <w:pStyle w:val="Geenafstand"/>
        <w:rPr>
          <w:rFonts w:ascii="Calibri" w:eastAsia="Calibri" w:hAnsi="Calibri" w:cs="Times New Roman"/>
          <w:u w:val="single"/>
        </w:rPr>
      </w:pPr>
      <w:r>
        <w:rPr>
          <w:rFonts w:ascii="Calibri" w:eastAsia="Calibri" w:hAnsi="Calibri" w:cs="Times New Roman"/>
        </w:rPr>
        <w:t xml:space="preserve">Betreft: </w:t>
      </w:r>
      <w:r>
        <w:rPr>
          <w:rFonts w:ascii="Calibri" w:eastAsia="Calibri" w:hAnsi="Calibri" w:cs="Times New Roman"/>
          <w:u w:val="single"/>
        </w:rPr>
        <w:t xml:space="preserve">agenderen stimulerende taak van de OR volgens artikel 28 </w:t>
      </w:r>
    </w:p>
    <w:p w14:paraId="12903412" w14:textId="77777777" w:rsidR="00084C38" w:rsidRDefault="00084C38" w:rsidP="00084C38">
      <w:pPr>
        <w:pStyle w:val="Geenafstand"/>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412A642A" w14:textId="77777777" w:rsidR="00084C38" w:rsidRDefault="00084C38" w:rsidP="00084C38">
      <w:pPr>
        <w:pStyle w:val="Geenafstand"/>
        <w:rPr>
          <w:rFonts w:ascii="Calibri" w:eastAsia="Calibri" w:hAnsi="Calibri" w:cs="Times New Roman"/>
        </w:rPr>
      </w:pPr>
      <w:r>
        <w:rPr>
          <w:rFonts w:ascii="Calibri" w:eastAsia="Calibri" w:hAnsi="Calibri" w:cs="Times New Roman"/>
        </w:rPr>
        <w:t>[Plaatsnaam], [datum]</w:t>
      </w:r>
      <w:r>
        <w:rPr>
          <w:rFonts w:ascii="Calibri" w:eastAsia="Calibri" w:hAnsi="Calibri" w:cs="Times New Roman"/>
        </w:rPr>
        <w:br/>
      </w:r>
    </w:p>
    <w:p w14:paraId="12517FFE" w14:textId="77777777" w:rsidR="00084C38" w:rsidRDefault="00084C38" w:rsidP="00084C38">
      <w:pPr>
        <w:pStyle w:val="Geenafstand"/>
        <w:rPr>
          <w:rFonts w:ascii="Calibri" w:eastAsia="Calibri" w:hAnsi="Calibri" w:cs="Times New Roman"/>
        </w:rPr>
      </w:pPr>
      <w:r>
        <w:rPr>
          <w:rFonts w:ascii="Calibri" w:eastAsia="Calibri" w:hAnsi="Calibri" w:cs="Times New Roman"/>
        </w:rPr>
        <w:t>Beste [naam bestuurder],</w:t>
      </w:r>
    </w:p>
    <w:p w14:paraId="5BA7F9DB" w14:textId="77777777" w:rsidR="00084C38" w:rsidRDefault="00084C38" w:rsidP="00084C38">
      <w:pPr>
        <w:pStyle w:val="Geenafstand"/>
        <w:rPr>
          <w:rFonts w:ascii="Calibri" w:eastAsia="Calibri" w:hAnsi="Calibri" w:cs="Times New Roman"/>
        </w:rPr>
      </w:pPr>
    </w:p>
    <w:p w14:paraId="56292471" w14:textId="77777777" w:rsidR="00084C38" w:rsidRDefault="00084C38" w:rsidP="00084C38">
      <w:pPr>
        <w:pStyle w:val="Geenafstand"/>
        <w:rPr>
          <w:rFonts w:ascii="Calibri" w:eastAsia="Calibri" w:hAnsi="Calibri" w:cs="Times New Roman"/>
        </w:rPr>
      </w:pPr>
      <w:r>
        <w:rPr>
          <w:rFonts w:ascii="Calibri" w:eastAsia="Calibri" w:hAnsi="Calibri" w:cs="Times New Roman"/>
        </w:rPr>
        <w:t xml:space="preserve">De ondernemingsraad nodigt u uit voor een extra overlegvergadering over een aantal van de sociaalbeleidsonderwerpen, waarbij de OR een wettelijke stimulerende taak heeft. De raad heeft zich ten doel gesteld om aan deze taak meer inhoud te geven. </w:t>
      </w:r>
    </w:p>
    <w:p w14:paraId="0367F3BF" w14:textId="77777777" w:rsidR="00084C38" w:rsidRDefault="00084C38" w:rsidP="00084C38">
      <w:pPr>
        <w:pStyle w:val="Geenafstand"/>
        <w:rPr>
          <w:rFonts w:ascii="Calibri" w:eastAsia="Calibri" w:hAnsi="Calibri" w:cs="Times New Roman"/>
        </w:rPr>
      </w:pPr>
    </w:p>
    <w:p w14:paraId="45FEA10E" w14:textId="77777777" w:rsidR="00084C38" w:rsidRDefault="00084C38" w:rsidP="00084C38">
      <w:pPr>
        <w:pStyle w:val="Geenafstand"/>
        <w:rPr>
          <w:rFonts w:ascii="Calibri" w:eastAsia="Calibri" w:hAnsi="Calibri" w:cs="Times New Roman"/>
        </w:rPr>
      </w:pPr>
      <w:r>
        <w:rPr>
          <w:rFonts w:ascii="Calibri" w:eastAsia="Calibri" w:hAnsi="Calibri" w:cs="Times New Roman"/>
        </w:rPr>
        <w:t>Het gaat hier om de verplichting van de OR om:</w:t>
      </w:r>
    </w:p>
    <w:p w14:paraId="5475788A" w14:textId="77777777" w:rsidR="00084C38" w:rsidRDefault="00084C38" w:rsidP="00084C38">
      <w:pPr>
        <w:pStyle w:val="Geenafstand"/>
        <w:numPr>
          <w:ilvl w:val="0"/>
          <w:numId w:val="6"/>
        </w:numPr>
        <w:rPr>
          <w:rFonts w:ascii="Calibri" w:eastAsia="Calibri" w:hAnsi="Calibri" w:cs="Times New Roman"/>
        </w:rPr>
      </w:pPr>
      <w:r>
        <w:rPr>
          <w:rFonts w:ascii="Calibri" w:eastAsia="Calibri" w:hAnsi="Calibri" w:cs="Times New Roman"/>
        </w:rPr>
        <w:t xml:space="preserve">te stimuleren dat de wetgeving over arbeidsvoorwaarden, arbeidsomstandigheden en werk- en rusttijden van het personeel binnen </w:t>
      </w:r>
      <w:r>
        <w:t xml:space="preserve">onze organisatie </w:t>
      </w:r>
      <w:r>
        <w:rPr>
          <w:rFonts w:ascii="Calibri" w:eastAsia="Calibri" w:hAnsi="Calibri" w:cs="Times New Roman"/>
        </w:rPr>
        <w:t xml:space="preserve">wordt nageleefd; </w:t>
      </w:r>
    </w:p>
    <w:p w14:paraId="399E39E6" w14:textId="77777777" w:rsidR="00084C38" w:rsidRDefault="00084C38" w:rsidP="00084C38">
      <w:pPr>
        <w:pStyle w:val="Geenafstand"/>
        <w:numPr>
          <w:ilvl w:val="0"/>
          <w:numId w:val="6"/>
        </w:numPr>
        <w:rPr>
          <w:rFonts w:ascii="Calibri" w:eastAsia="Calibri" w:hAnsi="Calibri" w:cs="Times New Roman"/>
        </w:rPr>
      </w:pPr>
      <w:r>
        <w:rPr>
          <w:rFonts w:ascii="Calibri" w:eastAsia="Calibri" w:hAnsi="Calibri" w:cs="Times New Roman"/>
        </w:rPr>
        <w:t>te stimuleren dat werkoverleg plaatsvindt, en dat het personeel zoveel mogelijk wordt betrokken bij</w:t>
      </w:r>
      <w:r>
        <w:t>,</w:t>
      </w:r>
      <w:r>
        <w:rPr>
          <w:rFonts w:ascii="Calibri" w:eastAsia="Calibri" w:hAnsi="Calibri" w:cs="Times New Roman"/>
        </w:rPr>
        <w:t xml:space="preserve"> en zeggenschap heeft over</w:t>
      </w:r>
      <w:r>
        <w:t>,</w:t>
      </w:r>
      <w:r>
        <w:rPr>
          <w:rFonts w:ascii="Calibri" w:eastAsia="Calibri" w:hAnsi="Calibri" w:cs="Times New Roman"/>
        </w:rPr>
        <w:t xml:space="preserve"> eigen werk en werkplek;</w:t>
      </w:r>
    </w:p>
    <w:p w14:paraId="061FF863" w14:textId="00ADCAE0" w:rsidR="00084C38" w:rsidRDefault="00084C38" w:rsidP="00084C38">
      <w:pPr>
        <w:pStyle w:val="Geenafstand"/>
        <w:numPr>
          <w:ilvl w:val="0"/>
          <w:numId w:val="6"/>
        </w:numPr>
        <w:rPr>
          <w:rFonts w:ascii="Calibri" w:eastAsia="Calibri" w:hAnsi="Calibri" w:cs="Times New Roman"/>
        </w:rPr>
      </w:pPr>
      <w:r>
        <w:rPr>
          <w:rFonts w:ascii="Calibri" w:eastAsia="Calibri" w:hAnsi="Calibri" w:cs="Times New Roman"/>
        </w:rPr>
        <w:t xml:space="preserve">te stimuleren dat mannen en vrouwen binnen </w:t>
      </w:r>
      <w:r>
        <w:t xml:space="preserve">onze organisatie </w:t>
      </w:r>
      <w:r>
        <w:rPr>
          <w:rFonts w:ascii="Calibri" w:eastAsia="Calibri" w:hAnsi="Calibri" w:cs="Times New Roman"/>
        </w:rPr>
        <w:t xml:space="preserve">gelijk worden behandeld, en dat </w:t>
      </w:r>
      <w:r w:rsidR="00865E60">
        <w:rPr>
          <w:rFonts w:ascii="Calibri" w:eastAsia="Calibri" w:hAnsi="Calibri" w:cs="Times New Roman"/>
        </w:rPr>
        <w:t>mensen met een beperking</w:t>
      </w:r>
      <w:r>
        <w:rPr>
          <w:rFonts w:ascii="Calibri" w:eastAsia="Calibri" w:hAnsi="Calibri" w:cs="Times New Roman"/>
        </w:rPr>
        <w:t xml:space="preserve"> en mensen uit minderheidsgroepen gelijke kansen krijgen;</w:t>
      </w:r>
    </w:p>
    <w:p w14:paraId="13889A8D" w14:textId="264C9E76" w:rsidR="00084C38" w:rsidRDefault="00084C38" w:rsidP="00084C38">
      <w:pPr>
        <w:pStyle w:val="Geenafstand"/>
        <w:numPr>
          <w:ilvl w:val="0"/>
          <w:numId w:val="6"/>
        </w:numPr>
        <w:rPr>
          <w:rFonts w:ascii="Calibri" w:eastAsia="Calibri" w:hAnsi="Calibri" w:cs="Times New Roman"/>
        </w:rPr>
      </w:pPr>
      <w:r>
        <w:rPr>
          <w:rFonts w:ascii="Calibri" w:eastAsia="Calibri" w:hAnsi="Calibri" w:cs="Times New Roman"/>
        </w:rPr>
        <w:t>erop toe te zien dat personeelsleden niet worden gediscrimineerd;</w:t>
      </w:r>
    </w:p>
    <w:p w14:paraId="7A9DC99E" w14:textId="77777777" w:rsidR="00084C38" w:rsidRDefault="00084C38" w:rsidP="00084C38">
      <w:pPr>
        <w:pStyle w:val="Geenafstand"/>
        <w:numPr>
          <w:ilvl w:val="0"/>
          <w:numId w:val="6"/>
        </w:numPr>
        <w:rPr>
          <w:rFonts w:ascii="Calibri" w:eastAsia="Calibri" w:hAnsi="Calibri" w:cs="Times New Roman"/>
        </w:rPr>
      </w:pPr>
      <w:r>
        <w:rPr>
          <w:rFonts w:ascii="Calibri" w:eastAsia="Calibri" w:hAnsi="Calibri" w:cs="Times New Roman"/>
        </w:rPr>
        <w:t xml:space="preserve">te stimuleren dat </w:t>
      </w:r>
      <w:r>
        <w:t>onze organisatie</w:t>
      </w:r>
      <w:r>
        <w:rPr>
          <w:rFonts w:ascii="Calibri" w:eastAsia="Calibri" w:hAnsi="Calibri" w:cs="Times New Roman"/>
        </w:rPr>
        <w:t xml:space="preserve"> zorg draagt voor het milieu.</w:t>
      </w:r>
    </w:p>
    <w:p w14:paraId="124CADA9" w14:textId="77777777" w:rsidR="00084C38" w:rsidRDefault="00084C38" w:rsidP="00084C38">
      <w:pPr>
        <w:pStyle w:val="Geenafstand"/>
        <w:rPr>
          <w:rFonts w:ascii="Calibri" w:eastAsia="Calibri" w:hAnsi="Calibri" w:cs="Times New Roman"/>
        </w:rPr>
      </w:pPr>
      <w:r>
        <w:rPr>
          <w:rFonts w:ascii="Calibri" w:eastAsia="Calibri" w:hAnsi="Calibri" w:cs="Times New Roman"/>
        </w:rPr>
        <w:t xml:space="preserve">   </w:t>
      </w:r>
    </w:p>
    <w:p w14:paraId="22AED83B" w14:textId="77777777" w:rsidR="00084C38" w:rsidRDefault="00084C38" w:rsidP="00084C38">
      <w:pPr>
        <w:pStyle w:val="Geenafstand"/>
        <w:rPr>
          <w:rFonts w:ascii="Calibri" w:eastAsia="Calibri" w:hAnsi="Calibri" w:cs="Times New Roman"/>
        </w:rPr>
      </w:pPr>
      <w:r>
        <w:rPr>
          <w:rFonts w:ascii="Calibri" w:eastAsia="Calibri" w:hAnsi="Calibri" w:cs="Times New Roman"/>
        </w:rPr>
        <w:t>De OR wil graag met u in overleg over [</w:t>
      </w:r>
      <w:r>
        <w:rPr>
          <w:rFonts w:ascii="Calibri" w:eastAsia="Calibri" w:hAnsi="Calibri" w:cs="Times New Roman"/>
          <w:i/>
        </w:rPr>
        <w:t>vul hier één onderwerp</w:t>
      </w:r>
      <w:r>
        <w:rPr>
          <w:rFonts w:ascii="Calibri" w:eastAsia="Calibri" w:hAnsi="Calibri" w:cs="Times New Roman"/>
        </w:rPr>
        <w:t xml:space="preserve"> </w:t>
      </w:r>
      <w:r>
        <w:rPr>
          <w:rFonts w:ascii="Calibri" w:eastAsia="Calibri" w:hAnsi="Calibri" w:cs="Times New Roman"/>
          <w:i/>
        </w:rPr>
        <w:t>of meerdere onderwerpen in, bijvoorbeeld: het re-integratiebeleid, het aanstellingsbeleid, het protocol internet- en e-mailgebruik]</w:t>
      </w:r>
      <w:r>
        <w:rPr>
          <w:rFonts w:ascii="Calibri" w:eastAsia="Calibri" w:hAnsi="Calibri" w:cs="Times New Roman"/>
        </w:rPr>
        <w:t>. De OR wil met u kijken naar de huidige stand van zaken. Welke wetgeving is van belang en spelen wij hierop in</w:t>
      </w:r>
      <w:r>
        <w:t>?</w:t>
      </w:r>
      <w:r>
        <w:rPr>
          <w:rFonts w:ascii="Calibri" w:eastAsia="Calibri" w:hAnsi="Calibri" w:cs="Times New Roman"/>
        </w:rPr>
        <w:t xml:space="preserve"> </w:t>
      </w:r>
      <w:r>
        <w:t xml:space="preserve">Het is mogelijk </w:t>
      </w:r>
      <w:r>
        <w:rPr>
          <w:rFonts w:ascii="Calibri" w:eastAsia="Calibri" w:hAnsi="Calibri" w:cs="Times New Roman"/>
        </w:rPr>
        <w:t xml:space="preserve">dat ons overleg leidt tot conclusies over verbeteringen, nieuwe impulsen of de behoefte aan nieuw beleid. De ondernemingsraad verwacht uit het overleg tevens input te krijgen om zelf verder mee aan de slag te gaan voor initiatiefvoorstellen volgens zijn initiatiefrecht.  </w:t>
      </w:r>
    </w:p>
    <w:p w14:paraId="28AA0CE0" w14:textId="77777777" w:rsidR="00084C38" w:rsidRDefault="00084C38" w:rsidP="00084C38">
      <w:pPr>
        <w:pStyle w:val="Geenafstand"/>
        <w:rPr>
          <w:rFonts w:ascii="Calibri" w:eastAsia="Calibri" w:hAnsi="Calibri" w:cs="Times New Roman"/>
        </w:rPr>
      </w:pPr>
    </w:p>
    <w:p w14:paraId="1EBCC51E" w14:textId="77777777" w:rsidR="00084C38" w:rsidRDefault="00084C38" w:rsidP="00084C38">
      <w:pPr>
        <w:pStyle w:val="Geenafstand"/>
        <w:rPr>
          <w:rFonts w:ascii="Calibri" w:eastAsia="Calibri" w:hAnsi="Calibri" w:cs="Times New Roman"/>
        </w:rPr>
      </w:pPr>
      <w:r>
        <w:rPr>
          <w:rFonts w:ascii="Calibri" w:eastAsia="Calibri" w:hAnsi="Calibri" w:cs="Times New Roman"/>
        </w:rPr>
        <w:t>Deze extra overlegvergadering zou de OR binnen nu en twee weken willen agenderen (volgens artikel 23</w:t>
      </w:r>
      <w:r>
        <w:t>,</w:t>
      </w:r>
      <w:r>
        <w:rPr>
          <w:rFonts w:ascii="Calibri" w:eastAsia="Calibri" w:hAnsi="Calibri" w:cs="Times New Roman"/>
        </w:rPr>
        <w:t xml:space="preserve"> lid 1 en lid 2 </w:t>
      </w:r>
      <w:r>
        <w:t>van de WOR</w:t>
      </w:r>
      <w:r>
        <w:rPr>
          <w:rFonts w:ascii="Calibri" w:eastAsia="Calibri" w:hAnsi="Calibri" w:cs="Times New Roman"/>
        </w:rPr>
        <w:t xml:space="preserve">). De secretaris [naam] neemt hierover binnenkort contact met u op. </w:t>
      </w:r>
    </w:p>
    <w:p w14:paraId="4AE2DE46" w14:textId="77777777" w:rsidR="00084C38" w:rsidRDefault="00084C38" w:rsidP="00084C38">
      <w:pPr>
        <w:pStyle w:val="Geenafstand"/>
        <w:rPr>
          <w:rFonts w:ascii="Calibri" w:eastAsia="Calibri" w:hAnsi="Calibri" w:cs="Times New Roman"/>
        </w:rPr>
      </w:pPr>
    </w:p>
    <w:p w14:paraId="7C75FD1E" w14:textId="61517354" w:rsidR="00084C38" w:rsidRDefault="00084C38" w:rsidP="00084C38">
      <w:pPr>
        <w:pStyle w:val="Geenafstand"/>
        <w:jc w:val="left"/>
        <w:rPr>
          <w:rFonts w:ascii="Calibri" w:eastAsia="Calibri" w:hAnsi="Calibri" w:cs="Times New Roman"/>
        </w:rPr>
      </w:pPr>
      <w:r>
        <w:rPr>
          <w:rFonts w:ascii="Calibri" w:eastAsia="Calibri" w:hAnsi="Calibri" w:cs="Times New Roman"/>
        </w:rPr>
        <w:t>Met vriendelijke groet,</w:t>
      </w:r>
      <w:r>
        <w:rPr>
          <w:rFonts w:ascii="Calibri" w:eastAsia="Calibri" w:hAnsi="Calibri" w:cs="Times New Roman"/>
        </w:rPr>
        <w:br/>
        <w:t xml:space="preserve">Namens de OR </w:t>
      </w:r>
      <w:r w:rsidR="000A2D25">
        <w:rPr>
          <w:rFonts w:ascii="Calibri" w:eastAsia="Calibri" w:hAnsi="Calibri" w:cs="Times New Roman"/>
        </w:rPr>
        <w:t xml:space="preserve">van </w:t>
      </w:r>
      <w:bookmarkStart w:id="0" w:name="_GoBack"/>
      <w:bookmarkEnd w:id="0"/>
      <w:r>
        <w:rPr>
          <w:rFonts w:ascii="Calibri" w:eastAsia="Calibri" w:hAnsi="Calibri" w:cs="Times New Roman"/>
        </w:rPr>
        <w:t>[organisatienaam]</w:t>
      </w:r>
      <w:r>
        <w:rPr>
          <w:rFonts w:ascii="Calibri" w:eastAsia="Calibri" w:hAnsi="Calibri" w:cs="Times New Roman"/>
        </w:rPr>
        <w:br/>
      </w:r>
      <w:r>
        <w:rPr>
          <w:rFonts w:ascii="Calibri" w:eastAsia="Calibri" w:hAnsi="Calibri" w:cs="Times New Roman"/>
        </w:rPr>
        <w:br/>
      </w:r>
    </w:p>
    <w:p w14:paraId="17B122D7" w14:textId="6B6D284A" w:rsidR="00422F87" w:rsidRPr="00084C38" w:rsidRDefault="00084C38" w:rsidP="00084C38">
      <w:pPr>
        <w:pStyle w:val="Geenafstand"/>
        <w:jc w:val="left"/>
        <w:rPr>
          <w:rFonts w:ascii="Calibri" w:eastAsia="Calibri" w:hAnsi="Calibri" w:cs="Times New Roman"/>
        </w:rPr>
      </w:pPr>
      <w:r>
        <w:rPr>
          <w:rFonts w:ascii="Calibri" w:eastAsia="Calibri" w:hAnsi="Calibri" w:cs="Times New Roman"/>
        </w:rPr>
        <w:t>[Handtekening voorzitter]</w:t>
      </w:r>
      <w:r>
        <w:rPr>
          <w:rFonts w:ascii="Calibri" w:eastAsia="Calibri" w:hAnsi="Calibri" w:cs="Times New Roman"/>
        </w:rPr>
        <w:br/>
        <w:t>[naam voorzitter]</w:t>
      </w:r>
    </w:p>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9024F7"/>
    <w:multiLevelType w:val="hybridMultilevel"/>
    <w:tmpl w:val="9D4ACAB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84C38"/>
    <w:rsid w:val="000952F2"/>
    <w:rsid w:val="000A2D25"/>
    <w:rsid w:val="001E15E3"/>
    <w:rsid w:val="0021166E"/>
    <w:rsid w:val="00322F0B"/>
    <w:rsid w:val="00361ED0"/>
    <w:rsid w:val="00391EED"/>
    <w:rsid w:val="003D635A"/>
    <w:rsid w:val="00422F87"/>
    <w:rsid w:val="004C0560"/>
    <w:rsid w:val="004E3D9B"/>
    <w:rsid w:val="004F1494"/>
    <w:rsid w:val="00525F9D"/>
    <w:rsid w:val="00543356"/>
    <w:rsid w:val="00865E60"/>
    <w:rsid w:val="00880232"/>
    <w:rsid w:val="0093560B"/>
    <w:rsid w:val="00A95A23"/>
    <w:rsid w:val="00B76FED"/>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8415346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4</cp:revision>
  <dcterms:created xsi:type="dcterms:W3CDTF">2019-10-14T10:02:00Z</dcterms:created>
  <dcterms:modified xsi:type="dcterms:W3CDTF">2019-10-14T10:06:00Z</dcterms:modified>
</cp:coreProperties>
</file>