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52945" w14:textId="6D0804E6" w:rsidR="00C82906" w:rsidRPr="007B3AA4" w:rsidRDefault="00C82906" w:rsidP="00C82906">
      <w:pPr>
        <w:pStyle w:val="Tekstzonderopmaak"/>
        <w:rPr>
          <w:rFonts w:ascii="Calibri" w:hAnsi="Calibri" w:cs="Times New Roman"/>
          <w:b/>
          <w:bCs/>
          <w:sz w:val="22"/>
          <w:szCs w:val="22"/>
        </w:rPr>
      </w:pPr>
      <w:r>
        <w:rPr>
          <w:rFonts w:ascii="Calibri" w:hAnsi="Calibri" w:cs="Times New Roman"/>
          <w:b/>
          <w:bCs/>
          <w:sz w:val="22"/>
          <w:szCs w:val="22"/>
        </w:rPr>
        <w:t>Brief</w:t>
      </w:r>
      <w:r>
        <w:rPr>
          <w:rFonts w:ascii="Calibri" w:hAnsi="Calibri" w:cs="Times New Roman"/>
          <w:b/>
          <w:bCs/>
          <w:sz w:val="22"/>
          <w:szCs w:val="22"/>
        </w:rPr>
        <w:t xml:space="preserve"> </w:t>
      </w:r>
      <w:r w:rsidRPr="007B3AA4">
        <w:rPr>
          <w:rFonts w:ascii="Calibri" w:hAnsi="Calibri" w:cs="Times New Roman"/>
          <w:b/>
          <w:bCs/>
          <w:sz w:val="22"/>
          <w:szCs w:val="22"/>
        </w:rPr>
        <w:t xml:space="preserve">aan bestuurder met </w:t>
      </w:r>
      <w:r>
        <w:rPr>
          <w:rFonts w:ascii="Calibri" w:hAnsi="Calibri" w:cs="Times New Roman"/>
          <w:b/>
          <w:bCs/>
          <w:sz w:val="22"/>
          <w:szCs w:val="22"/>
        </w:rPr>
        <w:t>verzoek tot vrijstelling</w:t>
      </w:r>
    </w:p>
    <w:p w14:paraId="1B3318E5" w14:textId="77777777" w:rsidR="00C82906" w:rsidRPr="00BC0E4D" w:rsidRDefault="00C82906" w:rsidP="00C82906">
      <w:pPr>
        <w:pStyle w:val="Geenafstand"/>
        <w:jc w:val="left"/>
        <w:rPr>
          <w:rFonts w:ascii="Calibri" w:hAnsi="Calibri"/>
        </w:rPr>
      </w:pPr>
    </w:p>
    <w:p w14:paraId="124ED3C0" w14:textId="77777777" w:rsidR="00C82906" w:rsidRPr="00BC0E4D" w:rsidRDefault="00C82906" w:rsidP="00C82906">
      <w:pPr>
        <w:pStyle w:val="Geenafstand"/>
        <w:jc w:val="left"/>
        <w:rPr>
          <w:rFonts w:ascii="Calibri" w:hAnsi="Calibri"/>
        </w:rPr>
      </w:pPr>
    </w:p>
    <w:p w14:paraId="751E15F5" w14:textId="77777777" w:rsidR="00C82906" w:rsidRPr="00BC0E4D" w:rsidRDefault="00C82906" w:rsidP="00C82906">
      <w:pPr>
        <w:pStyle w:val="Geenafstand"/>
        <w:jc w:val="left"/>
        <w:rPr>
          <w:rFonts w:ascii="Calibri" w:hAnsi="Calibri" w:cs="Arial"/>
        </w:rPr>
      </w:pPr>
    </w:p>
    <w:p w14:paraId="1E3D5476" w14:textId="77777777" w:rsidR="00C82906" w:rsidRPr="00BC0E4D" w:rsidRDefault="00C82906" w:rsidP="00C82906">
      <w:pPr>
        <w:pStyle w:val="Geenafstand"/>
        <w:jc w:val="left"/>
        <w:rPr>
          <w:rFonts w:ascii="Calibri" w:hAnsi="Calibri" w:cs="Arial"/>
        </w:rPr>
      </w:pPr>
      <w:r w:rsidRPr="00BC0E4D">
        <w:rPr>
          <w:rFonts w:ascii="Calibri" w:hAnsi="Calibri" w:cs="Arial"/>
        </w:rPr>
        <w:t>[naam organisatie]</w:t>
      </w:r>
    </w:p>
    <w:p w14:paraId="31DE0178" w14:textId="77777777" w:rsidR="00C82906" w:rsidRPr="00BC0E4D" w:rsidRDefault="00C82906" w:rsidP="00C82906">
      <w:pPr>
        <w:pStyle w:val="Geenafstand"/>
        <w:jc w:val="left"/>
        <w:rPr>
          <w:rFonts w:ascii="Calibri" w:hAnsi="Calibri" w:cs="Arial"/>
        </w:rPr>
      </w:pPr>
      <w:r w:rsidRPr="00BC0E4D">
        <w:rPr>
          <w:rFonts w:ascii="Calibri" w:hAnsi="Calibri" w:cs="Arial"/>
        </w:rPr>
        <w:t xml:space="preserve">[naam bestuurder] </w:t>
      </w:r>
      <w:bookmarkStart w:id="0" w:name="_GoBack"/>
      <w:bookmarkEnd w:id="0"/>
    </w:p>
    <w:p w14:paraId="2CEB20D3" w14:textId="77777777" w:rsidR="00C82906" w:rsidRPr="00BC0E4D" w:rsidRDefault="00C82906" w:rsidP="00C82906">
      <w:pPr>
        <w:pStyle w:val="Geenafstand"/>
        <w:jc w:val="left"/>
        <w:rPr>
          <w:rFonts w:ascii="Calibri" w:hAnsi="Calibri" w:cs="Arial"/>
        </w:rPr>
      </w:pPr>
      <w:r w:rsidRPr="00BC0E4D">
        <w:rPr>
          <w:rFonts w:ascii="Calibri" w:hAnsi="Calibri" w:cs="Arial"/>
        </w:rPr>
        <w:t>[postadres]</w:t>
      </w:r>
    </w:p>
    <w:p w14:paraId="53571C63" w14:textId="77777777" w:rsidR="00C82906" w:rsidRPr="00BC0E4D" w:rsidRDefault="00C82906" w:rsidP="00C82906">
      <w:pPr>
        <w:pStyle w:val="Geenafstand"/>
        <w:jc w:val="left"/>
        <w:rPr>
          <w:rFonts w:ascii="Calibri" w:hAnsi="Calibri" w:cs="Arial"/>
        </w:rPr>
      </w:pPr>
      <w:r w:rsidRPr="00BC0E4D">
        <w:rPr>
          <w:rFonts w:ascii="Calibri" w:hAnsi="Calibri" w:cs="Arial"/>
        </w:rPr>
        <w:t>[postcode en plaats]</w:t>
      </w:r>
    </w:p>
    <w:p w14:paraId="4FE8E4B8" w14:textId="77777777" w:rsidR="00C82906" w:rsidRPr="00BC0E4D" w:rsidRDefault="00C82906" w:rsidP="00C82906">
      <w:pPr>
        <w:pStyle w:val="Geenafstand"/>
        <w:jc w:val="left"/>
        <w:rPr>
          <w:rFonts w:ascii="Calibri" w:hAnsi="Calibri" w:cs="Arial"/>
        </w:rPr>
      </w:pPr>
    </w:p>
    <w:p w14:paraId="349B501E" w14:textId="77777777" w:rsidR="00C82906" w:rsidRPr="00BC0E4D" w:rsidRDefault="00C82906" w:rsidP="00C82906">
      <w:pPr>
        <w:pStyle w:val="Geenafstand"/>
        <w:jc w:val="left"/>
        <w:rPr>
          <w:rFonts w:ascii="Calibri" w:hAnsi="Calibri" w:cs="Arial"/>
        </w:rPr>
      </w:pPr>
    </w:p>
    <w:p w14:paraId="455D709B" w14:textId="77777777" w:rsidR="00C82906" w:rsidRPr="00BC0E4D" w:rsidRDefault="00C82906" w:rsidP="00C82906">
      <w:pPr>
        <w:pStyle w:val="Geenafstand"/>
        <w:jc w:val="left"/>
        <w:rPr>
          <w:rFonts w:ascii="Calibri" w:hAnsi="Calibri" w:cs="Arial"/>
          <w:u w:val="single"/>
        </w:rPr>
      </w:pPr>
      <w:r w:rsidRPr="00BC0E4D">
        <w:rPr>
          <w:rFonts w:ascii="Calibri" w:hAnsi="Calibri" w:cs="Arial"/>
          <w:u w:val="single"/>
        </w:rPr>
        <w:t>Betreft:</w:t>
      </w:r>
      <w:r w:rsidRPr="00BC0E4D">
        <w:rPr>
          <w:rFonts w:ascii="Calibri" w:hAnsi="Calibri" w:cs="Arial"/>
          <w:u w:val="single"/>
        </w:rPr>
        <w:tab/>
        <w:t xml:space="preserve"> Verzoek tot vrijstelling </w:t>
      </w:r>
    </w:p>
    <w:p w14:paraId="2CB5BEC1" w14:textId="77777777" w:rsidR="00C82906" w:rsidRPr="00BC0E4D" w:rsidRDefault="00C82906" w:rsidP="00C82906">
      <w:pPr>
        <w:pStyle w:val="Geenafstand"/>
        <w:jc w:val="left"/>
        <w:rPr>
          <w:rFonts w:ascii="Calibri" w:hAnsi="Calibri" w:cs="Arial"/>
        </w:rPr>
      </w:pPr>
    </w:p>
    <w:p w14:paraId="5363C0CA" w14:textId="77777777" w:rsidR="00C82906" w:rsidRPr="00BC0E4D" w:rsidRDefault="00C82906" w:rsidP="00C82906">
      <w:pPr>
        <w:pStyle w:val="Geenafstand"/>
        <w:ind w:left="6372"/>
        <w:jc w:val="left"/>
        <w:rPr>
          <w:rFonts w:ascii="Calibri" w:hAnsi="Calibri" w:cs="Arial"/>
        </w:rPr>
      </w:pPr>
      <w:r w:rsidRPr="00BC0E4D">
        <w:rPr>
          <w:rFonts w:ascii="Calibri" w:hAnsi="Calibri" w:cs="Arial"/>
        </w:rPr>
        <w:t>[plaatsnaam], [datum]</w:t>
      </w:r>
    </w:p>
    <w:p w14:paraId="34E7D495" w14:textId="77777777" w:rsidR="00C82906" w:rsidRPr="00BC0E4D" w:rsidRDefault="00C82906" w:rsidP="00C82906">
      <w:pPr>
        <w:pStyle w:val="Geenafstand"/>
        <w:jc w:val="left"/>
        <w:rPr>
          <w:rFonts w:ascii="Calibri" w:hAnsi="Calibri" w:cs="Arial"/>
        </w:rPr>
      </w:pPr>
    </w:p>
    <w:p w14:paraId="3CD331BE" w14:textId="77777777" w:rsidR="00C82906" w:rsidRPr="00BC0E4D" w:rsidRDefault="00C82906" w:rsidP="00C82906">
      <w:pPr>
        <w:pStyle w:val="Geenafstand"/>
        <w:jc w:val="left"/>
        <w:rPr>
          <w:rFonts w:ascii="Calibri" w:hAnsi="Calibri" w:cs="Arial"/>
        </w:rPr>
      </w:pPr>
    </w:p>
    <w:p w14:paraId="0D282928" w14:textId="29866F15" w:rsidR="00C82906" w:rsidRDefault="00C82906" w:rsidP="00C82906">
      <w:pPr>
        <w:pStyle w:val="Geenafstand"/>
        <w:jc w:val="left"/>
        <w:rPr>
          <w:rFonts w:ascii="Calibri" w:hAnsi="Calibri" w:cs="Arial"/>
        </w:rPr>
      </w:pPr>
      <w:r>
        <w:rPr>
          <w:rFonts w:ascii="Calibri" w:hAnsi="Calibri" w:cs="Arial"/>
        </w:rPr>
        <w:t>[Aanhef en naam bestuurder],</w:t>
      </w:r>
    </w:p>
    <w:p w14:paraId="58BFA2EB" w14:textId="77777777" w:rsidR="00C82906" w:rsidRPr="00BC0E4D" w:rsidRDefault="00C82906" w:rsidP="00C82906">
      <w:pPr>
        <w:pStyle w:val="Geenafstand"/>
        <w:jc w:val="left"/>
        <w:rPr>
          <w:rFonts w:ascii="Calibri" w:hAnsi="Calibri" w:cs="Arial"/>
        </w:rPr>
      </w:pPr>
    </w:p>
    <w:p w14:paraId="4ADA04D6" w14:textId="77777777" w:rsidR="00C82906" w:rsidRDefault="00C82906" w:rsidP="00C82906">
      <w:pPr>
        <w:pStyle w:val="Geenafstand"/>
        <w:jc w:val="left"/>
        <w:rPr>
          <w:rFonts w:ascii="Calibri" w:hAnsi="Calibri" w:cs="Arial"/>
        </w:rPr>
      </w:pPr>
    </w:p>
    <w:p w14:paraId="28F85C10" w14:textId="3CCA945A" w:rsidR="00C82906" w:rsidRDefault="00C82906" w:rsidP="00C82906">
      <w:pPr>
        <w:pStyle w:val="Geenafstand"/>
        <w:jc w:val="left"/>
        <w:rPr>
          <w:rFonts w:ascii="Calibri" w:hAnsi="Calibri" w:cs="Arial"/>
        </w:rPr>
      </w:pPr>
      <w:r w:rsidRPr="00BC0E4D">
        <w:rPr>
          <w:rFonts w:ascii="Calibri" w:hAnsi="Calibri" w:cs="Arial"/>
        </w:rPr>
        <w:t xml:space="preserve">Hierbij verzoeken wij u </w:t>
      </w:r>
      <w:r>
        <w:rPr>
          <w:rFonts w:ascii="Calibri" w:hAnsi="Calibri" w:cs="Arial"/>
        </w:rPr>
        <w:t xml:space="preserve">om de </w:t>
      </w:r>
      <w:r>
        <w:rPr>
          <w:rFonts w:ascii="Calibri" w:hAnsi="Calibri" w:cs="Arial"/>
        </w:rPr>
        <w:t>zogeheten</w:t>
      </w:r>
      <w:r>
        <w:rPr>
          <w:rFonts w:ascii="Calibri" w:hAnsi="Calibri" w:cs="Arial"/>
        </w:rPr>
        <w:t xml:space="preserve"> </w:t>
      </w:r>
      <w:r w:rsidRPr="00BC0E4D">
        <w:rPr>
          <w:rFonts w:ascii="Calibri" w:hAnsi="Calibri" w:cs="Arial"/>
        </w:rPr>
        <w:t xml:space="preserve">vrijstelling voor </w:t>
      </w:r>
      <w:r>
        <w:rPr>
          <w:rFonts w:ascii="Calibri" w:hAnsi="Calibri" w:cs="Arial"/>
        </w:rPr>
        <w:t xml:space="preserve">de </w:t>
      </w:r>
      <w:r w:rsidRPr="00BC0E4D">
        <w:rPr>
          <w:rFonts w:ascii="Calibri" w:hAnsi="Calibri" w:cs="Arial"/>
        </w:rPr>
        <w:t>OR- en</w:t>
      </w:r>
      <w:r>
        <w:rPr>
          <w:rFonts w:ascii="Calibri" w:hAnsi="Calibri" w:cs="Arial"/>
        </w:rPr>
        <w:t xml:space="preserve"> de OR-</w:t>
      </w:r>
      <w:r w:rsidRPr="00BC0E4D">
        <w:rPr>
          <w:rFonts w:ascii="Calibri" w:hAnsi="Calibri" w:cs="Arial"/>
        </w:rPr>
        <w:t xml:space="preserve"> commissieleden. Het gaat om de ingeschatte werkbelasting die</w:t>
      </w:r>
      <w:r>
        <w:rPr>
          <w:rFonts w:ascii="Calibri" w:hAnsi="Calibri" w:cs="Arial"/>
        </w:rPr>
        <w:t xml:space="preserve"> w</w:t>
      </w:r>
      <w:r w:rsidRPr="00BC0E4D">
        <w:rPr>
          <w:rFonts w:ascii="Calibri" w:hAnsi="Calibri" w:cs="Arial"/>
        </w:rPr>
        <w:t xml:space="preserve">ij, omgerekend in uren per week, </w:t>
      </w:r>
      <w:r>
        <w:rPr>
          <w:rFonts w:ascii="Calibri" w:hAnsi="Calibri" w:cs="Arial"/>
        </w:rPr>
        <w:t xml:space="preserve">denken </w:t>
      </w:r>
      <w:r w:rsidRPr="00BC0E4D">
        <w:rPr>
          <w:rFonts w:ascii="Calibri" w:hAnsi="Calibri" w:cs="Arial"/>
        </w:rPr>
        <w:t xml:space="preserve">bezig </w:t>
      </w:r>
      <w:r>
        <w:rPr>
          <w:rFonts w:ascii="Calibri" w:hAnsi="Calibri" w:cs="Arial"/>
        </w:rPr>
        <w:t xml:space="preserve">te </w:t>
      </w:r>
      <w:r w:rsidRPr="00BC0E4D">
        <w:rPr>
          <w:rFonts w:ascii="Calibri" w:hAnsi="Calibri" w:cs="Arial"/>
        </w:rPr>
        <w:t xml:space="preserve">zijn met </w:t>
      </w:r>
      <w:r>
        <w:rPr>
          <w:rFonts w:ascii="Calibri" w:hAnsi="Calibri" w:cs="Arial"/>
        </w:rPr>
        <w:t>het</w:t>
      </w:r>
      <w:r w:rsidRPr="00BC0E4D">
        <w:rPr>
          <w:rFonts w:ascii="Calibri" w:hAnsi="Calibri" w:cs="Arial"/>
        </w:rPr>
        <w:t xml:space="preserve"> medezeggenschapswerk voor onze organisatie. </w:t>
      </w:r>
    </w:p>
    <w:p w14:paraId="09E99C4C" w14:textId="77777777" w:rsidR="00C82906" w:rsidRDefault="00C82906" w:rsidP="00C82906">
      <w:pPr>
        <w:pStyle w:val="Geenafstand"/>
        <w:jc w:val="left"/>
        <w:rPr>
          <w:rFonts w:ascii="Calibri" w:hAnsi="Calibri" w:cs="Arial"/>
        </w:rPr>
      </w:pPr>
    </w:p>
    <w:p w14:paraId="5AF08EE1" w14:textId="4EFC451C" w:rsidR="00C82906" w:rsidRDefault="00C82906" w:rsidP="00C82906">
      <w:pPr>
        <w:pStyle w:val="Geenafstand"/>
        <w:jc w:val="left"/>
        <w:rPr>
          <w:rFonts w:ascii="Calibri" w:hAnsi="Calibri" w:cs="Arial"/>
        </w:rPr>
      </w:pPr>
      <w:r>
        <w:rPr>
          <w:rFonts w:ascii="Calibri" w:hAnsi="Calibri" w:cs="Arial"/>
        </w:rPr>
        <w:t xml:space="preserve">Zoals u ongetwijfeld weet, voorzien artikel 17 en 18 van de Wet op de ondernemingsraden </w:t>
      </w:r>
      <w:r>
        <w:rPr>
          <w:rFonts w:ascii="Calibri" w:hAnsi="Calibri" w:cs="Arial"/>
        </w:rPr>
        <w:t xml:space="preserve">(WOR) </w:t>
      </w:r>
      <w:r>
        <w:rPr>
          <w:rFonts w:ascii="Calibri" w:hAnsi="Calibri" w:cs="Arial"/>
        </w:rPr>
        <w:t xml:space="preserve">erin dat leden van de OR en </w:t>
      </w:r>
      <w:r>
        <w:rPr>
          <w:rFonts w:ascii="Calibri" w:hAnsi="Calibri" w:cs="Arial"/>
        </w:rPr>
        <w:t>de</w:t>
      </w:r>
      <w:r>
        <w:rPr>
          <w:rFonts w:ascii="Calibri" w:hAnsi="Calibri" w:cs="Arial"/>
        </w:rPr>
        <w:t xml:space="preserve"> commissies hun werk kunnen doen </w:t>
      </w:r>
      <w:r w:rsidRPr="00E0532D">
        <w:rPr>
          <w:rFonts w:ascii="Calibri" w:hAnsi="Calibri" w:cs="Arial"/>
          <w:i/>
        </w:rPr>
        <w:t>tijdens</w:t>
      </w:r>
      <w:r>
        <w:rPr>
          <w:rFonts w:ascii="Calibri" w:hAnsi="Calibri" w:cs="Arial"/>
        </w:rPr>
        <w:t xml:space="preserve"> werktijd en met behoud van loon. Hetzelfde geldt voor scholing. Dat betekent dat de leden van de OR en de OR-commissies vrijgesteld dienen te worden voor dat deel van hun </w:t>
      </w:r>
      <w:r>
        <w:rPr>
          <w:rFonts w:ascii="Calibri" w:hAnsi="Calibri" w:cs="Arial"/>
        </w:rPr>
        <w:t>reguliere</w:t>
      </w:r>
      <w:r>
        <w:rPr>
          <w:rFonts w:ascii="Calibri" w:hAnsi="Calibri" w:cs="Arial"/>
        </w:rPr>
        <w:t xml:space="preserve"> werk, waarin ze zich inzetten voor de medezeggenschap in onze organisatie.</w:t>
      </w:r>
    </w:p>
    <w:p w14:paraId="59A62900" w14:textId="77777777" w:rsidR="00C82906" w:rsidRDefault="00C82906" w:rsidP="00C82906">
      <w:pPr>
        <w:pStyle w:val="Geenafstand"/>
        <w:jc w:val="left"/>
        <w:rPr>
          <w:rFonts w:ascii="Calibri" w:hAnsi="Calibri" w:cs="Arial"/>
        </w:rPr>
      </w:pPr>
    </w:p>
    <w:p w14:paraId="567FC7FB" w14:textId="77777777" w:rsidR="00C82906" w:rsidRPr="000A54D6" w:rsidRDefault="00C82906" w:rsidP="00C82906">
      <w:pPr>
        <w:pStyle w:val="Geenafstand"/>
        <w:jc w:val="left"/>
        <w:rPr>
          <w:rFonts w:ascii="Calibri" w:hAnsi="Calibri" w:cs="Arial"/>
          <w:b/>
        </w:rPr>
      </w:pPr>
      <w:r w:rsidRPr="000A54D6">
        <w:rPr>
          <w:rFonts w:ascii="Calibri" w:hAnsi="Calibri" w:cs="Arial"/>
          <w:b/>
        </w:rPr>
        <w:t>Vrijstellingsuren</w:t>
      </w:r>
    </w:p>
    <w:p w14:paraId="7F27BFFF" w14:textId="77777777" w:rsidR="00C82906" w:rsidRDefault="00C82906" w:rsidP="00C82906">
      <w:pPr>
        <w:pStyle w:val="Geenafstand"/>
        <w:jc w:val="left"/>
        <w:rPr>
          <w:rFonts w:ascii="Calibri" w:hAnsi="Calibri" w:cs="Arial"/>
        </w:rPr>
      </w:pPr>
      <w:r w:rsidRPr="00BC0E4D">
        <w:rPr>
          <w:rFonts w:ascii="Calibri" w:hAnsi="Calibri" w:cs="Arial"/>
        </w:rPr>
        <w:t>Onze inschattingen zijn de volgende</w:t>
      </w:r>
      <w:r>
        <w:rPr>
          <w:rFonts w:ascii="Calibri" w:hAnsi="Calibri" w:cs="Arial"/>
        </w:rPr>
        <w:t>:</w:t>
      </w:r>
    </w:p>
    <w:p w14:paraId="32FD9558" w14:textId="77777777" w:rsidR="00C82906" w:rsidRDefault="00C82906" w:rsidP="00C82906">
      <w:pPr>
        <w:pStyle w:val="Geenafstand"/>
        <w:numPr>
          <w:ilvl w:val="0"/>
          <w:numId w:val="13"/>
        </w:numPr>
        <w:spacing w:line="240" w:lineRule="auto"/>
        <w:jc w:val="left"/>
        <w:rPr>
          <w:rFonts w:ascii="Calibri" w:hAnsi="Calibri" w:cs="Arial"/>
        </w:rPr>
      </w:pPr>
      <w:r>
        <w:rPr>
          <w:rFonts w:ascii="Calibri" w:hAnsi="Calibri" w:cs="Arial"/>
        </w:rPr>
        <w:t>Voor elk lid van de OR: [aantal] uur per week;</w:t>
      </w:r>
    </w:p>
    <w:p w14:paraId="4557269D" w14:textId="77777777" w:rsidR="00C82906" w:rsidRDefault="00C82906" w:rsidP="00C82906">
      <w:pPr>
        <w:pStyle w:val="Geenafstand"/>
        <w:numPr>
          <w:ilvl w:val="0"/>
          <w:numId w:val="13"/>
        </w:numPr>
        <w:spacing w:line="240" w:lineRule="auto"/>
        <w:jc w:val="left"/>
        <w:rPr>
          <w:rFonts w:ascii="Calibri" w:hAnsi="Calibri" w:cs="Arial"/>
        </w:rPr>
      </w:pPr>
      <w:r>
        <w:rPr>
          <w:rFonts w:ascii="Calibri" w:hAnsi="Calibri" w:cs="Arial"/>
        </w:rPr>
        <w:t>Extra voor het dagelijks bestuur van de OR (voorzitter, secretaris, penningmeester): [aantal] uur per week;</w:t>
      </w:r>
    </w:p>
    <w:p w14:paraId="3B71201D" w14:textId="3EF434B0" w:rsidR="00C82906" w:rsidRDefault="00C82906" w:rsidP="00C82906">
      <w:pPr>
        <w:pStyle w:val="Geenafstand"/>
        <w:numPr>
          <w:ilvl w:val="0"/>
          <w:numId w:val="13"/>
        </w:numPr>
        <w:spacing w:line="240" w:lineRule="auto"/>
        <w:jc w:val="left"/>
        <w:rPr>
          <w:rFonts w:ascii="Calibri" w:hAnsi="Calibri" w:cs="Arial"/>
        </w:rPr>
      </w:pPr>
      <w:r>
        <w:rPr>
          <w:rFonts w:ascii="Calibri" w:hAnsi="Calibri" w:cs="Arial"/>
        </w:rPr>
        <w:t>Voor de leden van de vaste en voorbereidingscommissies van de OR:</w:t>
      </w:r>
      <w:r w:rsidRPr="000A54D6">
        <w:rPr>
          <w:rFonts w:ascii="Calibri" w:hAnsi="Calibri" w:cs="Arial"/>
        </w:rPr>
        <w:t xml:space="preserve"> </w:t>
      </w:r>
      <w:r>
        <w:rPr>
          <w:rFonts w:ascii="Calibri" w:hAnsi="Calibri" w:cs="Arial"/>
        </w:rPr>
        <w:t>[aantal] uur per week.</w:t>
      </w:r>
    </w:p>
    <w:p w14:paraId="399624E5" w14:textId="77777777" w:rsidR="00C82906" w:rsidRDefault="00C82906" w:rsidP="00C82906">
      <w:pPr>
        <w:pStyle w:val="Geenafstand"/>
        <w:spacing w:line="240" w:lineRule="auto"/>
        <w:jc w:val="left"/>
        <w:rPr>
          <w:rFonts w:ascii="Calibri" w:hAnsi="Calibri" w:cs="Arial"/>
        </w:rPr>
      </w:pPr>
    </w:p>
    <w:p w14:paraId="7DE9D285" w14:textId="77777777" w:rsidR="00C82906" w:rsidRPr="00BC0E4D" w:rsidRDefault="00C82906" w:rsidP="00C82906">
      <w:pPr>
        <w:pStyle w:val="Geenafstand"/>
        <w:jc w:val="left"/>
        <w:rPr>
          <w:rFonts w:ascii="Calibri" w:hAnsi="Calibri" w:cs="Arial"/>
        </w:rPr>
      </w:pPr>
      <w:r>
        <w:rPr>
          <w:rFonts w:ascii="Calibri" w:hAnsi="Calibri" w:cs="Arial"/>
        </w:rPr>
        <w:t>In de bijlage van deze brief treft u onze onderbouwing aan. Wij nemen aan dat deze berekening uw stilzwijgende goedkeuring kan wegdragen. Zo niet, dan vernemen wij dat graag binnen twee weken na dagtekening van onze brief.</w:t>
      </w:r>
    </w:p>
    <w:p w14:paraId="0E3E3E4B" w14:textId="77777777" w:rsidR="00C82906" w:rsidRDefault="00C82906" w:rsidP="00C82906">
      <w:pPr>
        <w:pStyle w:val="Geenafstand"/>
        <w:jc w:val="left"/>
        <w:rPr>
          <w:rFonts w:ascii="Calibri" w:hAnsi="Calibri" w:cs="Arial"/>
          <w:b/>
        </w:rPr>
      </w:pPr>
    </w:p>
    <w:p w14:paraId="04E86E09" w14:textId="77777777" w:rsidR="00C82906" w:rsidRPr="000A54D6" w:rsidRDefault="00C82906" w:rsidP="00C82906">
      <w:pPr>
        <w:pStyle w:val="Geenafstand"/>
        <w:jc w:val="left"/>
        <w:rPr>
          <w:rFonts w:ascii="Calibri" w:hAnsi="Calibri" w:cs="Arial"/>
          <w:b/>
        </w:rPr>
      </w:pPr>
      <w:r w:rsidRPr="000A54D6">
        <w:rPr>
          <w:rFonts w:ascii="Calibri" w:hAnsi="Calibri" w:cs="Arial"/>
          <w:b/>
        </w:rPr>
        <w:t>Communicatie</w:t>
      </w:r>
    </w:p>
    <w:p w14:paraId="63D1F7E1" w14:textId="0C69B376" w:rsidR="00C82906" w:rsidRDefault="00C82906" w:rsidP="00C82906">
      <w:pPr>
        <w:pStyle w:val="Geenafstand"/>
        <w:jc w:val="left"/>
        <w:rPr>
          <w:rFonts w:ascii="Calibri" w:hAnsi="Calibri" w:cs="Arial"/>
        </w:rPr>
      </w:pPr>
      <w:r w:rsidRPr="00BC0E4D">
        <w:rPr>
          <w:rFonts w:ascii="Calibri" w:hAnsi="Calibri" w:cs="Arial"/>
        </w:rPr>
        <w:t xml:space="preserve">Wij verzoeken u </w:t>
      </w:r>
      <w:r>
        <w:rPr>
          <w:rFonts w:ascii="Calibri" w:hAnsi="Calibri" w:cs="Arial"/>
        </w:rPr>
        <w:t>ook</w:t>
      </w:r>
      <w:r>
        <w:rPr>
          <w:rFonts w:ascii="Calibri" w:hAnsi="Calibri" w:cs="Arial"/>
        </w:rPr>
        <w:t xml:space="preserve"> </w:t>
      </w:r>
      <w:r w:rsidRPr="00BC0E4D">
        <w:rPr>
          <w:rFonts w:ascii="Calibri" w:hAnsi="Calibri" w:cs="Arial"/>
        </w:rPr>
        <w:t xml:space="preserve">vriendelijk </w:t>
      </w:r>
      <w:r>
        <w:rPr>
          <w:rFonts w:ascii="Calibri" w:hAnsi="Calibri" w:cs="Arial"/>
        </w:rPr>
        <w:t>om</w:t>
      </w:r>
      <w:r w:rsidRPr="00BC0E4D">
        <w:rPr>
          <w:rFonts w:ascii="Calibri" w:hAnsi="Calibri" w:cs="Arial"/>
        </w:rPr>
        <w:t xml:space="preserve"> zorg te dragen voor een heldere communicatie </w:t>
      </w:r>
      <w:r>
        <w:rPr>
          <w:rFonts w:ascii="Calibri" w:hAnsi="Calibri" w:cs="Arial"/>
        </w:rPr>
        <w:t>naar</w:t>
      </w:r>
      <w:r w:rsidRPr="00BC0E4D">
        <w:rPr>
          <w:rFonts w:ascii="Calibri" w:hAnsi="Calibri" w:cs="Arial"/>
        </w:rPr>
        <w:t xml:space="preserve"> de functioneel leidinggevenden van onze OR- en commissieleden over de</w:t>
      </w:r>
      <w:r>
        <w:rPr>
          <w:rFonts w:ascii="Calibri" w:hAnsi="Calibri" w:cs="Arial"/>
        </w:rPr>
        <w:t xml:space="preserve">ze </w:t>
      </w:r>
      <w:r w:rsidRPr="00BC0E4D">
        <w:rPr>
          <w:rFonts w:ascii="Calibri" w:hAnsi="Calibri" w:cs="Arial"/>
        </w:rPr>
        <w:t xml:space="preserve">vrijstellingen. Het is uitdrukkelijk niet de bedoeling </w:t>
      </w:r>
      <w:r>
        <w:rPr>
          <w:rFonts w:ascii="Calibri" w:hAnsi="Calibri" w:cs="Arial"/>
        </w:rPr>
        <w:t xml:space="preserve">van de wetgever </w:t>
      </w:r>
      <w:r w:rsidRPr="00BC0E4D">
        <w:rPr>
          <w:rFonts w:ascii="Calibri" w:hAnsi="Calibri" w:cs="Arial"/>
        </w:rPr>
        <w:t xml:space="preserve">dat de totale werkbelasting van de OR- en commissieleden door hun medezeggenschapswerk toeneemt. Per saldo betekent </w:t>
      </w:r>
      <w:r>
        <w:rPr>
          <w:rFonts w:ascii="Calibri" w:hAnsi="Calibri" w:cs="Arial"/>
        </w:rPr>
        <w:t>dit</w:t>
      </w:r>
      <w:r>
        <w:rPr>
          <w:rFonts w:ascii="Calibri" w:hAnsi="Calibri" w:cs="Arial"/>
        </w:rPr>
        <w:t xml:space="preserve"> dat</w:t>
      </w:r>
      <w:r>
        <w:rPr>
          <w:rFonts w:ascii="Calibri" w:hAnsi="Calibri" w:cs="Arial"/>
        </w:rPr>
        <w:t xml:space="preserve"> de functioneel leidinggevende het gebruikelijke takenpakket verlicht met het genoemde aantal uren per </w:t>
      </w:r>
      <w:r>
        <w:rPr>
          <w:rFonts w:ascii="Calibri" w:hAnsi="Calibri" w:cs="Arial"/>
        </w:rPr>
        <w:lastRenderedPageBreak/>
        <w:t>week. Daarnaast is het ook goed de leidinggevende alvast kenbaar te maken dat wij op niet altijd gepaste tijden klaar moeten staan voor het OR-werk, maar dat dit toch voorrang heeft.</w:t>
      </w:r>
    </w:p>
    <w:p w14:paraId="091F5DD1" w14:textId="77777777" w:rsidR="00C82906" w:rsidRPr="00BC0E4D" w:rsidRDefault="00C82906" w:rsidP="00C82906">
      <w:pPr>
        <w:pStyle w:val="Geenafstand"/>
        <w:jc w:val="left"/>
        <w:rPr>
          <w:rFonts w:ascii="Calibri" w:hAnsi="Calibri" w:cs="Arial"/>
        </w:rPr>
      </w:pPr>
    </w:p>
    <w:p w14:paraId="135EBDB2" w14:textId="77777777" w:rsidR="00C82906" w:rsidRPr="00BC0E4D" w:rsidRDefault="00C82906" w:rsidP="00C82906">
      <w:pPr>
        <w:pStyle w:val="Geenafstand"/>
        <w:jc w:val="left"/>
        <w:rPr>
          <w:rFonts w:ascii="Calibri" w:hAnsi="Calibri" w:cs="Arial"/>
        </w:rPr>
      </w:pPr>
      <w:r w:rsidRPr="00BC0E4D">
        <w:rPr>
          <w:rFonts w:ascii="Calibri" w:hAnsi="Calibri" w:cs="Arial"/>
        </w:rPr>
        <w:t>Met vriendelijke groet,</w:t>
      </w:r>
    </w:p>
    <w:p w14:paraId="34A013EE" w14:textId="77777777" w:rsidR="00C82906" w:rsidRPr="00BC0E4D" w:rsidRDefault="00C82906" w:rsidP="00C82906">
      <w:pPr>
        <w:pStyle w:val="Geenafstand"/>
        <w:jc w:val="left"/>
        <w:rPr>
          <w:rFonts w:ascii="Calibri" w:hAnsi="Calibri" w:cs="Arial"/>
        </w:rPr>
      </w:pPr>
      <w:r w:rsidRPr="00BC0E4D">
        <w:rPr>
          <w:rFonts w:ascii="Calibri" w:hAnsi="Calibri" w:cs="Arial"/>
        </w:rPr>
        <w:t>Namens de OR [organisatienaam]</w:t>
      </w:r>
    </w:p>
    <w:p w14:paraId="7C296920" w14:textId="77777777" w:rsidR="00C82906" w:rsidRDefault="00C82906" w:rsidP="00C82906">
      <w:pPr>
        <w:pStyle w:val="Geenafstand"/>
        <w:jc w:val="left"/>
        <w:rPr>
          <w:rFonts w:ascii="Calibri" w:hAnsi="Calibri" w:cs="Arial"/>
        </w:rPr>
      </w:pPr>
    </w:p>
    <w:p w14:paraId="5BB2DE65" w14:textId="77777777" w:rsidR="00C82906" w:rsidRPr="00BC0E4D" w:rsidRDefault="00C82906" w:rsidP="00C82906">
      <w:pPr>
        <w:pStyle w:val="Geenafstand"/>
        <w:jc w:val="left"/>
        <w:rPr>
          <w:rFonts w:ascii="Calibri" w:hAnsi="Calibri" w:cs="Arial"/>
        </w:rPr>
      </w:pPr>
    </w:p>
    <w:p w14:paraId="780AA693" w14:textId="77777777" w:rsidR="00C82906" w:rsidRDefault="00C82906" w:rsidP="00C82906">
      <w:pPr>
        <w:pStyle w:val="Geenafstand"/>
        <w:jc w:val="left"/>
        <w:rPr>
          <w:rFonts w:ascii="Calibri" w:hAnsi="Calibri" w:cs="Arial"/>
        </w:rPr>
      </w:pPr>
    </w:p>
    <w:p w14:paraId="4BA54618" w14:textId="77777777" w:rsidR="00C82906" w:rsidRPr="00BC0E4D" w:rsidRDefault="00C82906" w:rsidP="00C82906">
      <w:pPr>
        <w:pStyle w:val="Geenafstand"/>
        <w:jc w:val="left"/>
        <w:rPr>
          <w:rFonts w:ascii="Calibri" w:hAnsi="Calibri" w:cs="Arial"/>
        </w:rPr>
      </w:pPr>
    </w:p>
    <w:p w14:paraId="1E7EE7C1" w14:textId="77777777" w:rsidR="00C82906" w:rsidRPr="00BC0E4D" w:rsidRDefault="00C82906" w:rsidP="00C82906">
      <w:pPr>
        <w:pStyle w:val="Geenafstand"/>
        <w:jc w:val="left"/>
        <w:rPr>
          <w:rFonts w:ascii="Calibri" w:hAnsi="Calibri" w:cs="Arial"/>
        </w:rPr>
      </w:pPr>
      <w:r w:rsidRPr="00BC0E4D">
        <w:rPr>
          <w:rFonts w:ascii="Calibri" w:hAnsi="Calibri" w:cs="Arial"/>
        </w:rPr>
        <w:t>[handtekening voorzitter]</w:t>
      </w:r>
      <w:r w:rsidRPr="00BC0E4D">
        <w:rPr>
          <w:rFonts w:ascii="Calibri" w:hAnsi="Calibri" w:cs="Arial"/>
        </w:rPr>
        <w:tab/>
      </w:r>
      <w:r w:rsidRPr="00BC0E4D">
        <w:rPr>
          <w:rFonts w:ascii="Calibri" w:hAnsi="Calibri" w:cs="Arial"/>
        </w:rPr>
        <w:tab/>
      </w:r>
      <w:r w:rsidRPr="00BC0E4D">
        <w:rPr>
          <w:rFonts w:ascii="Calibri" w:hAnsi="Calibri" w:cs="Arial"/>
        </w:rPr>
        <w:tab/>
        <w:t>[handtekening secretaris]</w:t>
      </w:r>
    </w:p>
    <w:p w14:paraId="058D9336" w14:textId="77777777" w:rsidR="00C82906" w:rsidRDefault="00C82906" w:rsidP="00C82906">
      <w:pPr>
        <w:pStyle w:val="Geenafstand"/>
        <w:jc w:val="left"/>
        <w:rPr>
          <w:rFonts w:ascii="Calibri" w:hAnsi="Calibri" w:cs="Arial"/>
        </w:rPr>
      </w:pPr>
    </w:p>
    <w:p w14:paraId="235525A8" w14:textId="77777777" w:rsidR="00C82906" w:rsidRDefault="00C82906" w:rsidP="00C82906">
      <w:pPr>
        <w:pStyle w:val="Geenafstand"/>
        <w:jc w:val="left"/>
        <w:rPr>
          <w:rFonts w:cs="Arial"/>
        </w:rPr>
      </w:pPr>
      <w:r w:rsidRPr="00BC0E4D">
        <w:rPr>
          <w:rFonts w:ascii="Calibri" w:hAnsi="Calibri" w:cs="Arial"/>
        </w:rPr>
        <w:t>[naam</w:t>
      </w:r>
      <w:r>
        <w:rPr>
          <w:rFonts w:cs="Arial"/>
        </w:rPr>
        <w:t xml:space="preserve"> voorzitter]</w:t>
      </w:r>
      <w:r>
        <w:rPr>
          <w:rFonts w:cs="Arial"/>
        </w:rPr>
        <w:tab/>
      </w:r>
      <w:r>
        <w:rPr>
          <w:rFonts w:cs="Arial"/>
        </w:rPr>
        <w:tab/>
      </w:r>
      <w:r>
        <w:rPr>
          <w:rFonts w:cs="Arial"/>
        </w:rPr>
        <w:tab/>
      </w:r>
      <w:r>
        <w:rPr>
          <w:rFonts w:cs="Arial"/>
        </w:rPr>
        <w:tab/>
        <w:t>[naam secretaris]</w:t>
      </w:r>
    </w:p>
    <w:p w14:paraId="149269DD" w14:textId="77777777" w:rsidR="00C82906" w:rsidRDefault="00C82906" w:rsidP="00C82906">
      <w:pPr>
        <w:pStyle w:val="Geenafstand"/>
        <w:jc w:val="left"/>
        <w:rPr>
          <w:rFonts w:cs="Arial"/>
        </w:rPr>
      </w:pPr>
    </w:p>
    <w:p w14:paraId="4FF3EFDE" w14:textId="77777777" w:rsidR="00C82906" w:rsidRDefault="00C82906" w:rsidP="00C82906">
      <w:pPr>
        <w:pStyle w:val="Geenafstand"/>
        <w:jc w:val="left"/>
        <w:rPr>
          <w:rFonts w:ascii="Calibri" w:hAnsi="Calibri" w:cs="Arial"/>
        </w:rPr>
      </w:pPr>
    </w:p>
    <w:p w14:paraId="5C45F469" w14:textId="4B5F39EB" w:rsidR="00C82906" w:rsidRPr="00ED2807" w:rsidRDefault="00C82906" w:rsidP="00C82906">
      <w:pPr>
        <w:pStyle w:val="Geenafstand"/>
        <w:jc w:val="left"/>
        <w:rPr>
          <w:rFonts w:ascii="Calibri" w:hAnsi="Calibri" w:cs="Arial"/>
        </w:rPr>
      </w:pPr>
      <w:r w:rsidRPr="00ED2807">
        <w:rPr>
          <w:rFonts w:ascii="Calibri" w:hAnsi="Calibri" w:cs="Arial"/>
        </w:rPr>
        <w:t>./.</w:t>
      </w:r>
      <w:r>
        <w:rPr>
          <w:rFonts w:ascii="Calibri" w:hAnsi="Calibri" w:cs="Arial"/>
        </w:rPr>
        <w:t xml:space="preserve"> </w:t>
      </w:r>
      <w:r w:rsidRPr="00ED2807">
        <w:rPr>
          <w:rFonts w:ascii="Calibri" w:hAnsi="Calibri" w:cs="Arial"/>
        </w:rPr>
        <w:t>bijlage berekening werkbelasting leden OR en OR-commissies</w:t>
      </w:r>
    </w:p>
    <w:p w14:paraId="4ACEBDEB" w14:textId="77777777" w:rsidR="00C82906" w:rsidRDefault="00C82906" w:rsidP="00C82906">
      <w:pPr>
        <w:spacing w:after="0" w:line="240" w:lineRule="exact"/>
        <w:rPr>
          <w:rFonts w:cs="Arial"/>
        </w:rPr>
      </w:pPr>
    </w:p>
    <w:p w14:paraId="019262A8" w14:textId="4E165BDB" w:rsidR="000017AE" w:rsidRPr="000017AE" w:rsidRDefault="000017AE" w:rsidP="00C82906">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C82906">
      <w:pPr>
        <w:spacing w:after="0" w:line="240" w:lineRule="exact"/>
        <w:rPr>
          <w:color w:val="26539C"/>
          <w:sz w:val="18"/>
          <w:szCs w:val="18"/>
        </w:rPr>
      </w:pPr>
    </w:p>
    <w:p w14:paraId="79DD99A5" w14:textId="77777777" w:rsidR="000017AE" w:rsidRPr="000017AE" w:rsidRDefault="000017AE" w:rsidP="00C82906">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C82906">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C82906">
      <w:pPr>
        <w:spacing w:after="0" w:line="240" w:lineRule="exact"/>
        <w:rPr>
          <w:color w:val="26539C"/>
          <w:sz w:val="18"/>
          <w:szCs w:val="18"/>
        </w:rPr>
      </w:pPr>
    </w:p>
    <w:p w14:paraId="121D0EC1"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C82906">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FC2128"/>
    <w:multiLevelType w:val="hybridMultilevel"/>
    <w:tmpl w:val="93E8A316"/>
    <w:lvl w:ilvl="0" w:tplc="527A9A9A">
      <w:start w:val="7"/>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0"/>
  </w:num>
  <w:num w:numId="5">
    <w:abstractNumId w:val="12"/>
  </w:num>
  <w:num w:numId="6">
    <w:abstractNumId w:val="3"/>
  </w:num>
  <w:num w:numId="7">
    <w:abstractNumId w:val="1"/>
  </w:num>
  <w:num w:numId="8">
    <w:abstractNumId w:val="5"/>
  </w:num>
  <w:num w:numId="9">
    <w:abstractNumId w:val="8"/>
  </w:num>
  <w:num w:numId="10">
    <w:abstractNumId w:val="7"/>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D18D6"/>
    <w:rsid w:val="0021166E"/>
    <w:rsid w:val="00216AB4"/>
    <w:rsid w:val="00322F0B"/>
    <w:rsid w:val="00361ED0"/>
    <w:rsid w:val="00391EED"/>
    <w:rsid w:val="003D635A"/>
    <w:rsid w:val="00422F87"/>
    <w:rsid w:val="00470E60"/>
    <w:rsid w:val="004B56CD"/>
    <w:rsid w:val="004C0560"/>
    <w:rsid w:val="004C09FF"/>
    <w:rsid w:val="004E3D9B"/>
    <w:rsid w:val="004F05EB"/>
    <w:rsid w:val="004F1494"/>
    <w:rsid w:val="00525F9D"/>
    <w:rsid w:val="00543356"/>
    <w:rsid w:val="00880232"/>
    <w:rsid w:val="00913BB1"/>
    <w:rsid w:val="0093560B"/>
    <w:rsid w:val="009B03B6"/>
    <w:rsid w:val="00A52A2A"/>
    <w:rsid w:val="00A95A23"/>
    <w:rsid w:val="00B76FED"/>
    <w:rsid w:val="00C45FA8"/>
    <w:rsid w:val="00C47B15"/>
    <w:rsid w:val="00C82906"/>
    <w:rsid w:val="00CC3221"/>
    <w:rsid w:val="00E11D8B"/>
    <w:rsid w:val="00E1360A"/>
    <w:rsid w:val="00E1531B"/>
    <w:rsid w:val="00E8060A"/>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33109216">
      <w:bodyDiv w:val="1"/>
      <w:marLeft w:val="0"/>
      <w:marRight w:val="0"/>
      <w:marTop w:val="0"/>
      <w:marBottom w:val="0"/>
      <w:divBdr>
        <w:top w:val="none" w:sz="0" w:space="0" w:color="auto"/>
        <w:left w:val="none" w:sz="0" w:space="0" w:color="auto"/>
        <w:bottom w:val="none" w:sz="0" w:space="0" w:color="auto"/>
        <w:right w:val="none" w:sz="0" w:space="0" w:color="auto"/>
      </w:divBdr>
    </w:div>
    <w:div w:id="1082602392">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370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2995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2019-10-30T10:02:00Z</dcterms:created>
  <dcterms:modified xsi:type="dcterms:W3CDTF">2019-10-30T10:02:00Z</dcterms:modified>
</cp:coreProperties>
</file>