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2F48" w14:textId="0ECE62CF" w:rsidR="0030728B" w:rsidRDefault="0030728B" w:rsidP="0030728B">
      <w:pPr>
        <w:rPr>
          <w:b/>
        </w:rPr>
      </w:pPr>
      <w:r>
        <w:rPr>
          <w:b/>
        </w:rPr>
        <w:t xml:space="preserve">Model Achterbanenquête </w:t>
      </w:r>
    </w:p>
    <w:p w14:paraId="1EB146FD" w14:textId="77777777" w:rsidR="0030728B" w:rsidRPr="0030728B" w:rsidRDefault="0030728B" w:rsidP="0030728B">
      <w:pPr>
        <w:rPr>
          <w:b/>
        </w:rPr>
      </w:pPr>
      <w:bookmarkStart w:id="0" w:name="_GoBack"/>
      <w:bookmarkEnd w:id="0"/>
    </w:p>
    <w:p w14:paraId="13086149" w14:textId="6315F807" w:rsidR="0030728B" w:rsidRPr="0030728B" w:rsidRDefault="0030728B" w:rsidP="0030728B">
      <w:pPr>
        <w:rPr>
          <w:i/>
        </w:rPr>
      </w:pPr>
      <w:r>
        <w:rPr>
          <w:i/>
        </w:rPr>
        <w:t>Toelichting: graag 1 antwoord per vraag aankruisen, tenzij anders staat vermeld.</w:t>
      </w:r>
    </w:p>
    <w:p w14:paraId="4388DFF2" w14:textId="77777777" w:rsidR="0030728B" w:rsidRDefault="0030728B" w:rsidP="0030728B">
      <w:pPr>
        <w:pStyle w:val="Lijstalinea"/>
        <w:numPr>
          <w:ilvl w:val="0"/>
          <w:numId w:val="9"/>
        </w:numPr>
        <w:rPr>
          <w:rFonts w:asciiTheme="minorHAnsi" w:hAnsiTheme="minorHAnsi"/>
          <w:b/>
          <w:sz w:val="22"/>
          <w:szCs w:val="22"/>
        </w:rPr>
      </w:pPr>
      <w:r>
        <w:rPr>
          <w:rFonts w:asciiTheme="minorHAnsi" w:hAnsiTheme="minorHAnsi"/>
          <w:b/>
          <w:sz w:val="22"/>
          <w:szCs w:val="22"/>
        </w:rPr>
        <w:t>Hoe lang werkt u in onze organisatie?</w:t>
      </w:r>
    </w:p>
    <w:p w14:paraId="75042A1E" w14:textId="77777777" w:rsidR="0030728B" w:rsidRDefault="0030728B" w:rsidP="0030728B">
      <w:pPr>
        <w:pStyle w:val="Lijstalinea"/>
        <w:numPr>
          <w:ilvl w:val="0"/>
          <w:numId w:val="10"/>
        </w:numPr>
        <w:rPr>
          <w:rFonts w:asciiTheme="minorHAnsi" w:hAnsiTheme="minorHAnsi"/>
          <w:sz w:val="22"/>
          <w:szCs w:val="22"/>
        </w:rPr>
      </w:pPr>
      <w:r>
        <w:rPr>
          <w:rFonts w:asciiTheme="minorHAnsi" w:hAnsiTheme="minorHAnsi"/>
          <w:sz w:val="22"/>
          <w:szCs w:val="22"/>
        </w:rPr>
        <w:t>minder dan een jaar</w:t>
      </w:r>
    </w:p>
    <w:p w14:paraId="3BD0AD9F" w14:textId="77777777" w:rsidR="0030728B" w:rsidRDefault="0030728B" w:rsidP="0030728B">
      <w:pPr>
        <w:pStyle w:val="Lijstalinea"/>
        <w:numPr>
          <w:ilvl w:val="0"/>
          <w:numId w:val="10"/>
        </w:numPr>
        <w:rPr>
          <w:rFonts w:asciiTheme="minorHAnsi" w:hAnsiTheme="minorHAnsi"/>
          <w:sz w:val="22"/>
          <w:szCs w:val="22"/>
        </w:rPr>
      </w:pPr>
      <w:r>
        <w:rPr>
          <w:rFonts w:asciiTheme="minorHAnsi" w:hAnsiTheme="minorHAnsi"/>
          <w:sz w:val="22"/>
          <w:szCs w:val="22"/>
        </w:rPr>
        <w:t>1- 3 jaar</w:t>
      </w:r>
    </w:p>
    <w:p w14:paraId="4FA175D1" w14:textId="77777777" w:rsidR="0030728B" w:rsidRDefault="0030728B" w:rsidP="0030728B">
      <w:pPr>
        <w:pStyle w:val="Lijstalinea"/>
        <w:numPr>
          <w:ilvl w:val="0"/>
          <w:numId w:val="10"/>
        </w:numPr>
        <w:rPr>
          <w:rFonts w:asciiTheme="minorHAnsi" w:hAnsiTheme="minorHAnsi"/>
          <w:sz w:val="22"/>
          <w:szCs w:val="22"/>
        </w:rPr>
      </w:pPr>
      <w:r>
        <w:rPr>
          <w:rFonts w:asciiTheme="minorHAnsi" w:hAnsiTheme="minorHAnsi"/>
          <w:sz w:val="22"/>
          <w:szCs w:val="22"/>
        </w:rPr>
        <w:t>meer dan 3 jaar</w:t>
      </w:r>
    </w:p>
    <w:p w14:paraId="0031B097" w14:textId="77777777" w:rsidR="0030728B" w:rsidRDefault="0030728B" w:rsidP="0030728B"/>
    <w:p w14:paraId="0D504648" w14:textId="77777777" w:rsidR="0030728B" w:rsidRDefault="0030728B" w:rsidP="0030728B">
      <w:pPr>
        <w:pStyle w:val="Lijstalinea"/>
        <w:numPr>
          <w:ilvl w:val="0"/>
          <w:numId w:val="9"/>
        </w:numPr>
        <w:rPr>
          <w:rFonts w:asciiTheme="minorHAnsi" w:hAnsiTheme="minorHAnsi"/>
          <w:b/>
          <w:sz w:val="22"/>
          <w:szCs w:val="22"/>
        </w:rPr>
      </w:pPr>
      <w:r>
        <w:rPr>
          <w:rFonts w:asciiTheme="minorHAnsi" w:hAnsiTheme="minorHAnsi"/>
          <w:b/>
          <w:sz w:val="22"/>
          <w:szCs w:val="22"/>
        </w:rPr>
        <w:t>Wat voor soort arbeidscontract hebt u met onze organisatie?</w:t>
      </w:r>
    </w:p>
    <w:p w14:paraId="5BA4FF30" w14:textId="77777777" w:rsidR="0030728B" w:rsidRDefault="0030728B" w:rsidP="0030728B">
      <w:pPr>
        <w:pStyle w:val="Lijstalinea"/>
        <w:numPr>
          <w:ilvl w:val="0"/>
          <w:numId w:val="11"/>
        </w:numPr>
        <w:rPr>
          <w:rFonts w:asciiTheme="minorHAnsi" w:hAnsiTheme="minorHAnsi"/>
          <w:sz w:val="22"/>
          <w:szCs w:val="22"/>
        </w:rPr>
      </w:pPr>
      <w:r>
        <w:rPr>
          <w:rFonts w:asciiTheme="minorHAnsi" w:hAnsiTheme="minorHAnsi"/>
          <w:sz w:val="22"/>
          <w:szCs w:val="22"/>
        </w:rPr>
        <w:t>een vast dienstverband</w:t>
      </w:r>
    </w:p>
    <w:p w14:paraId="63DEC425" w14:textId="77777777" w:rsidR="0030728B" w:rsidRDefault="0030728B" w:rsidP="0030728B">
      <w:pPr>
        <w:pStyle w:val="Lijstalinea"/>
        <w:numPr>
          <w:ilvl w:val="0"/>
          <w:numId w:val="11"/>
        </w:numPr>
        <w:rPr>
          <w:rFonts w:asciiTheme="minorHAnsi" w:hAnsiTheme="minorHAnsi"/>
          <w:sz w:val="22"/>
          <w:szCs w:val="22"/>
        </w:rPr>
      </w:pPr>
      <w:r>
        <w:rPr>
          <w:rFonts w:asciiTheme="minorHAnsi" w:hAnsiTheme="minorHAnsi"/>
          <w:sz w:val="22"/>
          <w:szCs w:val="22"/>
        </w:rPr>
        <w:t>een tijdelijk contract</w:t>
      </w:r>
    </w:p>
    <w:p w14:paraId="7417A9B0" w14:textId="77777777" w:rsidR="0030728B" w:rsidRDefault="0030728B" w:rsidP="0030728B">
      <w:pPr>
        <w:pStyle w:val="Lijstalinea"/>
        <w:numPr>
          <w:ilvl w:val="0"/>
          <w:numId w:val="11"/>
        </w:numPr>
        <w:rPr>
          <w:rFonts w:asciiTheme="minorHAnsi" w:hAnsiTheme="minorHAnsi"/>
          <w:sz w:val="22"/>
          <w:szCs w:val="22"/>
        </w:rPr>
      </w:pPr>
      <w:r>
        <w:rPr>
          <w:rFonts w:asciiTheme="minorHAnsi" w:hAnsiTheme="minorHAnsi"/>
          <w:sz w:val="22"/>
          <w:szCs w:val="22"/>
        </w:rPr>
        <w:t xml:space="preserve">een </w:t>
      </w:r>
      <w:proofErr w:type="spellStart"/>
      <w:r>
        <w:rPr>
          <w:rFonts w:asciiTheme="minorHAnsi" w:hAnsiTheme="minorHAnsi"/>
          <w:sz w:val="22"/>
          <w:szCs w:val="22"/>
        </w:rPr>
        <w:t>flex</w:t>
      </w:r>
      <w:proofErr w:type="spellEnd"/>
      <w:r>
        <w:rPr>
          <w:rFonts w:asciiTheme="minorHAnsi" w:hAnsiTheme="minorHAnsi"/>
          <w:sz w:val="22"/>
          <w:szCs w:val="22"/>
        </w:rPr>
        <w:t xml:space="preserve"> contract</w:t>
      </w:r>
    </w:p>
    <w:p w14:paraId="4AD5B481" w14:textId="77777777" w:rsidR="0030728B" w:rsidRDefault="0030728B" w:rsidP="0030728B">
      <w:pPr>
        <w:pStyle w:val="Lijstalinea"/>
        <w:numPr>
          <w:ilvl w:val="0"/>
          <w:numId w:val="11"/>
        </w:numPr>
        <w:rPr>
          <w:rFonts w:asciiTheme="minorHAnsi" w:hAnsiTheme="minorHAnsi"/>
          <w:sz w:val="22"/>
          <w:szCs w:val="22"/>
        </w:rPr>
      </w:pPr>
      <w:r>
        <w:rPr>
          <w:rFonts w:asciiTheme="minorHAnsi" w:hAnsiTheme="minorHAnsi"/>
          <w:sz w:val="22"/>
          <w:szCs w:val="22"/>
        </w:rPr>
        <w:t>geen</w:t>
      </w:r>
    </w:p>
    <w:p w14:paraId="037AA48A" w14:textId="77777777" w:rsidR="0030728B" w:rsidRDefault="0030728B" w:rsidP="0030728B"/>
    <w:p w14:paraId="1306F649" w14:textId="77777777" w:rsidR="0030728B" w:rsidRDefault="0030728B" w:rsidP="0030728B">
      <w:pPr>
        <w:pStyle w:val="Lijstalinea"/>
        <w:numPr>
          <w:ilvl w:val="0"/>
          <w:numId w:val="9"/>
        </w:numPr>
        <w:rPr>
          <w:rFonts w:asciiTheme="minorHAnsi" w:hAnsiTheme="minorHAnsi"/>
          <w:b/>
          <w:sz w:val="22"/>
          <w:szCs w:val="22"/>
        </w:rPr>
      </w:pPr>
      <w:r>
        <w:rPr>
          <w:rFonts w:asciiTheme="minorHAnsi" w:hAnsiTheme="minorHAnsi"/>
          <w:b/>
          <w:sz w:val="22"/>
          <w:szCs w:val="22"/>
        </w:rPr>
        <w:t>Waar werkt u in onze organisatie?</w:t>
      </w:r>
    </w:p>
    <w:p w14:paraId="0D23122F" w14:textId="77777777" w:rsidR="0030728B" w:rsidRDefault="0030728B" w:rsidP="0030728B">
      <w:pPr>
        <w:pStyle w:val="Lijstalinea"/>
        <w:numPr>
          <w:ilvl w:val="0"/>
          <w:numId w:val="12"/>
        </w:numPr>
        <w:rPr>
          <w:rFonts w:asciiTheme="minorHAnsi" w:hAnsiTheme="minorHAnsi"/>
          <w:sz w:val="22"/>
          <w:szCs w:val="22"/>
        </w:rPr>
      </w:pPr>
      <w:r>
        <w:rPr>
          <w:rFonts w:asciiTheme="minorHAnsi" w:hAnsiTheme="minorHAnsi"/>
          <w:sz w:val="22"/>
          <w:szCs w:val="22"/>
        </w:rPr>
        <w:t>onderdeel:</w:t>
      </w:r>
      <w:r>
        <w:rPr>
          <w:rFonts w:asciiTheme="minorHAnsi" w:hAnsiTheme="minorHAnsi"/>
          <w:sz w:val="22"/>
          <w:szCs w:val="22"/>
        </w:rPr>
        <w:tab/>
        <w:t>……………………………………………….</w:t>
      </w:r>
    </w:p>
    <w:p w14:paraId="157D4961" w14:textId="77777777" w:rsidR="0030728B" w:rsidRDefault="0030728B" w:rsidP="0030728B">
      <w:pPr>
        <w:pStyle w:val="Lijstalinea"/>
        <w:numPr>
          <w:ilvl w:val="0"/>
          <w:numId w:val="12"/>
        </w:numPr>
        <w:rPr>
          <w:rFonts w:asciiTheme="minorHAnsi" w:hAnsiTheme="minorHAnsi"/>
          <w:sz w:val="22"/>
          <w:szCs w:val="22"/>
        </w:rPr>
      </w:pPr>
      <w:r>
        <w:rPr>
          <w:rFonts w:asciiTheme="minorHAnsi" w:hAnsiTheme="minorHAnsi"/>
          <w:sz w:val="22"/>
          <w:szCs w:val="22"/>
        </w:rPr>
        <w:t>afdeling:</w:t>
      </w:r>
      <w:r>
        <w:rPr>
          <w:rFonts w:asciiTheme="minorHAnsi" w:hAnsiTheme="minorHAnsi"/>
          <w:sz w:val="22"/>
          <w:szCs w:val="22"/>
        </w:rPr>
        <w:tab/>
        <w:t>……………………………………………….</w:t>
      </w:r>
    </w:p>
    <w:p w14:paraId="0274B97A" w14:textId="77777777" w:rsidR="0030728B" w:rsidRDefault="0030728B" w:rsidP="0030728B"/>
    <w:p w14:paraId="52FC2961" w14:textId="77777777" w:rsidR="0030728B" w:rsidRDefault="0030728B" w:rsidP="0030728B">
      <w:pPr>
        <w:pStyle w:val="Lijstalinea"/>
        <w:numPr>
          <w:ilvl w:val="0"/>
          <w:numId w:val="9"/>
        </w:numPr>
        <w:rPr>
          <w:rFonts w:asciiTheme="minorHAnsi" w:hAnsiTheme="minorHAnsi"/>
          <w:b/>
          <w:sz w:val="22"/>
          <w:szCs w:val="22"/>
        </w:rPr>
      </w:pPr>
      <w:r>
        <w:rPr>
          <w:rFonts w:asciiTheme="minorHAnsi" w:hAnsiTheme="minorHAnsi"/>
          <w:b/>
          <w:sz w:val="22"/>
          <w:szCs w:val="22"/>
        </w:rPr>
        <w:t>Wat is uw functie?</w:t>
      </w:r>
    </w:p>
    <w:p w14:paraId="2ECC4097" w14:textId="77777777" w:rsidR="0030728B" w:rsidRDefault="0030728B" w:rsidP="0030728B">
      <w:pPr>
        <w:pStyle w:val="Lijstalinea"/>
        <w:numPr>
          <w:ilvl w:val="0"/>
          <w:numId w:val="13"/>
        </w:numPr>
        <w:rPr>
          <w:rFonts w:asciiTheme="minorHAnsi" w:hAnsiTheme="minorHAnsi"/>
          <w:sz w:val="22"/>
          <w:szCs w:val="22"/>
        </w:rPr>
      </w:pPr>
      <w:r>
        <w:rPr>
          <w:rFonts w:asciiTheme="minorHAnsi" w:hAnsiTheme="minorHAnsi"/>
          <w:sz w:val="22"/>
          <w:szCs w:val="22"/>
        </w:rPr>
        <w:t>uitvoerend</w:t>
      </w:r>
    </w:p>
    <w:p w14:paraId="6CD69CDF" w14:textId="77777777" w:rsidR="0030728B" w:rsidRDefault="0030728B" w:rsidP="0030728B">
      <w:pPr>
        <w:pStyle w:val="Lijstalinea"/>
        <w:numPr>
          <w:ilvl w:val="0"/>
          <w:numId w:val="13"/>
        </w:numPr>
        <w:rPr>
          <w:rFonts w:asciiTheme="minorHAnsi" w:hAnsiTheme="minorHAnsi"/>
          <w:sz w:val="22"/>
          <w:szCs w:val="22"/>
        </w:rPr>
      </w:pPr>
      <w:r>
        <w:rPr>
          <w:rFonts w:asciiTheme="minorHAnsi" w:hAnsiTheme="minorHAnsi"/>
          <w:sz w:val="22"/>
          <w:szCs w:val="22"/>
        </w:rPr>
        <w:t>leidinggevend</w:t>
      </w:r>
    </w:p>
    <w:p w14:paraId="004D03D0" w14:textId="77777777" w:rsidR="0030728B" w:rsidRDefault="0030728B" w:rsidP="0030728B"/>
    <w:p w14:paraId="2597EC26" w14:textId="77777777" w:rsidR="0030728B" w:rsidRDefault="0030728B" w:rsidP="0030728B">
      <w:pPr>
        <w:pStyle w:val="Plattetekstinspringen"/>
        <w:numPr>
          <w:ilvl w:val="0"/>
          <w:numId w:val="9"/>
        </w:numPr>
        <w:rPr>
          <w:rFonts w:asciiTheme="minorHAnsi" w:hAnsiTheme="minorHAnsi"/>
          <w:b/>
          <w:color w:val="auto"/>
          <w:sz w:val="22"/>
          <w:szCs w:val="22"/>
        </w:rPr>
      </w:pPr>
      <w:r>
        <w:rPr>
          <w:rFonts w:asciiTheme="minorHAnsi" w:hAnsiTheme="minorHAnsi"/>
          <w:b/>
          <w:color w:val="auto"/>
          <w:sz w:val="22"/>
          <w:szCs w:val="22"/>
        </w:rPr>
        <w:t>Houdt u zich op de hoogte van het werk de OR?</w:t>
      </w:r>
    </w:p>
    <w:p w14:paraId="504B4060" w14:textId="77777777" w:rsidR="0030728B" w:rsidRDefault="0030728B" w:rsidP="0030728B">
      <w:pPr>
        <w:pStyle w:val="Plattetekstinspringen"/>
        <w:numPr>
          <w:ilvl w:val="0"/>
          <w:numId w:val="14"/>
        </w:numPr>
        <w:rPr>
          <w:rFonts w:asciiTheme="minorHAnsi" w:hAnsiTheme="minorHAnsi"/>
          <w:color w:val="auto"/>
          <w:sz w:val="22"/>
          <w:szCs w:val="22"/>
        </w:rPr>
      </w:pPr>
      <w:r>
        <w:rPr>
          <w:rFonts w:asciiTheme="minorHAnsi" w:hAnsiTheme="minorHAnsi"/>
          <w:color w:val="auto"/>
          <w:sz w:val="22"/>
          <w:szCs w:val="22"/>
        </w:rPr>
        <w:t>ja, altijd</w:t>
      </w:r>
    </w:p>
    <w:p w14:paraId="71F1918B" w14:textId="77777777" w:rsidR="0030728B" w:rsidRDefault="0030728B" w:rsidP="0030728B">
      <w:pPr>
        <w:pStyle w:val="Plattetekstinspringen"/>
        <w:numPr>
          <w:ilvl w:val="0"/>
          <w:numId w:val="14"/>
        </w:numPr>
        <w:rPr>
          <w:rFonts w:asciiTheme="minorHAnsi" w:hAnsiTheme="minorHAnsi"/>
          <w:color w:val="auto"/>
          <w:sz w:val="22"/>
          <w:szCs w:val="22"/>
        </w:rPr>
      </w:pPr>
      <w:r>
        <w:rPr>
          <w:rFonts w:asciiTheme="minorHAnsi" w:hAnsiTheme="minorHAnsi"/>
          <w:color w:val="auto"/>
          <w:sz w:val="22"/>
          <w:szCs w:val="22"/>
        </w:rPr>
        <w:t>ja, regelmatig</w:t>
      </w:r>
    </w:p>
    <w:p w14:paraId="5B696633" w14:textId="77777777" w:rsidR="0030728B" w:rsidRDefault="0030728B" w:rsidP="0030728B">
      <w:pPr>
        <w:pStyle w:val="Plattetekstinspringen"/>
        <w:numPr>
          <w:ilvl w:val="0"/>
          <w:numId w:val="14"/>
        </w:numPr>
        <w:rPr>
          <w:rFonts w:asciiTheme="minorHAnsi" w:hAnsiTheme="minorHAnsi"/>
          <w:color w:val="auto"/>
          <w:sz w:val="22"/>
          <w:szCs w:val="22"/>
        </w:rPr>
      </w:pPr>
      <w:r>
        <w:rPr>
          <w:rFonts w:asciiTheme="minorHAnsi" w:hAnsiTheme="minorHAnsi"/>
          <w:color w:val="auto"/>
          <w:sz w:val="22"/>
          <w:szCs w:val="22"/>
        </w:rPr>
        <w:t>ja, een enkele keer</w:t>
      </w:r>
    </w:p>
    <w:p w14:paraId="75829129" w14:textId="77777777" w:rsidR="0030728B" w:rsidRDefault="0030728B" w:rsidP="0030728B">
      <w:pPr>
        <w:pStyle w:val="Plattetekstinspringen"/>
        <w:numPr>
          <w:ilvl w:val="0"/>
          <w:numId w:val="14"/>
        </w:numPr>
        <w:rPr>
          <w:rFonts w:asciiTheme="minorHAnsi" w:hAnsiTheme="minorHAnsi"/>
          <w:color w:val="auto"/>
          <w:sz w:val="22"/>
          <w:szCs w:val="22"/>
        </w:rPr>
      </w:pPr>
      <w:r>
        <w:rPr>
          <w:rFonts w:asciiTheme="minorHAnsi" w:hAnsiTheme="minorHAnsi"/>
          <w:color w:val="auto"/>
          <w:sz w:val="22"/>
          <w:szCs w:val="22"/>
        </w:rPr>
        <w:t>nee, nooit</w:t>
      </w:r>
    </w:p>
    <w:p w14:paraId="2D07BB8B" w14:textId="77777777" w:rsidR="0030728B" w:rsidRDefault="0030728B" w:rsidP="0030728B">
      <w:pPr>
        <w:pStyle w:val="Plattetekstinspringen"/>
        <w:ind w:left="0"/>
        <w:rPr>
          <w:rFonts w:asciiTheme="minorHAnsi" w:hAnsiTheme="minorHAnsi"/>
          <w:color w:val="auto"/>
          <w:sz w:val="22"/>
          <w:szCs w:val="22"/>
        </w:rPr>
      </w:pPr>
    </w:p>
    <w:p w14:paraId="1CB2A1D5" w14:textId="77777777" w:rsidR="0030728B" w:rsidRDefault="0030728B" w:rsidP="0030728B">
      <w:pPr>
        <w:pStyle w:val="Plattetekstinspringen"/>
        <w:numPr>
          <w:ilvl w:val="0"/>
          <w:numId w:val="9"/>
        </w:numPr>
        <w:rPr>
          <w:rFonts w:asciiTheme="minorHAnsi" w:hAnsiTheme="minorHAnsi"/>
          <w:b/>
          <w:color w:val="auto"/>
          <w:sz w:val="22"/>
          <w:szCs w:val="22"/>
        </w:rPr>
      </w:pPr>
      <w:r>
        <w:rPr>
          <w:rFonts w:asciiTheme="minorHAnsi" w:hAnsiTheme="minorHAnsi"/>
          <w:b/>
          <w:color w:val="auto"/>
          <w:sz w:val="22"/>
          <w:szCs w:val="22"/>
        </w:rPr>
        <w:t>Op welke wijze wilt u het liefst geïnformeerd worden over het werk van de OR?</w:t>
      </w:r>
    </w:p>
    <w:p w14:paraId="0BF73628" w14:textId="77777777" w:rsidR="0030728B" w:rsidRDefault="0030728B" w:rsidP="0030728B">
      <w:pPr>
        <w:pStyle w:val="Plattetekstinspringen"/>
        <w:ind w:left="0" w:firstLine="360"/>
        <w:rPr>
          <w:rFonts w:asciiTheme="minorHAnsi" w:hAnsiTheme="minorHAnsi"/>
          <w:i/>
          <w:color w:val="auto"/>
          <w:sz w:val="22"/>
          <w:szCs w:val="22"/>
        </w:rPr>
      </w:pPr>
      <w:r>
        <w:rPr>
          <w:rFonts w:asciiTheme="minorHAnsi" w:hAnsiTheme="minorHAnsi"/>
          <w:i/>
          <w:color w:val="auto"/>
          <w:sz w:val="22"/>
          <w:szCs w:val="22"/>
        </w:rPr>
        <w:t>(meerdere antwoorden mogelijk)</w:t>
      </w:r>
    </w:p>
    <w:p w14:paraId="25E564D7"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intranet</w:t>
      </w:r>
    </w:p>
    <w:p w14:paraId="6C5A4A72"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een e-mailnieuwsbrief</w:t>
      </w:r>
    </w:p>
    <w:p w14:paraId="5EE6D60C"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de vergaderverslagen van de OR</w:t>
      </w:r>
    </w:p>
    <w:p w14:paraId="58AE7415"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berichten op het prikbord</w:t>
      </w:r>
    </w:p>
    <w:p w14:paraId="37A82EC8"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het werkoverleg</w:t>
      </w:r>
    </w:p>
    <w:p w14:paraId="4A1790BD"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een geprinte nieuwsbrief</w:t>
      </w:r>
    </w:p>
    <w:p w14:paraId="05187396"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achterbanbijeenkomsten</w:t>
      </w:r>
    </w:p>
    <w:p w14:paraId="1616FB91"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via inloop in de OR-kamer/bij de ambtelijk secretaris</w:t>
      </w:r>
    </w:p>
    <w:p w14:paraId="0ABD9463" w14:textId="77777777" w:rsidR="0030728B" w:rsidRDefault="0030728B" w:rsidP="0030728B">
      <w:pPr>
        <w:pStyle w:val="Plattetekstinspringen"/>
        <w:numPr>
          <w:ilvl w:val="0"/>
          <w:numId w:val="15"/>
        </w:numPr>
        <w:rPr>
          <w:rFonts w:asciiTheme="minorHAnsi" w:hAnsiTheme="minorHAnsi"/>
          <w:color w:val="auto"/>
          <w:sz w:val="22"/>
          <w:szCs w:val="22"/>
        </w:rPr>
      </w:pPr>
      <w:r>
        <w:rPr>
          <w:rFonts w:asciiTheme="minorHAnsi" w:hAnsiTheme="minorHAnsi"/>
          <w:color w:val="auto"/>
          <w:sz w:val="22"/>
          <w:szCs w:val="22"/>
        </w:rPr>
        <w:t xml:space="preserve">anders, namelijk: </w:t>
      </w:r>
      <w:r>
        <w:rPr>
          <w:rFonts w:asciiTheme="minorHAnsi" w:hAnsiTheme="minorHAnsi"/>
          <w:color w:val="auto"/>
          <w:sz w:val="22"/>
          <w:szCs w:val="22"/>
        </w:rPr>
        <w:tab/>
        <w:t>……………………………………………….</w:t>
      </w:r>
    </w:p>
    <w:p w14:paraId="25F261F9" w14:textId="77777777" w:rsidR="0030728B" w:rsidRDefault="0030728B" w:rsidP="0030728B">
      <w:pPr>
        <w:pStyle w:val="Plattetekstinspringen"/>
        <w:ind w:left="0"/>
        <w:rPr>
          <w:rFonts w:asciiTheme="minorHAnsi" w:hAnsiTheme="minorHAnsi"/>
          <w:color w:val="auto"/>
          <w:sz w:val="22"/>
          <w:szCs w:val="22"/>
        </w:rPr>
      </w:pPr>
    </w:p>
    <w:p w14:paraId="5EA55649" w14:textId="77777777" w:rsidR="0030728B" w:rsidRDefault="0030728B" w:rsidP="0030728B">
      <w:pPr>
        <w:pStyle w:val="Lijstalinea"/>
        <w:numPr>
          <w:ilvl w:val="0"/>
          <w:numId w:val="9"/>
        </w:numPr>
        <w:rPr>
          <w:rFonts w:asciiTheme="minorHAnsi" w:hAnsiTheme="minorHAnsi"/>
          <w:b/>
          <w:sz w:val="22"/>
          <w:szCs w:val="22"/>
        </w:rPr>
      </w:pPr>
      <w:r>
        <w:rPr>
          <w:rFonts w:asciiTheme="minorHAnsi" w:hAnsiTheme="minorHAnsi"/>
          <w:b/>
          <w:sz w:val="22"/>
          <w:szCs w:val="22"/>
        </w:rPr>
        <w:t xml:space="preserve">Welk thema’s wilt u dat de OR met prioriteit aanpakt? </w:t>
      </w:r>
    </w:p>
    <w:p w14:paraId="07EC1DA4" w14:textId="77777777" w:rsidR="0030728B" w:rsidRDefault="0030728B" w:rsidP="0030728B">
      <w:pPr>
        <w:ind w:firstLine="360"/>
        <w:rPr>
          <w:i/>
        </w:rPr>
      </w:pPr>
      <w:r>
        <w:rPr>
          <w:i/>
        </w:rPr>
        <w:t>(meerdere antwoorden mogelijk)</w:t>
      </w:r>
    </w:p>
    <w:p w14:paraId="0839DE5E"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lastRenderedPageBreak/>
        <w:t>veranderingen in de organisatie</w:t>
      </w:r>
    </w:p>
    <w:p w14:paraId="2F14820F"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flexibilisering</w:t>
      </w:r>
    </w:p>
    <w:p w14:paraId="40CE3EFC"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werkoverleg</w:t>
      </w:r>
    </w:p>
    <w:p w14:paraId="4353129A"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aannamebeleid</w:t>
      </w:r>
    </w:p>
    <w:p w14:paraId="64FD7B9B"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arbeidsvoorwaarden</w:t>
      </w:r>
    </w:p>
    <w:p w14:paraId="6B7BC518"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werktijden en pauzes</w:t>
      </w:r>
    </w:p>
    <w:p w14:paraId="0645171E"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vakantie en verlof</w:t>
      </w:r>
    </w:p>
    <w:p w14:paraId="239494DE"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arbeidsomstandigheden</w:t>
      </w:r>
    </w:p>
    <w:p w14:paraId="161FE09E"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ziekteverzuim</w:t>
      </w:r>
    </w:p>
    <w:p w14:paraId="5FF8CA50"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huisvesting</w:t>
      </w:r>
    </w:p>
    <w:p w14:paraId="667652C0" w14:textId="77777777" w:rsidR="0030728B" w:rsidRDefault="0030728B" w:rsidP="0030728B">
      <w:pPr>
        <w:pStyle w:val="Lijstalinea"/>
        <w:numPr>
          <w:ilvl w:val="0"/>
          <w:numId w:val="16"/>
        </w:numPr>
        <w:rPr>
          <w:rFonts w:asciiTheme="minorHAnsi" w:hAnsiTheme="minorHAnsi"/>
          <w:sz w:val="22"/>
          <w:szCs w:val="22"/>
        </w:rPr>
      </w:pPr>
      <w:proofErr w:type="spellStart"/>
      <w:r>
        <w:rPr>
          <w:rFonts w:asciiTheme="minorHAnsi" w:hAnsiTheme="minorHAnsi"/>
          <w:sz w:val="22"/>
          <w:szCs w:val="22"/>
        </w:rPr>
        <w:t>ict</w:t>
      </w:r>
      <w:proofErr w:type="spellEnd"/>
    </w:p>
    <w:p w14:paraId="64517AF8" w14:textId="77777777" w:rsidR="0030728B" w:rsidRDefault="0030728B" w:rsidP="0030728B">
      <w:pPr>
        <w:pStyle w:val="Lijstalinea"/>
        <w:numPr>
          <w:ilvl w:val="0"/>
          <w:numId w:val="16"/>
        </w:numPr>
        <w:rPr>
          <w:rFonts w:asciiTheme="minorHAnsi" w:hAnsiTheme="minorHAnsi"/>
          <w:sz w:val="22"/>
          <w:szCs w:val="22"/>
        </w:rPr>
      </w:pPr>
      <w:r>
        <w:rPr>
          <w:rFonts w:asciiTheme="minorHAnsi" w:hAnsiTheme="minorHAnsi"/>
          <w:sz w:val="22"/>
          <w:szCs w:val="22"/>
        </w:rPr>
        <w:t>anders, namelijk:</w:t>
      </w:r>
      <w:r>
        <w:rPr>
          <w:rFonts w:asciiTheme="minorHAnsi" w:hAnsiTheme="minorHAnsi"/>
          <w:sz w:val="22"/>
          <w:szCs w:val="22"/>
        </w:rPr>
        <w:tab/>
      </w:r>
      <w:r>
        <w:rPr>
          <w:rFonts w:asciiTheme="minorHAnsi" w:hAnsiTheme="minorHAnsi"/>
          <w:i/>
          <w:sz w:val="22"/>
          <w:szCs w:val="22"/>
        </w:rPr>
        <w:t>……………………………………………….</w:t>
      </w:r>
    </w:p>
    <w:p w14:paraId="24E77987" w14:textId="77777777" w:rsidR="0030728B" w:rsidRDefault="0030728B" w:rsidP="0030728B"/>
    <w:p w14:paraId="5F2DE611" w14:textId="77777777" w:rsidR="0030728B" w:rsidRDefault="0030728B" w:rsidP="0030728B">
      <w:pPr>
        <w:pStyle w:val="Lijstalinea"/>
        <w:numPr>
          <w:ilvl w:val="0"/>
          <w:numId w:val="9"/>
        </w:numPr>
        <w:rPr>
          <w:rFonts w:asciiTheme="minorHAnsi" w:hAnsiTheme="minorHAnsi"/>
          <w:b/>
          <w:sz w:val="22"/>
          <w:szCs w:val="22"/>
        </w:rPr>
      </w:pPr>
      <w:r>
        <w:rPr>
          <w:rFonts w:asciiTheme="minorHAnsi" w:hAnsiTheme="minorHAnsi"/>
          <w:b/>
          <w:sz w:val="22"/>
          <w:szCs w:val="22"/>
        </w:rPr>
        <w:t xml:space="preserve">Wilt u de OR de komende periode ondersteunen door met ons mee te denken? </w:t>
      </w:r>
    </w:p>
    <w:p w14:paraId="7EDFF296" w14:textId="77777777" w:rsidR="0030728B" w:rsidRDefault="0030728B" w:rsidP="0030728B">
      <w:pPr>
        <w:pStyle w:val="Lijstalinea"/>
        <w:numPr>
          <w:ilvl w:val="0"/>
          <w:numId w:val="17"/>
        </w:numPr>
        <w:rPr>
          <w:rFonts w:asciiTheme="minorHAnsi" w:hAnsiTheme="minorHAnsi"/>
          <w:sz w:val="22"/>
          <w:szCs w:val="22"/>
        </w:rPr>
      </w:pPr>
      <w:r>
        <w:rPr>
          <w:rFonts w:asciiTheme="minorHAnsi" w:hAnsiTheme="minorHAnsi"/>
          <w:sz w:val="22"/>
          <w:szCs w:val="22"/>
        </w:rPr>
        <w:t xml:space="preserve">ja, ik ben te bereiken op: </w:t>
      </w:r>
      <w:r>
        <w:rPr>
          <w:rFonts w:asciiTheme="minorHAnsi" w:hAnsiTheme="minorHAnsi"/>
          <w:sz w:val="22"/>
          <w:szCs w:val="22"/>
        </w:rPr>
        <w:tab/>
        <w:t>………………@................</w:t>
      </w:r>
    </w:p>
    <w:p w14:paraId="706A7194" w14:textId="77777777" w:rsidR="0030728B" w:rsidRDefault="0030728B" w:rsidP="0030728B">
      <w:pPr>
        <w:pStyle w:val="Lijstalinea"/>
        <w:numPr>
          <w:ilvl w:val="0"/>
          <w:numId w:val="17"/>
        </w:numPr>
        <w:rPr>
          <w:rFonts w:asciiTheme="minorHAnsi" w:hAnsiTheme="minorHAnsi"/>
          <w:sz w:val="22"/>
          <w:szCs w:val="22"/>
        </w:rPr>
      </w:pPr>
      <w:r>
        <w:rPr>
          <w:rFonts w:asciiTheme="minorHAnsi" w:hAnsiTheme="minorHAnsi"/>
          <w:sz w:val="22"/>
          <w:szCs w:val="22"/>
        </w:rPr>
        <w:t>nee</w:t>
      </w:r>
    </w:p>
    <w:p w14:paraId="3E943C2B" w14:textId="77777777" w:rsidR="0030728B" w:rsidRDefault="0030728B" w:rsidP="0030728B">
      <w:pPr>
        <w:pStyle w:val="Plattetekstinspringen"/>
        <w:ind w:left="0"/>
        <w:rPr>
          <w:rFonts w:asciiTheme="minorHAnsi" w:hAnsiTheme="minorHAnsi"/>
          <w:color w:val="auto"/>
          <w:sz w:val="22"/>
          <w:szCs w:val="22"/>
        </w:rPr>
      </w:pPr>
    </w:p>
    <w:p w14:paraId="57D50BC5" w14:textId="77777777" w:rsidR="0030728B" w:rsidRDefault="0030728B" w:rsidP="0030728B">
      <w:pPr>
        <w:pStyle w:val="Plattetekstinspringen"/>
        <w:numPr>
          <w:ilvl w:val="0"/>
          <w:numId w:val="9"/>
        </w:numPr>
        <w:rPr>
          <w:rFonts w:asciiTheme="minorHAnsi" w:hAnsiTheme="minorHAnsi"/>
          <w:b/>
          <w:color w:val="auto"/>
          <w:sz w:val="22"/>
          <w:szCs w:val="22"/>
        </w:rPr>
      </w:pPr>
      <w:r>
        <w:rPr>
          <w:rFonts w:asciiTheme="minorHAnsi" w:hAnsiTheme="minorHAnsi"/>
          <w:b/>
          <w:color w:val="auto"/>
          <w:sz w:val="22"/>
          <w:szCs w:val="22"/>
        </w:rPr>
        <w:t>Wat heeft de OR volgens u het afgelopen jaar bereikt?</w:t>
      </w:r>
    </w:p>
    <w:p w14:paraId="23316FB7" w14:textId="77777777" w:rsidR="0030728B" w:rsidRDefault="0030728B" w:rsidP="0030728B">
      <w:pPr>
        <w:pStyle w:val="Plattetekstinspringen"/>
        <w:numPr>
          <w:ilvl w:val="0"/>
          <w:numId w:val="12"/>
        </w:numPr>
        <w:rPr>
          <w:rFonts w:asciiTheme="minorHAnsi" w:hAnsiTheme="minorHAnsi"/>
          <w:color w:val="auto"/>
          <w:sz w:val="22"/>
          <w:szCs w:val="22"/>
        </w:rPr>
      </w:pPr>
      <w:r>
        <w:rPr>
          <w:rFonts w:asciiTheme="minorHAnsi" w:hAnsiTheme="minorHAnsi"/>
          <w:i/>
          <w:color w:val="auto"/>
          <w:sz w:val="22"/>
          <w:szCs w:val="22"/>
        </w:rPr>
        <w:t>……………………………………………….</w:t>
      </w:r>
    </w:p>
    <w:p w14:paraId="3A978F94" w14:textId="77777777" w:rsidR="0030728B" w:rsidRDefault="0030728B" w:rsidP="0030728B">
      <w:pPr>
        <w:pStyle w:val="Plattetekstinspringen"/>
        <w:numPr>
          <w:ilvl w:val="0"/>
          <w:numId w:val="12"/>
        </w:numPr>
        <w:rPr>
          <w:rFonts w:asciiTheme="minorHAnsi" w:hAnsiTheme="minorHAnsi"/>
          <w:color w:val="auto"/>
          <w:sz w:val="22"/>
          <w:szCs w:val="22"/>
        </w:rPr>
      </w:pPr>
      <w:r>
        <w:rPr>
          <w:rFonts w:asciiTheme="minorHAnsi" w:hAnsiTheme="minorHAnsi"/>
          <w:i/>
          <w:color w:val="auto"/>
          <w:sz w:val="22"/>
          <w:szCs w:val="22"/>
        </w:rPr>
        <w:t>……………………………………………….</w:t>
      </w:r>
    </w:p>
    <w:p w14:paraId="636C0145" w14:textId="77777777" w:rsidR="0030728B" w:rsidRDefault="0030728B" w:rsidP="0030728B">
      <w:pPr>
        <w:pStyle w:val="Plattetekstinspringen"/>
        <w:numPr>
          <w:ilvl w:val="0"/>
          <w:numId w:val="12"/>
        </w:numPr>
        <w:rPr>
          <w:rFonts w:asciiTheme="minorHAnsi" w:hAnsiTheme="minorHAnsi"/>
          <w:color w:val="auto"/>
          <w:sz w:val="22"/>
          <w:szCs w:val="22"/>
        </w:rPr>
      </w:pPr>
      <w:r>
        <w:rPr>
          <w:rFonts w:asciiTheme="minorHAnsi" w:hAnsiTheme="minorHAnsi"/>
          <w:i/>
          <w:color w:val="auto"/>
          <w:sz w:val="22"/>
          <w:szCs w:val="22"/>
        </w:rPr>
        <w:t>……………………………………………….</w:t>
      </w:r>
    </w:p>
    <w:p w14:paraId="4179B278" w14:textId="77777777" w:rsidR="0030728B" w:rsidRDefault="0030728B" w:rsidP="0030728B">
      <w:pPr>
        <w:pStyle w:val="Plattetekstinspringen"/>
        <w:ind w:left="720"/>
        <w:rPr>
          <w:rFonts w:asciiTheme="minorHAnsi" w:hAnsiTheme="minorHAnsi"/>
          <w:color w:val="auto"/>
          <w:sz w:val="22"/>
          <w:szCs w:val="22"/>
        </w:rPr>
      </w:pPr>
    </w:p>
    <w:p w14:paraId="74C08FD7" w14:textId="77777777" w:rsidR="0030728B" w:rsidRDefault="0030728B" w:rsidP="0030728B">
      <w:pPr>
        <w:pStyle w:val="Plattetekstinspringen"/>
        <w:numPr>
          <w:ilvl w:val="0"/>
          <w:numId w:val="9"/>
        </w:numPr>
        <w:rPr>
          <w:rFonts w:asciiTheme="minorHAnsi" w:hAnsiTheme="minorHAnsi"/>
          <w:b/>
          <w:color w:val="auto"/>
          <w:sz w:val="22"/>
          <w:szCs w:val="22"/>
        </w:rPr>
      </w:pPr>
      <w:r>
        <w:rPr>
          <w:rFonts w:asciiTheme="minorHAnsi" w:hAnsiTheme="minorHAnsi"/>
          <w:b/>
          <w:color w:val="auto"/>
          <w:sz w:val="22"/>
          <w:szCs w:val="22"/>
        </w:rPr>
        <w:t>Was de OR daarmee naar uw oordeel succesvol?</w:t>
      </w:r>
    </w:p>
    <w:p w14:paraId="1A5B1AAD" w14:textId="77777777" w:rsidR="0030728B" w:rsidRDefault="0030728B" w:rsidP="0030728B">
      <w:pPr>
        <w:pStyle w:val="Lijstalinea"/>
        <w:numPr>
          <w:ilvl w:val="0"/>
          <w:numId w:val="18"/>
        </w:numPr>
        <w:rPr>
          <w:rFonts w:asciiTheme="minorHAnsi" w:hAnsiTheme="minorHAnsi"/>
          <w:sz w:val="22"/>
          <w:szCs w:val="22"/>
        </w:rPr>
      </w:pPr>
      <w:r>
        <w:rPr>
          <w:rFonts w:asciiTheme="minorHAnsi" w:hAnsiTheme="minorHAnsi"/>
          <w:sz w:val="22"/>
          <w:szCs w:val="22"/>
        </w:rPr>
        <w:t xml:space="preserve"> ja, meer dan voldoende</w:t>
      </w:r>
    </w:p>
    <w:p w14:paraId="341B2428" w14:textId="77777777" w:rsidR="0030728B" w:rsidRDefault="0030728B" w:rsidP="0030728B">
      <w:pPr>
        <w:pStyle w:val="Lijstalinea"/>
        <w:numPr>
          <w:ilvl w:val="0"/>
          <w:numId w:val="18"/>
        </w:numPr>
        <w:rPr>
          <w:rFonts w:asciiTheme="minorHAnsi" w:hAnsiTheme="minorHAnsi"/>
          <w:sz w:val="22"/>
          <w:szCs w:val="22"/>
        </w:rPr>
      </w:pPr>
      <w:r>
        <w:rPr>
          <w:rFonts w:asciiTheme="minorHAnsi" w:hAnsiTheme="minorHAnsi"/>
          <w:sz w:val="22"/>
          <w:szCs w:val="22"/>
        </w:rPr>
        <w:t>ja, voldoende</w:t>
      </w:r>
    </w:p>
    <w:p w14:paraId="1046ED0C" w14:textId="77777777" w:rsidR="0030728B" w:rsidRDefault="0030728B" w:rsidP="0030728B">
      <w:pPr>
        <w:pStyle w:val="Lijstalinea"/>
        <w:numPr>
          <w:ilvl w:val="0"/>
          <w:numId w:val="18"/>
        </w:numPr>
        <w:rPr>
          <w:rFonts w:asciiTheme="minorHAnsi" w:hAnsiTheme="minorHAnsi"/>
          <w:sz w:val="22"/>
          <w:szCs w:val="22"/>
        </w:rPr>
      </w:pPr>
      <w:r>
        <w:rPr>
          <w:rFonts w:asciiTheme="minorHAnsi" w:hAnsiTheme="minorHAnsi"/>
          <w:sz w:val="22"/>
          <w:szCs w:val="22"/>
        </w:rPr>
        <w:t>ja, maar niet voldoende</w:t>
      </w:r>
    </w:p>
    <w:p w14:paraId="0C00A906" w14:textId="77777777" w:rsidR="0030728B" w:rsidRDefault="0030728B" w:rsidP="0030728B">
      <w:pPr>
        <w:pStyle w:val="Lijstalinea"/>
        <w:numPr>
          <w:ilvl w:val="0"/>
          <w:numId w:val="18"/>
        </w:numPr>
        <w:rPr>
          <w:rFonts w:asciiTheme="minorHAnsi" w:hAnsiTheme="minorHAnsi"/>
          <w:sz w:val="22"/>
          <w:szCs w:val="22"/>
        </w:rPr>
      </w:pPr>
      <w:r>
        <w:rPr>
          <w:rFonts w:asciiTheme="minorHAnsi" w:hAnsiTheme="minorHAnsi"/>
          <w:sz w:val="22"/>
          <w:szCs w:val="22"/>
        </w:rPr>
        <w:t>nee, onvoldoende</w:t>
      </w:r>
    </w:p>
    <w:p w14:paraId="1060FF7C" w14:textId="77777777" w:rsidR="0030728B" w:rsidRDefault="0030728B" w:rsidP="0030728B">
      <w:pPr>
        <w:pStyle w:val="Lijstalinea"/>
        <w:numPr>
          <w:ilvl w:val="0"/>
          <w:numId w:val="18"/>
        </w:numPr>
        <w:rPr>
          <w:rFonts w:asciiTheme="minorHAnsi" w:hAnsiTheme="minorHAnsi"/>
          <w:sz w:val="22"/>
          <w:szCs w:val="22"/>
        </w:rPr>
      </w:pPr>
      <w:r>
        <w:rPr>
          <w:rFonts w:asciiTheme="minorHAnsi" w:hAnsiTheme="minorHAnsi"/>
          <w:sz w:val="22"/>
          <w:szCs w:val="22"/>
        </w:rPr>
        <w:t>geen idee</w:t>
      </w:r>
    </w:p>
    <w:p w14:paraId="7435E347" w14:textId="77777777" w:rsidR="0030728B" w:rsidRDefault="0030728B" w:rsidP="0030728B"/>
    <w:p w14:paraId="525D1394" w14:textId="77777777" w:rsidR="0030728B" w:rsidRDefault="0030728B" w:rsidP="0030728B">
      <w:pPr>
        <w:pStyle w:val="Lijstalinea"/>
        <w:numPr>
          <w:ilvl w:val="0"/>
          <w:numId w:val="9"/>
        </w:numPr>
        <w:rPr>
          <w:rFonts w:asciiTheme="minorHAnsi" w:hAnsiTheme="minorHAnsi"/>
          <w:b/>
          <w:sz w:val="22"/>
          <w:szCs w:val="22"/>
        </w:rPr>
      </w:pPr>
      <w:r>
        <w:rPr>
          <w:rFonts w:asciiTheme="minorHAnsi" w:hAnsiTheme="minorHAnsi"/>
          <w:b/>
          <w:sz w:val="22"/>
          <w:szCs w:val="22"/>
        </w:rPr>
        <w:t>Wilt u de resultaten van dit onderzoek persoonlijk via uw e-mailadres ontvangen?</w:t>
      </w:r>
    </w:p>
    <w:p w14:paraId="57C4E71C" w14:textId="77777777" w:rsidR="0030728B" w:rsidRDefault="0030728B" w:rsidP="0030728B">
      <w:pPr>
        <w:pStyle w:val="Lijstalinea"/>
        <w:numPr>
          <w:ilvl w:val="0"/>
          <w:numId w:val="19"/>
        </w:numPr>
        <w:rPr>
          <w:rFonts w:asciiTheme="minorHAnsi" w:hAnsiTheme="minorHAnsi"/>
          <w:sz w:val="22"/>
          <w:szCs w:val="22"/>
        </w:rPr>
      </w:pPr>
      <w:r>
        <w:rPr>
          <w:rFonts w:asciiTheme="minorHAnsi" w:hAnsiTheme="minorHAnsi"/>
          <w:sz w:val="22"/>
          <w:szCs w:val="22"/>
        </w:rPr>
        <w:t>ja, mijn e-mailadres is:</w:t>
      </w:r>
      <w:r>
        <w:rPr>
          <w:rFonts w:asciiTheme="minorHAnsi" w:hAnsiTheme="minorHAnsi"/>
          <w:sz w:val="22"/>
          <w:szCs w:val="22"/>
        </w:rPr>
        <w:tab/>
        <w:t>……………………………………………….</w:t>
      </w:r>
    </w:p>
    <w:p w14:paraId="18F67540" w14:textId="772BD512" w:rsidR="00316499" w:rsidRPr="0030728B" w:rsidRDefault="0030728B" w:rsidP="00316499">
      <w:pPr>
        <w:pStyle w:val="Lijstalinea"/>
        <w:numPr>
          <w:ilvl w:val="0"/>
          <w:numId w:val="19"/>
        </w:numPr>
        <w:rPr>
          <w:rFonts w:asciiTheme="minorHAnsi" w:hAnsiTheme="minorHAnsi"/>
          <w:sz w:val="22"/>
          <w:szCs w:val="22"/>
        </w:rPr>
      </w:pPr>
      <w:r>
        <w:rPr>
          <w:rFonts w:asciiTheme="minorHAnsi" w:hAnsiTheme="minorHAnsi"/>
          <w:sz w:val="22"/>
          <w:szCs w:val="22"/>
        </w:rPr>
        <w:t xml:space="preserve">nee </w:t>
      </w:r>
    </w:p>
    <w:p w14:paraId="41FCCCC6" w14:textId="77777777" w:rsidR="00316499" w:rsidRDefault="00316499" w:rsidP="00316499">
      <w:pPr>
        <w:pStyle w:val="Geenafstand"/>
      </w:pPr>
    </w:p>
    <w:p w14:paraId="1A48AE6F" w14:textId="77777777" w:rsidR="00316499" w:rsidRDefault="00316499" w:rsidP="00316499">
      <w:pPr>
        <w:pStyle w:val="Geenafstand"/>
        <w:rPr>
          <w:b/>
        </w:rPr>
      </w:pPr>
      <w:r>
        <w:rPr>
          <w:b/>
        </w:rPr>
        <w:t>Opmerkingen</w:t>
      </w:r>
    </w:p>
    <w:p w14:paraId="71589E61" w14:textId="77777777" w:rsidR="00316499" w:rsidRDefault="00316499" w:rsidP="00316499">
      <w:pPr>
        <w:pStyle w:val="Geenafstand"/>
      </w:pPr>
      <w:r>
        <w:t>Ruimte voor opmerkingen of zaken die niet aan de orde zijn gekomen:</w:t>
      </w:r>
    </w:p>
    <w:p w14:paraId="6FC0E912" w14:textId="77777777" w:rsidR="00316499" w:rsidRDefault="00316499" w:rsidP="00316499">
      <w:pPr>
        <w:pStyle w:val="Geenafstand"/>
      </w:pPr>
      <w:r>
        <w:t>…………………………………………………………………………………………………………………………………….</w:t>
      </w:r>
    </w:p>
    <w:p w14:paraId="56BA3EDD" w14:textId="77777777" w:rsidR="00316499" w:rsidRDefault="00316499" w:rsidP="00316499">
      <w:pPr>
        <w:pStyle w:val="Geenafstand"/>
      </w:pPr>
      <w:r>
        <w:t>…………………………………………………………………………………………………………………………………….</w:t>
      </w:r>
    </w:p>
    <w:p w14:paraId="420A90B5" w14:textId="77777777" w:rsidR="00316499" w:rsidRDefault="00316499" w:rsidP="00316499">
      <w:pPr>
        <w:pStyle w:val="Geenafstand"/>
      </w:pPr>
      <w:r>
        <w:t>………………………………………………………………………………………………………………………………….</w:t>
      </w:r>
    </w:p>
    <w:p w14:paraId="2A5E433A" w14:textId="77777777" w:rsidR="00316499" w:rsidRDefault="00316499" w:rsidP="00316499">
      <w:pPr>
        <w:pStyle w:val="Geenafstand"/>
      </w:pPr>
      <w:r>
        <w:t>…………………………………………………………………………………………………………………………………….</w:t>
      </w:r>
    </w:p>
    <w:p w14:paraId="7D45C8E1" w14:textId="77777777" w:rsidR="00316499" w:rsidRDefault="00316499" w:rsidP="00316499">
      <w:pPr>
        <w:pStyle w:val="Geenafstand"/>
      </w:pPr>
      <w:r>
        <w:t>…………………………………………………………………………………………………………………………………….</w:t>
      </w:r>
    </w:p>
    <w:p w14:paraId="79386482" w14:textId="77777777" w:rsidR="00316499" w:rsidRDefault="00316499" w:rsidP="00316499">
      <w:pPr>
        <w:pStyle w:val="Geenafstand"/>
      </w:pPr>
      <w:r>
        <w:t>…………………………………………………………………………………………………………………………………….</w:t>
      </w:r>
    </w:p>
    <w:p w14:paraId="0374CA56" w14:textId="77777777" w:rsidR="00316499" w:rsidRDefault="00316499" w:rsidP="00316499">
      <w:pPr>
        <w:pStyle w:val="Geenafstand"/>
      </w:pPr>
      <w:r>
        <w:t>…………………………………………………………………………………………………………………………………….</w:t>
      </w:r>
    </w:p>
    <w:p w14:paraId="32830981" w14:textId="77777777" w:rsidR="00316499" w:rsidRDefault="00316499" w:rsidP="00316499">
      <w:pPr>
        <w:pStyle w:val="Geenafstand"/>
      </w:pPr>
      <w:r>
        <w:t>…………………………………………………………………………………………………………………………………….</w:t>
      </w:r>
    </w:p>
    <w:p w14:paraId="68105F8B" w14:textId="77777777" w:rsidR="00316499" w:rsidRDefault="00316499" w:rsidP="00316499">
      <w:pPr>
        <w:pStyle w:val="Geenafstand"/>
      </w:pPr>
      <w:r>
        <w:t>…………………………………………………………………………………………………………………………………….</w:t>
      </w:r>
    </w:p>
    <w:p w14:paraId="572E54DA" w14:textId="77777777" w:rsidR="00316499" w:rsidRDefault="00316499" w:rsidP="00316499">
      <w:pPr>
        <w:pStyle w:val="Geenafstand"/>
      </w:pPr>
      <w:r>
        <w:t>…………………………………………………………………………………………………………………………………….</w:t>
      </w:r>
    </w:p>
    <w:p w14:paraId="277A049E" w14:textId="77777777" w:rsidR="00316499" w:rsidRDefault="00316499" w:rsidP="00316499">
      <w:pPr>
        <w:pStyle w:val="Geenafstand"/>
      </w:pPr>
      <w:r>
        <w:lastRenderedPageBreak/>
        <w:t>…………………………………………………………………………………………………………………………………….</w:t>
      </w:r>
    </w:p>
    <w:p w14:paraId="0F0FD793" w14:textId="77777777" w:rsidR="00316499" w:rsidRDefault="00316499" w:rsidP="00316499">
      <w:pPr>
        <w:pStyle w:val="Geenafstand"/>
      </w:pPr>
      <w:r>
        <w:t>…………………………………………………………………………………………………………………………………….</w:t>
      </w:r>
    </w:p>
    <w:p w14:paraId="6DCDE263" w14:textId="77777777" w:rsidR="00316499" w:rsidRDefault="00316499" w:rsidP="00316499">
      <w:pPr>
        <w:pStyle w:val="Geenafstand"/>
      </w:pPr>
      <w:r>
        <w:t>…………………………………………………………………………………………………………………………………….</w:t>
      </w:r>
    </w:p>
    <w:p w14:paraId="0E72F4D1" w14:textId="77777777" w:rsidR="00316499" w:rsidRDefault="00316499" w:rsidP="00316499">
      <w:pPr>
        <w:pStyle w:val="Geenafstand"/>
      </w:pPr>
      <w:r>
        <w:t>…………………………………………………………………………………………………………………………………….</w:t>
      </w:r>
    </w:p>
    <w:p w14:paraId="6B26AB59" w14:textId="77777777" w:rsidR="00316499" w:rsidRDefault="00316499" w:rsidP="00316499">
      <w:pPr>
        <w:pStyle w:val="Geenafstand"/>
      </w:pPr>
      <w:r>
        <w:t>…………………………………………………………………………………………………………………………………….</w:t>
      </w:r>
    </w:p>
    <w:p w14:paraId="458862BA" w14:textId="77777777" w:rsidR="00316499" w:rsidRDefault="00316499" w:rsidP="00316499">
      <w:pPr>
        <w:pStyle w:val="Geenafstand"/>
      </w:pPr>
      <w:r>
        <w:t>…………………………………………………………………………………………………………………………………….</w:t>
      </w:r>
    </w:p>
    <w:p w14:paraId="1C405AE8" w14:textId="77777777" w:rsidR="00316499" w:rsidRDefault="00316499" w:rsidP="00316499">
      <w:pPr>
        <w:pStyle w:val="Geenafstand"/>
      </w:pPr>
    </w:p>
    <w:p w14:paraId="679A1444" w14:textId="77777777" w:rsidR="0030728B" w:rsidRDefault="0030728B" w:rsidP="0030728B">
      <w:pPr>
        <w:rPr>
          <w:i/>
        </w:rPr>
      </w:pPr>
      <w:r>
        <w:rPr>
          <w:i/>
        </w:rPr>
        <w:t>Dank u voor uw medewerking. Vergeet de enquête niet op tijd in te leveren. De uiterste datum is [datum]!</w:t>
      </w:r>
    </w:p>
    <w:p w14:paraId="5DC2EC61" w14:textId="77777777" w:rsidR="00316499" w:rsidRDefault="00316499" w:rsidP="00316499">
      <w:pPr>
        <w:pStyle w:val="Geenafstand"/>
      </w:pPr>
    </w:p>
    <w:p w14:paraId="19F33901" w14:textId="77777777" w:rsidR="00316499" w:rsidRDefault="00316499" w:rsidP="00316499">
      <w:pPr>
        <w:pStyle w:val="Geenafstand"/>
      </w:pPr>
    </w:p>
    <w:p w14:paraId="22DEA731" w14:textId="77777777" w:rsidR="00316499" w:rsidRDefault="00316499" w:rsidP="00316499">
      <w:pPr>
        <w:pStyle w:val="Geenafstand"/>
      </w:pPr>
    </w:p>
    <w:p w14:paraId="52C0D5BF" w14:textId="77777777" w:rsidR="00316499" w:rsidRDefault="00316499" w:rsidP="00316499">
      <w:pPr>
        <w:pStyle w:val="Geenafstand"/>
      </w:pPr>
    </w:p>
    <w:p w14:paraId="4AD4DD26" w14:textId="77777777" w:rsidR="00316499" w:rsidRDefault="00316499" w:rsidP="00316499">
      <w:pPr>
        <w:spacing w:after="160" w:line="256" w:lineRule="auto"/>
        <w:rPr>
          <w:rFonts w:cs="Times New Roman"/>
          <w:b/>
          <w:bCs/>
          <w:color w:val="689F63"/>
          <w:kern w:val="36"/>
          <w:sz w:val="18"/>
          <w:szCs w:val="28"/>
          <w:lang w:eastAsia="nl-NL"/>
        </w:rPr>
      </w:pPr>
      <w:r>
        <w:rPr>
          <w:b/>
        </w:rPr>
        <w:br w:type="page"/>
      </w:r>
    </w:p>
    <w:p w14:paraId="14BACA5C" w14:textId="77777777" w:rsidR="00361ED0" w:rsidRDefault="00361ED0" w:rsidP="000017AE"/>
    <w:p w14:paraId="5CF1E2A5" w14:textId="77777777" w:rsidR="000952F2" w:rsidRDefault="000952F2"/>
    <w:p w14:paraId="4690A8C3" w14:textId="77777777" w:rsidR="00422F87" w:rsidRPr="00422F87" w:rsidRDefault="00422F87"/>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3"/>
  </w:num>
  <w:num w:numId="5">
    <w:abstractNumId w:val="18"/>
  </w:num>
  <w:num w:numId="6">
    <w:abstractNumId w:val="9"/>
  </w:num>
  <w:num w:numId="7">
    <w:abstractNumId w:val="1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0728B"/>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B76FED"/>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3434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2019-10-25T10:12:00Z</dcterms:created>
  <dcterms:modified xsi:type="dcterms:W3CDTF">2019-10-25T10:12:00Z</dcterms:modified>
</cp:coreProperties>
</file>