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F9E76" w14:textId="782E1D97" w:rsidR="00E42EC6" w:rsidRPr="00E42EC6" w:rsidRDefault="00E42EC6" w:rsidP="00E42EC6">
      <w:pPr>
        <w:rPr>
          <w:rFonts w:cs="Calibri"/>
          <w:b/>
        </w:rPr>
      </w:pPr>
      <w:r w:rsidRPr="00E42EC6">
        <w:rPr>
          <w:rFonts w:cs="Calibri"/>
          <w:b/>
        </w:rPr>
        <w:t>M</w:t>
      </w:r>
      <w:r>
        <w:rPr>
          <w:rFonts w:cs="Calibri"/>
          <w:b/>
        </w:rPr>
        <w:t>odel stembiljet personenstelsel</w:t>
      </w:r>
      <w:bookmarkStart w:id="0" w:name="_GoBack"/>
      <w:bookmarkEnd w:id="0"/>
    </w:p>
    <w:p w14:paraId="51EEC74B" w14:textId="77777777" w:rsidR="00E42EC6" w:rsidRDefault="00E42EC6" w:rsidP="00E42EC6">
      <w:pPr>
        <w:jc w:val="center"/>
        <w:rPr>
          <w:rFonts w:cs="Calibri"/>
        </w:rPr>
      </w:pPr>
    </w:p>
    <w:p w14:paraId="50606B73" w14:textId="77777777" w:rsidR="00E42EC6" w:rsidRDefault="00E42EC6" w:rsidP="00E42EC6">
      <w:pPr>
        <w:jc w:val="center"/>
        <w:rPr>
          <w:rFonts w:cs="Calibri"/>
        </w:rPr>
      </w:pPr>
      <w:r>
        <w:rPr>
          <w:rFonts w:cs="Calibri"/>
        </w:rPr>
        <w:t>Verkiezingen ondernemingsraad [naam organisatie] op [ datum]</w:t>
      </w:r>
    </w:p>
    <w:p w14:paraId="1E070780" w14:textId="77777777" w:rsidR="00E42EC6" w:rsidRDefault="00E42EC6" w:rsidP="00E42EC6">
      <w:pPr>
        <w:jc w:val="center"/>
        <w:rPr>
          <w:rFonts w:cs="Calibri"/>
        </w:rPr>
      </w:pPr>
      <w:r>
        <w:rPr>
          <w:rFonts w:cs="Calibri"/>
        </w:rPr>
        <w:t>[logo toevoegen]</w:t>
      </w:r>
    </w:p>
    <w:p w14:paraId="0EB7827C" w14:textId="77777777" w:rsidR="00E42EC6" w:rsidRDefault="00E42EC6" w:rsidP="00E42EC6">
      <w:pPr>
        <w:rPr>
          <w:rFonts w:cs="Calibri"/>
        </w:rPr>
      </w:pPr>
    </w:p>
    <w:p w14:paraId="31157F60" w14:textId="77777777" w:rsidR="00E42EC6" w:rsidRDefault="00E42EC6" w:rsidP="00E42EC6">
      <w:pPr>
        <w:numPr>
          <w:ilvl w:val="0"/>
          <w:numId w:val="26"/>
        </w:numPr>
        <w:spacing w:after="0" w:line="360" w:lineRule="auto"/>
        <w:rPr>
          <w:rFonts w:cs="Calibri"/>
        </w:rPr>
      </w:pPr>
      <w:r>
        <w:rPr>
          <w:rFonts w:cs="Calibri"/>
        </w:rPr>
        <w:t>Kruis [aantal] van de onderstaande kandidaten aan.</w:t>
      </w:r>
    </w:p>
    <w:p w14:paraId="20C465C9" w14:textId="77777777" w:rsidR="00E42EC6" w:rsidRDefault="00E42EC6" w:rsidP="00E42EC6">
      <w:pPr>
        <w:numPr>
          <w:ilvl w:val="0"/>
          <w:numId w:val="26"/>
        </w:numPr>
        <w:spacing w:after="0" w:line="360" w:lineRule="auto"/>
        <w:rPr>
          <w:rFonts w:cs="Calibri"/>
        </w:rPr>
      </w:pPr>
      <w:r>
        <w:rPr>
          <w:rFonts w:cs="Calibri"/>
        </w:rPr>
        <w:t>Een stembiljet waarop géén, meer of minder dan [aantal] kandidaten zijn aangekruist of andere aantekeningen op staan, zijn ongeldig.</w:t>
      </w:r>
    </w:p>
    <w:p w14:paraId="298196AE" w14:textId="77777777" w:rsidR="00E42EC6" w:rsidRDefault="00E42EC6" w:rsidP="00E42EC6">
      <w:pPr>
        <w:numPr>
          <w:ilvl w:val="0"/>
          <w:numId w:val="26"/>
        </w:numPr>
        <w:spacing w:after="0" w:line="360" w:lineRule="auto"/>
        <w:rPr>
          <w:rFonts w:cs="Calibri"/>
        </w:rPr>
      </w:pPr>
      <w:r>
        <w:rPr>
          <w:rFonts w:cs="Calibri"/>
        </w:rPr>
        <w:t>De kandidaten staan hieronder in alfabetische volgorde.</w:t>
      </w:r>
    </w:p>
    <w:p w14:paraId="6B7E4FB3" w14:textId="77777777" w:rsidR="00E42EC6" w:rsidRDefault="00E42EC6" w:rsidP="00E42EC6">
      <w:pPr>
        <w:spacing w:line="360" w:lineRule="aut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0"/>
      </w:tblGrid>
      <w:tr w:rsidR="00E42EC6" w14:paraId="65F1EB81" w14:textId="77777777" w:rsidTr="00E42EC6">
        <w:tc>
          <w:tcPr>
            <w:tcW w:w="8780" w:type="dxa"/>
            <w:tcBorders>
              <w:top w:val="single" w:sz="4" w:space="0" w:color="auto"/>
              <w:left w:val="single" w:sz="4" w:space="0" w:color="auto"/>
              <w:bottom w:val="single" w:sz="4" w:space="0" w:color="auto"/>
              <w:right w:val="single" w:sz="4" w:space="0" w:color="auto"/>
            </w:tcBorders>
          </w:tcPr>
          <w:p w14:paraId="67C47299" w14:textId="77777777" w:rsidR="00E42EC6" w:rsidRDefault="00E42EC6">
            <w:pPr>
              <w:spacing w:line="360" w:lineRule="auto"/>
              <w:rPr>
                <w:rFonts w:cs="Calibri"/>
              </w:rPr>
            </w:pPr>
          </w:p>
          <w:p w14:paraId="766D3910" w14:textId="77777777" w:rsidR="00E42EC6" w:rsidRDefault="00E42EC6">
            <w:pPr>
              <w:spacing w:line="360" w:lineRule="auto"/>
              <w:rPr>
                <w:rFonts w:cs="Calibri"/>
              </w:rPr>
            </w:pPr>
            <w:r>
              <w:rPr>
                <w:rFonts w:cs="Calibri"/>
              </w:rPr>
              <w:t>0</w:t>
            </w:r>
            <w:r>
              <w:rPr>
                <w:rFonts w:cs="Calibri"/>
              </w:rPr>
              <w:tab/>
              <w:t xml:space="preserve">A  [naam kandidaat] </w:t>
            </w:r>
            <w:r>
              <w:rPr>
                <w:rFonts w:cs="Calibri"/>
              </w:rPr>
              <w:tab/>
              <w:t xml:space="preserve">0    F [naam kandidaat]                                                       </w:t>
            </w:r>
            <w:r>
              <w:rPr>
                <w:rFonts w:cs="Calibri"/>
              </w:rPr>
              <w:br/>
              <w:t>0</w:t>
            </w:r>
            <w:r>
              <w:rPr>
                <w:rFonts w:cs="Calibri"/>
              </w:rPr>
              <w:tab/>
              <w:t xml:space="preserve">B  [naam kandidaat] </w:t>
            </w:r>
            <w:r>
              <w:rPr>
                <w:rFonts w:cs="Calibri"/>
              </w:rPr>
              <w:tab/>
              <w:t xml:space="preserve">0    G [naam kandidaat]                                                       </w:t>
            </w:r>
            <w:r>
              <w:rPr>
                <w:rFonts w:cs="Calibri"/>
              </w:rPr>
              <w:br/>
              <w:t>0</w:t>
            </w:r>
            <w:r>
              <w:rPr>
                <w:rFonts w:cs="Calibri"/>
              </w:rPr>
              <w:tab/>
              <w:t xml:space="preserve">C  [naam kandidaat] </w:t>
            </w:r>
            <w:r>
              <w:rPr>
                <w:rFonts w:cs="Calibri"/>
              </w:rPr>
              <w:tab/>
              <w:t xml:space="preserve">0    H [naam kandidaat]                                                       </w:t>
            </w:r>
            <w:r>
              <w:rPr>
                <w:rFonts w:cs="Calibri"/>
              </w:rPr>
              <w:br/>
              <w:t>0</w:t>
            </w:r>
            <w:r>
              <w:rPr>
                <w:rFonts w:cs="Calibri"/>
              </w:rPr>
              <w:tab/>
              <w:t xml:space="preserve">D [naam kandidaat] </w:t>
            </w:r>
            <w:r>
              <w:rPr>
                <w:rFonts w:cs="Calibri"/>
              </w:rPr>
              <w:tab/>
              <w:t xml:space="preserve">0    K [naam kandidaat]                                                       </w:t>
            </w:r>
          </w:p>
          <w:p w14:paraId="573300B7" w14:textId="77777777" w:rsidR="00E42EC6" w:rsidRDefault="00E42EC6">
            <w:pPr>
              <w:spacing w:line="360" w:lineRule="auto"/>
              <w:rPr>
                <w:rFonts w:cs="Calibri"/>
              </w:rPr>
            </w:pPr>
            <w:r>
              <w:rPr>
                <w:rFonts w:cs="Calibri"/>
              </w:rPr>
              <w:t>0</w:t>
            </w:r>
            <w:r>
              <w:rPr>
                <w:rFonts w:cs="Calibri"/>
              </w:rPr>
              <w:tab/>
              <w:t xml:space="preserve">E [naam kandidaat]                                                       </w:t>
            </w:r>
          </w:p>
          <w:p w14:paraId="5AAF4784" w14:textId="77777777" w:rsidR="00E42EC6" w:rsidRDefault="00E42EC6">
            <w:pPr>
              <w:spacing w:line="360" w:lineRule="auto"/>
              <w:rPr>
                <w:rFonts w:cs="Calibri"/>
              </w:rPr>
            </w:pPr>
          </w:p>
          <w:p w14:paraId="11578765" w14:textId="77777777" w:rsidR="00E42EC6" w:rsidRDefault="00E42EC6">
            <w:pPr>
              <w:spacing w:line="360" w:lineRule="auto"/>
              <w:jc w:val="center"/>
              <w:rPr>
                <w:rFonts w:cs="Calibri"/>
              </w:rPr>
            </w:pPr>
            <w:r>
              <w:rPr>
                <w:rFonts w:cs="Calibri"/>
              </w:rPr>
              <w:t>Kruis [aantal] namen aan!</w:t>
            </w:r>
          </w:p>
        </w:tc>
      </w:tr>
    </w:tbl>
    <w:p w14:paraId="0CE4AE73" w14:textId="77777777" w:rsidR="00E42EC6" w:rsidRDefault="00E42EC6" w:rsidP="00E42EC6">
      <w:pPr>
        <w:spacing w:line="360" w:lineRule="auto"/>
        <w:rPr>
          <w:rFonts w:cs="Calibri"/>
        </w:rPr>
      </w:pPr>
    </w:p>
    <w:p w14:paraId="3C052B8C" w14:textId="77777777" w:rsidR="00E42EC6" w:rsidRDefault="00E42EC6" w:rsidP="00E42EC6">
      <w:pPr>
        <w:spacing w:line="360" w:lineRule="auto"/>
        <w:rPr>
          <w:rFonts w:cs="Calibri"/>
        </w:rPr>
      </w:pPr>
    </w:p>
    <w:p w14:paraId="2D64756C" w14:textId="77777777" w:rsidR="00E42EC6" w:rsidRDefault="00E42EC6" w:rsidP="00E42EC6">
      <w:pPr>
        <w:spacing w:line="360" w:lineRule="auto"/>
        <w:rPr>
          <w:rFonts w:cs="Calibri"/>
        </w:rPr>
      </w:pPr>
    </w:p>
    <w:p w14:paraId="01F988BB" w14:textId="77777777" w:rsidR="00E42EC6" w:rsidRDefault="00E42EC6" w:rsidP="00E42EC6">
      <w:pPr>
        <w:spacing w:line="360" w:lineRule="auto"/>
        <w:rPr>
          <w:rFonts w:cs="Calibri"/>
        </w:rPr>
      </w:pPr>
    </w:p>
    <w:p w14:paraId="5CFF0EE7" w14:textId="77777777" w:rsidR="00E42EC6" w:rsidRDefault="00E42EC6" w:rsidP="00E42EC6">
      <w:pPr>
        <w:spacing w:line="360" w:lineRule="auto"/>
        <w:rPr>
          <w:rFonts w:cs="Calibri"/>
        </w:rPr>
      </w:pPr>
    </w:p>
    <w:p w14:paraId="3FEB8AC3" w14:textId="77777777" w:rsidR="00E42EC6" w:rsidRDefault="00E42EC6" w:rsidP="00E42EC6">
      <w:pPr>
        <w:spacing w:line="360" w:lineRule="auto"/>
        <w:rPr>
          <w:rFonts w:cs="Calibri"/>
        </w:rPr>
      </w:pPr>
    </w:p>
    <w:p w14:paraId="4A373953" w14:textId="77777777" w:rsidR="00E42EC6" w:rsidRDefault="00E42EC6" w:rsidP="00E42EC6">
      <w:pPr>
        <w:spacing w:line="360" w:lineRule="auto"/>
        <w:rPr>
          <w:rFonts w:cs="Calibri"/>
        </w:rPr>
      </w:pPr>
      <w:r>
        <w:rPr>
          <w:rFonts w:cs="Calibri"/>
        </w:rPr>
        <w:lastRenderedPageBreak/>
        <w:t>Stemmen op locatie:</w:t>
      </w:r>
      <w:r>
        <w:rPr>
          <w:rFonts w:cs="Calibri"/>
        </w:rPr>
        <w:br/>
        <w:t>Deponeer het stembiljet direct na invulling in de daarvoor bestemde bus.</w:t>
      </w:r>
    </w:p>
    <w:p w14:paraId="439F00DD" w14:textId="77777777" w:rsidR="00E42EC6" w:rsidRDefault="00E42EC6" w:rsidP="00E42EC6">
      <w:pPr>
        <w:spacing w:line="360" w:lineRule="auto"/>
        <w:rPr>
          <w:rFonts w:cs="Calibri"/>
        </w:rPr>
      </w:pPr>
    </w:p>
    <w:p w14:paraId="45F104B6" w14:textId="77777777" w:rsidR="00E42EC6" w:rsidRDefault="00E42EC6" w:rsidP="00E42EC6">
      <w:pPr>
        <w:spacing w:line="360" w:lineRule="auto"/>
        <w:rPr>
          <w:rFonts w:cs="Calibri"/>
        </w:rPr>
      </w:pPr>
      <w:r>
        <w:rPr>
          <w:rFonts w:cs="Calibri"/>
        </w:rPr>
        <w:t>Stemmen per post:</w:t>
      </w:r>
    </w:p>
    <w:p w14:paraId="4A4E9F92" w14:textId="77777777" w:rsidR="00E42EC6" w:rsidRDefault="00E42EC6" w:rsidP="00E42EC6">
      <w:pPr>
        <w:numPr>
          <w:ilvl w:val="0"/>
          <w:numId w:val="26"/>
        </w:numPr>
        <w:spacing w:after="0" w:line="360" w:lineRule="auto"/>
        <w:rPr>
          <w:rFonts w:cs="Calibri"/>
        </w:rPr>
      </w:pPr>
      <w:r>
        <w:rPr>
          <w:rFonts w:cs="Calibri"/>
        </w:rPr>
        <w:t>Stop het stembiljet in de bijgevoegde envelop waarop staat: ‘Verkiezing OR’</w:t>
      </w:r>
    </w:p>
    <w:p w14:paraId="454C7BA1" w14:textId="77777777" w:rsidR="00E42EC6" w:rsidRDefault="00E42EC6" w:rsidP="00E42EC6">
      <w:pPr>
        <w:numPr>
          <w:ilvl w:val="0"/>
          <w:numId w:val="26"/>
        </w:numPr>
        <w:spacing w:after="0" w:line="360" w:lineRule="auto"/>
        <w:rPr>
          <w:rFonts w:cs="Calibri"/>
        </w:rPr>
      </w:pPr>
      <w:r>
        <w:rPr>
          <w:rFonts w:cs="Calibri"/>
        </w:rPr>
        <w:t>Stop de envelop met de tekst ‘Verkiezing OR’ in de retourenvelop met antwoordnummer en:</w:t>
      </w:r>
      <w:r>
        <w:rPr>
          <w:rFonts w:cs="Calibri"/>
        </w:rPr>
        <w:br/>
        <w:t>a. doe de gevulde retourenvelop uiterlijk op [datum] op de brievenbus OF</w:t>
      </w:r>
      <w:r>
        <w:rPr>
          <w:rFonts w:cs="Calibri"/>
        </w:rPr>
        <w:br/>
        <w:t xml:space="preserve">b. deponeer de gevulde retourenvelop uiterlijk [datum] in de daarvoor bestemde bus op locatie. </w:t>
      </w:r>
    </w:p>
    <w:p w14:paraId="222FB64B" w14:textId="77777777" w:rsidR="00E42EC6" w:rsidRDefault="00E42EC6" w:rsidP="00E42EC6">
      <w:pPr>
        <w:rPr>
          <w:rFonts w:cs="Calibri"/>
        </w:rPr>
      </w:pPr>
    </w:p>
    <w:p w14:paraId="1B7116D1" w14:textId="77777777" w:rsidR="00E42EC6" w:rsidRDefault="00E42EC6" w:rsidP="00E42EC6">
      <w:pPr>
        <w:rPr>
          <w:rFonts w:cs="Calibri"/>
        </w:rPr>
      </w:pPr>
      <w:r>
        <w:rPr>
          <w:rFonts w:cs="Calibri"/>
        </w:rPr>
        <w:t>Bedankt voor uw stem!</w:t>
      </w:r>
    </w:p>
    <w:p w14:paraId="5C8512E9" w14:textId="77777777" w:rsidR="00E42EC6" w:rsidRDefault="00E42EC6" w:rsidP="00E42EC6">
      <w:pPr>
        <w:rPr>
          <w:rFonts w:cs="Calibri"/>
        </w:rPr>
      </w:pPr>
    </w:p>
    <w:p w14:paraId="78335D51" w14:textId="77777777" w:rsidR="00E42EC6" w:rsidRDefault="00E42EC6" w:rsidP="00E42EC6">
      <w:pPr>
        <w:rPr>
          <w:rFonts w:cs="Calibri"/>
        </w:rPr>
      </w:pPr>
      <w:r>
        <w:rPr>
          <w:rFonts w:cs="Calibri"/>
        </w:rPr>
        <w:t>De ondernemingsraad</w:t>
      </w:r>
    </w:p>
    <w:p w14:paraId="658FE31C" w14:textId="1C3232AD" w:rsidR="00E42EC6" w:rsidRDefault="00E42EC6" w:rsidP="00E42EC6">
      <w:pPr>
        <w:rPr>
          <w:rFonts w:cs="Times New Roman"/>
          <w:b/>
          <w:bCs/>
          <w:color w:val="689F63"/>
          <w:kern w:val="36"/>
          <w:sz w:val="18"/>
          <w:szCs w:val="28"/>
          <w:lang w:eastAsia="nl-NL"/>
        </w:rPr>
      </w:pPr>
    </w:p>
    <w:p w14:paraId="36A70BFE" w14:textId="77777777" w:rsidR="000017AE" w:rsidRPr="000017AE" w:rsidRDefault="000017AE" w:rsidP="00310FFA">
      <w:pPr>
        <w:spacing w:after="0" w:line="240" w:lineRule="exact"/>
        <w:rPr>
          <w:b/>
          <w:color w:val="26539C"/>
          <w:sz w:val="18"/>
          <w:szCs w:val="18"/>
        </w:rPr>
      </w:pPr>
      <w:r w:rsidRPr="000017AE">
        <w:rPr>
          <w:b/>
          <w:color w:val="26539C"/>
          <w:sz w:val="18"/>
          <w:szCs w:val="18"/>
        </w:rPr>
        <w:t>INSTRUCTIE</w:t>
      </w:r>
    </w:p>
    <w:p w14:paraId="4183F03B" w14:textId="77777777" w:rsidR="000017AE" w:rsidRPr="000017AE" w:rsidRDefault="000017AE" w:rsidP="00310FFA">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7DA3E2EB" w14:textId="77777777" w:rsidR="000017AE" w:rsidRPr="000017AE" w:rsidRDefault="000017AE" w:rsidP="00310FFA">
      <w:pPr>
        <w:spacing w:after="0" w:line="240" w:lineRule="exact"/>
        <w:rPr>
          <w:color w:val="26539C"/>
          <w:sz w:val="18"/>
          <w:szCs w:val="18"/>
        </w:rPr>
      </w:pPr>
    </w:p>
    <w:p w14:paraId="13454942" w14:textId="77777777" w:rsidR="000017AE" w:rsidRPr="000017AE" w:rsidRDefault="000017AE" w:rsidP="00310FFA">
      <w:pPr>
        <w:spacing w:after="0" w:line="240" w:lineRule="exact"/>
        <w:rPr>
          <w:b/>
          <w:color w:val="26539C"/>
          <w:sz w:val="18"/>
          <w:szCs w:val="18"/>
        </w:rPr>
      </w:pPr>
      <w:r w:rsidRPr="000017AE">
        <w:rPr>
          <w:b/>
          <w:color w:val="26539C"/>
          <w:sz w:val="18"/>
          <w:szCs w:val="18"/>
        </w:rPr>
        <w:t>DISCLAIMER</w:t>
      </w:r>
    </w:p>
    <w:p w14:paraId="6418346D" w14:textId="77777777" w:rsidR="000017AE" w:rsidRPr="000017AE" w:rsidRDefault="000017AE" w:rsidP="00310FFA">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FA0366E" w14:textId="77777777" w:rsidR="000017AE" w:rsidRPr="000017AE" w:rsidRDefault="000017AE" w:rsidP="00310FFA">
      <w:pPr>
        <w:spacing w:after="0" w:line="240" w:lineRule="exact"/>
        <w:rPr>
          <w:color w:val="26539C"/>
          <w:sz w:val="18"/>
          <w:szCs w:val="18"/>
        </w:rPr>
      </w:pPr>
    </w:p>
    <w:p w14:paraId="1054E4F8" w14:textId="77777777" w:rsidR="000017AE" w:rsidRPr="000017AE" w:rsidRDefault="000017AE" w:rsidP="00310FFA">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23E0AAC1" w14:textId="77777777" w:rsidR="00F105E4" w:rsidRDefault="00F105E4" w:rsidP="00310FFA">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69C76" w14:textId="77777777" w:rsidR="00E166D7" w:rsidRDefault="00E166D7" w:rsidP="00880232">
      <w:pPr>
        <w:spacing w:after="0" w:line="240" w:lineRule="auto"/>
      </w:pPr>
      <w:r>
        <w:separator/>
      </w:r>
    </w:p>
  </w:endnote>
  <w:endnote w:type="continuationSeparator" w:id="0">
    <w:p w14:paraId="2BDA031F" w14:textId="77777777" w:rsidR="00E166D7" w:rsidRDefault="00E166D7"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36B7A" w14:textId="77777777" w:rsidR="00E166D7" w:rsidRDefault="00E166D7" w:rsidP="00880232">
      <w:pPr>
        <w:spacing w:after="0" w:line="240" w:lineRule="auto"/>
      </w:pPr>
      <w:r>
        <w:separator/>
      </w:r>
    </w:p>
  </w:footnote>
  <w:footnote w:type="continuationSeparator" w:id="0">
    <w:p w14:paraId="1B804127" w14:textId="77777777" w:rsidR="00E166D7" w:rsidRDefault="00E166D7"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18A03" w14:textId="77777777" w:rsidR="000017AE" w:rsidRDefault="000A62A7">
    <w:pPr>
      <w:pStyle w:val="Koptekst"/>
    </w:pPr>
    <w:r>
      <w:rPr>
        <w:noProof/>
        <w:lang w:eastAsia="nl-NL"/>
      </w:rPr>
      <w:drawing>
        <wp:inline distT="0" distB="0" distL="0" distR="0" wp14:anchorId="4A113A01" wp14:editId="11EB1E58">
          <wp:extent cx="2729243" cy="295275"/>
          <wp:effectExtent l="19050" t="0" r="0" b="0"/>
          <wp:docPr id="1" name="Afbeelding 0" descr="Performa OR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Model.jpg"/>
                  <pic:cNvPicPr/>
                </pic:nvPicPr>
                <pic:blipFill>
                  <a:blip r:embed="rId1"/>
                  <a:stretch>
                    <a:fillRect/>
                  </a:stretch>
                </pic:blipFill>
                <pic:spPr>
                  <a:xfrm>
                    <a:off x="0" y="0"/>
                    <a:ext cx="2733990" cy="2957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5F0"/>
    <w:multiLevelType w:val="hybridMultilevel"/>
    <w:tmpl w:val="D56C1F0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4A9769F"/>
    <w:multiLevelType w:val="hybridMultilevel"/>
    <w:tmpl w:val="8B34DD42"/>
    <w:lvl w:ilvl="0" w:tplc="5C14D0BE">
      <w:start w:val="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8944A7B"/>
    <w:multiLevelType w:val="hybridMultilevel"/>
    <w:tmpl w:val="2412477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B050246"/>
    <w:multiLevelType w:val="hybridMultilevel"/>
    <w:tmpl w:val="509CE1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0B987138"/>
    <w:multiLevelType w:val="hybridMultilevel"/>
    <w:tmpl w:val="C320215C"/>
    <w:lvl w:ilvl="0" w:tplc="E4B4947C">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5"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381B0D"/>
    <w:multiLevelType w:val="hybridMultilevel"/>
    <w:tmpl w:val="0688F066"/>
    <w:lvl w:ilvl="0" w:tplc="7A36D976">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7" w15:restartNumberingAfterBreak="0">
    <w:nsid w:val="169A482D"/>
    <w:multiLevelType w:val="hybridMultilevel"/>
    <w:tmpl w:val="53544FB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8036072"/>
    <w:multiLevelType w:val="hybridMultilevel"/>
    <w:tmpl w:val="61822C4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18A35BBA"/>
    <w:multiLevelType w:val="hybridMultilevel"/>
    <w:tmpl w:val="4BD0C49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1A3B76DB"/>
    <w:multiLevelType w:val="hybridMultilevel"/>
    <w:tmpl w:val="D2860C0A"/>
    <w:lvl w:ilvl="0" w:tplc="480085C2">
      <w:start w:val="1"/>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1BA11793"/>
    <w:multiLevelType w:val="hybridMultilevel"/>
    <w:tmpl w:val="2230DB1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324F49E6"/>
    <w:multiLevelType w:val="hybridMultilevel"/>
    <w:tmpl w:val="88E670A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707379B"/>
    <w:multiLevelType w:val="hybridMultilevel"/>
    <w:tmpl w:val="DEF26F0C"/>
    <w:lvl w:ilvl="0" w:tplc="8D404754">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386C5320"/>
    <w:multiLevelType w:val="hybridMultilevel"/>
    <w:tmpl w:val="942CF3E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AE05AC1"/>
    <w:multiLevelType w:val="hybridMultilevel"/>
    <w:tmpl w:val="E1BA2DE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472C1D64"/>
    <w:multiLevelType w:val="hybridMultilevel"/>
    <w:tmpl w:val="1B168C72"/>
    <w:lvl w:ilvl="0" w:tplc="639CDA16">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47373CEF"/>
    <w:multiLevelType w:val="hybridMultilevel"/>
    <w:tmpl w:val="D102F29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74A40C7"/>
    <w:multiLevelType w:val="hybridMultilevel"/>
    <w:tmpl w:val="A08A5F0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68832F5F"/>
    <w:multiLevelType w:val="hybridMultilevel"/>
    <w:tmpl w:val="277AD748"/>
    <w:lvl w:ilvl="0" w:tplc="F5009720">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2" w15:restartNumberingAfterBreak="0">
    <w:nsid w:val="6E7D0034"/>
    <w:multiLevelType w:val="hybridMultilevel"/>
    <w:tmpl w:val="580C4CBA"/>
    <w:lvl w:ilvl="0" w:tplc="217CF1FE">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3" w15:restartNumberingAfterBreak="0">
    <w:nsid w:val="6F02014C"/>
    <w:multiLevelType w:val="hybridMultilevel"/>
    <w:tmpl w:val="BD864D8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5"/>
  </w:num>
  <w:num w:numId="4">
    <w:abstractNumId w:val="5"/>
  </w:num>
  <w:num w:numId="5">
    <w:abstractNumId w:val="25"/>
  </w:num>
  <w:num w:numId="6">
    <w:abstractNumId w:val="14"/>
  </w:num>
  <w:num w:numId="7">
    <w:abstractNumId w:val="16"/>
  </w:num>
  <w:num w:numId="8">
    <w:abstractNumId w:val="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1"/>
  </w:num>
  <w:num w:numId="12">
    <w:abstractNumId w:val="17"/>
  </w:num>
  <w:num w:numId="13">
    <w:abstractNumId w:val="7"/>
  </w:num>
  <w:num w:numId="14">
    <w:abstractNumId w:val="8"/>
  </w:num>
  <w:num w:numId="15">
    <w:abstractNumId w:val="23"/>
  </w:num>
  <w:num w:numId="16">
    <w:abstractNumId w:val="20"/>
  </w:num>
  <w:num w:numId="17">
    <w:abstractNumId w:val="2"/>
  </w:num>
  <w:num w:numId="18">
    <w:abstractNumId w:val="12"/>
  </w:num>
  <w:num w:numId="19">
    <w:abstractNumId w:val="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lvlOverride w:ilvl="2"/>
    <w:lvlOverride w:ilvl="3"/>
    <w:lvlOverride w:ilvl="4"/>
    <w:lvlOverride w:ilvl="5"/>
    <w:lvlOverride w:ilvl="6"/>
    <w:lvlOverride w:ilvl="7"/>
    <w:lvlOverride w:ilvl="8"/>
  </w:num>
  <w:num w:numId="2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0A62A7"/>
    <w:rsid w:val="000D0716"/>
    <w:rsid w:val="001A5DDF"/>
    <w:rsid w:val="0021166E"/>
    <w:rsid w:val="0030728B"/>
    <w:rsid w:val="00310FFA"/>
    <w:rsid w:val="00316499"/>
    <w:rsid w:val="00322F0B"/>
    <w:rsid w:val="00361ED0"/>
    <w:rsid w:val="003D635A"/>
    <w:rsid w:val="003F4DDB"/>
    <w:rsid w:val="00422F87"/>
    <w:rsid w:val="004C0560"/>
    <w:rsid w:val="004E3D9B"/>
    <w:rsid w:val="004F1494"/>
    <w:rsid w:val="00525F9D"/>
    <w:rsid w:val="00543356"/>
    <w:rsid w:val="00880232"/>
    <w:rsid w:val="008C4B6F"/>
    <w:rsid w:val="0093560B"/>
    <w:rsid w:val="00A95A23"/>
    <w:rsid w:val="00AB4876"/>
    <w:rsid w:val="00B76FED"/>
    <w:rsid w:val="00BB08E9"/>
    <w:rsid w:val="00BF4371"/>
    <w:rsid w:val="00C45FA8"/>
    <w:rsid w:val="00C47B15"/>
    <w:rsid w:val="00CC3221"/>
    <w:rsid w:val="00E11D8B"/>
    <w:rsid w:val="00E1531B"/>
    <w:rsid w:val="00E166D7"/>
    <w:rsid w:val="00E42EC6"/>
    <w:rsid w:val="00E919D4"/>
    <w:rsid w:val="00EC6A05"/>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5313DFD"/>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Plattetekstinspringen">
    <w:name w:val="Body Text Indent"/>
    <w:basedOn w:val="Standaard"/>
    <w:link w:val="PlattetekstinspringenChar"/>
    <w:semiHidden/>
    <w:unhideWhenUsed/>
    <w:rsid w:val="0030728B"/>
    <w:pPr>
      <w:spacing w:after="0" w:line="240" w:lineRule="auto"/>
      <w:ind w:left="390"/>
    </w:pPr>
    <w:rPr>
      <w:rFonts w:ascii="Arial" w:eastAsia="Times New Roman" w:hAnsi="Arial" w:cs="Times New Roman"/>
      <w:color w:val="00FF00"/>
      <w:sz w:val="20"/>
      <w:szCs w:val="24"/>
      <w:lang w:eastAsia="nl-NL"/>
    </w:rPr>
  </w:style>
  <w:style w:type="character" w:customStyle="1" w:styleId="PlattetekstinspringenChar">
    <w:name w:val="Platte tekst inspringen Char"/>
    <w:basedOn w:val="Standaardalinea-lettertype"/>
    <w:link w:val="Plattetekstinspringen"/>
    <w:semiHidden/>
    <w:rsid w:val="0030728B"/>
    <w:rPr>
      <w:rFonts w:ascii="Arial" w:eastAsia="Times New Roman" w:hAnsi="Arial" w:cs="Times New Roman"/>
      <w:color w:val="00FF00"/>
      <w:sz w:val="20"/>
      <w:szCs w:val="24"/>
      <w:lang w:eastAsia="nl-NL"/>
    </w:rPr>
  </w:style>
  <w:style w:type="paragraph" w:styleId="Lijstalinea">
    <w:name w:val="List Paragraph"/>
    <w:basedOn w:val="Standaard"/>
    <w:uiPriority w:val="34"/>
    <w:qFormat/>
    <w:rsid w:val="0030728B"/>
    <w:pPr>
      <w:spacing w:after="0" w:line="90" w:lineRule="atLeast"/>
      <w:ind w:left="720"/>
      <w:contextualSpacing/>
    </w:pPr>
    <w:rPr>
      <w:rFonts w:ascii="Arial" w:eastAsia="Times New Roman" w:hAnsi="Arial" w:cs="Times New Roman"/>
      <w:sz w:val="19"/>
      <w:szCs w:val="24"/>
      <w:lang w:eastAsia="nl-NL"/>
    </w:rPr>
  </w:style>
  <w:style w:type="paragraph" w:customStyle="1" w:styleId="alinea">
    <w:name w:val="alinea"/>
    <w:basedOn w:val="Standaard"/>
    <w:autoRedefine/>
    <w:rsid w:val="001A5DDF"/>
    <w:pPr>
      <w:spacing w:after="0" w:line="240" w:lineRule="auto"/>
    </w:pPr>
    <w:rPr>
      <w:rFonts w:ascii="Calibri" w:eastAsia="Times New Roman" w:hAnsi="Calibri" w:cs="Times New Roman"/>
      <w:b/>
    </w:rPr>
  </w:style>
  <w:style w:type="paragraph" w:customStyle="1" w:styleId="margetekst">
    <w:name w:val="margetekst"/>
    <w:basedOn w:val="Standaard"/>
    <w:rsid w:val="001A5DDF"/>
    <w:pPr>
      <w:spacing w:after="0" w:line="240" w:lineRule="auto"/>
    </w:pPr>
    <w:rPr>
      <w:rFonts w:ascii="Arial" w:eastAsia="Times New Roman" w:hAnsi="Arial" w:cs="Times New Roman"/>
      <w:color w:val="3366FF"/>
      <w:sz w:val="20"/>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523906142">
      <w:bodyDiv w:val="1"/>
      <w:marLeft w:val="0"/>
      <w:marRight w:val="0"/>
      <w:marTop w:val="0"/>
      <w:marBottom w:val="0"/>
      <w:divBdr>
        <w:top w:val="none" w:sz="0" w:space="0" w:color="auto"/>
        <w:left w:val="none" w:sz="0" w:space="0" w:color="auto"/>
        <w:bottom w:val="none" w:sz="0" w:space="0" w:color="auto"/>
        <w:right w:val="none" w:sz="0" w:space="0" w:color="auto"/>
      </w:divBdr>
    </w:div>
    <w:div w:id="594098651">
      <w:bodyDiv w:val="1"/>
      <w:marLeft w:val="0"/>
      <w:marRight w:val="0"/>
      <w:marTop w:val="0"/>
      <w:marBottom w:val="0"/>
      <w:divBdr>
        <w:top w:val="none" w:sz="0" w:space="0" w:color="auto"/>
        <w:left w:val="none" w:sz="0" w:space="0" w:color="auto"/>
        <w:bottom w:val="none" w:sz="0" w:space="0" w:color="auto"/>
        <w:right w:val="none" w:sz="0" w:space="0" w:color="auto"/>
      </w:divBdr>
    </w:div>
    <w:div w:id="660160099">
      <w:bodyDiv w:val="1"/>
      <w:marLeft w:val="0"/>
      <w:marRight w:val="0"/>
      <w:marTop w:val="0"/>
      <w:marBottom w:val="0"/>
      <w:divBdr>
        <w:top w:val="none" w:sz="0" w:space="0" w:color="auto"/>
        <w:left w:val="none" w:sz="0" w:space="0" w:color="auto"/>
        <w:bottom w:val="none" w:sz="0" w:space="0" w:color="auto"/>
        <w:right w:val="none" w:sz="0" w:space="0" w:color="auto"/>
      </w:divBdr>
    </w:div>
    <w:div w:id="1290434461">
      <w:bodyDiv w:val="1"/>
      <w:marLeft w:val="0"/>
      <w:marRight w:val="0"/>
      <w:marTop w:val="0"/>
      <w:marBottom w:val="0"/>
      <w:divBdr>
        <w:top w:val="none" w:sz="0" w:space="0" w:color="auto"/>
        <w:left w:val="none" w:sz="0" w:space="0" w:color="auto"/>
        <w:bottom w:val="none" w:sz="0" w:space="0" w:color="auto"/>
        <w:right w:val="none" w:sz="0" w:space="0" w:color="auto"/>
      </w:divBdr>
    </w:div>
    <w:div w:id="1612085356">
      <w:bodyDiv w:val="1"/>
      <w:marLeft w:val="0"/>
      <w:marRight w:val="0"/>
      <w:marTop w:val="0"/>
      <w:marBottom w:val="0"/>
      <w:divBdr>
        <w:top w:val="none" w:sz="0" w:space="0" w:color="auto"/>
        <w:left w:val="none" w:sz="0" w:space="0" w:color="auto"/>
        <w:bottom w:val="none" w:sz="0" w:space="0" w:color="auto"/>
        <w:right w:val="none" w:sz="0" w:space="0" w:color="auto"/>
      </w:divBdr>
    </w:div>
    <w:div w:id="1922330411">
      <w:bodyDiv w:val="1"/>
      <w:marLeft w:val="0"/>
      <w:marRight w:val="0"/>
      <w:marTop w:val="0"/>
      <w:marBottom w:val="0"/>
      <w:divBdr>
        <w:top w:val="none" w:sz="0" w:space="0" w:color="auto"/>
        <w:left w:val="none" w:sz="0" w:space="0" w:color="auto"/>
        <w:bottom w:val="none" w:sz="0" w:space="0" w:color="auto"/>
        <w:right w:val="none" w:sz="0" w:space="0" w:color="auto"/>
      </w:divBdr>
    </w:div>
    <w:div w:id="19286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2219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Janneke Veger</cp:lastModifiedBy>
  <cp:revision>2</cp:revision>
  <dcterms:created xsi:type="dcterms:W3CDTF">2019-11-12T09:29:00Z</dcterms:created>
  <dcterms:modified xsi:type="dcterms:W3CDTF">2019-11-12T09:29:00Z</dcterms:modified>
</cp:coreProperties>
</file>