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4B52A" w14:textId="27F497BB" w:rsidR="004F05EB" w:rsidRPr="004F05EB" w:rsidRDefault="004F05EB" w:rsidP="004F05EB">
      <w:pPr>
        <w:pStyle w:val="Tekstzonderopmaak"/>
        <w:rPr>
          <w:rFonts w:ascii="Calibri" w:hAnsi="Calibri" w:cs="Times New Roman"/>
          <w:b/>
          <w:bCs/>
          <w:sz w:val="22"/>
          <w:szCs w:val="22"/>
        </w:rPr>
      </w:pPr>
      <w:r w:rsidRPr="004F05EB">
        <w:rPr>
          <w:rFonts w:ascii="Calibri" w:hAnsi="Calibri" w:cs="Times New Roman"/>
          <w:b/>
          <w:bCs/>
          <w:sz w:val="22"/>
          <w:szCs w:val="22"/>
        </w:rPr>
        <w:t>Brief</w:t>
      </w:r>
      <w:r w:rsidRPr="004F05EB">
        <w:rPr>
          <w:rFonts w:ascii="Calibri" w:hAnsi="Calibri" w:cs="Times New Roman"/>
          <w:b/>
          <w:bCs/>
          <w:sz w:val="22"/>
          <w:szCs w:val="22"/>
        </w:rPr>
        <w:t xml:space="preserve"> aan bestuurder met bevestiging ontvangst informatie</w:t>
      </w:r>
    </w:p>
    <w:p w14:paraId="1FA6D71D" w14:textId="77777777" w:rsidR="004F05EB" w:rsidRDefault="004F05EB" w:rsidP="004F05EB">
      <w:pPr>
        <w:pStyle w:val="Tekstzonderopmaak"/>
        <w:rPr>
          <w:rFonts w:ascii="Calibri" w:hAnsi="Calibri" w:cs="Times New Roman"/>
          <w:b/>
          <w:bCs/>
          <w:sz w:val="22"/>
          <w:szCs w:val="22"/>
        </w:rPr>
      </w:pPr>
    </w:p>
    <w:p w14:paraId="5E97389E" w14:textId="77777777" w:rsidR="004F05EB" w:rsidRDefault="004F05EB" w:rsidP="004F05EB">
      <w:pPr>
        <w:pStyle w:val="Tekstzonderopmaak"/>
        <w:rPr>
          <w:rFonts w:ascii="Calibri" w:hAnsi="Calibri" w:cs="Arial"/>
          <w:bCs/>
          <w:sz w:val="22"/>
          <w:szCs w:val="22"/>
        </w:rPr>
      </w:pPr>
      <w:r>
        <w:rPr>
          <w:rFonts w:ascii="Calibri" w:hAnsi="Calibri" w:cs="Arial"/>
          <w:sz w:val="22"/>
          <w:szCs w:val="22"/>
        </w:rPr>
        <w:t>[</w:t>
      </w:r>
      <w:r>
        <w:rPr>
          <w:rFonts w:ascii="Calibri" w:hAnsi="Calibri" w:cs="Arial"/>
          <w:bCs/>
          <w:sz w:val="22"/>
          <w:szCs w:val="22"/>
        </w:rPr>
        <w:t>naam organisatie]</w:t>
      </w:r>
    </w:p>
    <w:p w14:paraId="6A63F15E" w14:textId="77777777" w:rsidR="004F05EB" w:rsidRDefault="004F05EB" w:rsidP="004F05EB">
      <w:pPr>
        <w:pStyle w:val="Tekstzonderopmaak"/>
        <w:rPr>
          <w:rFonts w:ascii="Calibri" w:hAnsi="Calibri" w:cs="Arial"/>
          <w:bCs/>
          <w:sz w:val="22"/>
          <w:szCs w:val="22"/>
        </w:rPr>
      </w:pPr>
      <w:r>
        <w:rPr>
          <w:rFonts w:ascii="Calibri" w:hAnsi="Calibri" w:cs="Arial"/>
          <w:bCs/>
          <w:sz w:val="22"/>
          <w:szCs w:val="22"/>
        </w:rPr>
        <w:t xml:space="preserve">[naam bestuurder] </w:t>
      </w:r>
    </w:p>
    <w:p w14:paraId="172F998A" w14:textId="77777777" w:rsidR="004F05EB" w:rsidRDefault="004F05EB" w:rsidP="004F05EB">
      <w:pPr>
        <w:pStyle w:val="Tekstzonderopmaak"/>
        <w:rPr>
          <w:rFonts w:ascii="Calibri" w:hAnsi="Calibri" w:cs="Arial"/>
          <w:sz w:val="22"/>
          <w:szCs w:val="22"/>
        </w:rPr>
      </w:pPr>
      <w:r>
        <w:rPr>
          <w:rFonts w:ascii="Calibri" w:hAnsi="Calibri" w:cs="Arial"/>
          <w:sz w:val="22"/>
          <w:szCs w:val="22"/>
        </w:rPr>
        <w:t>[postadres]</w:t>
      </w:r>
      <w:bookmarkStart w:id="0" w:name="_GoBack"/>
      <w:bookmarkEnd w:id="0"/>
    </w:p>
    <w:p w14:paraId="1821F650" w14:textId="77777777" w:rsidR="004F05EB" w:rsidRDefault="004F05EB" w:rsidP="004F05EB">
      <w:pPr>
        <w:pStyle w:val="Tekstzonderopmaak"/>
        <w:rPr>
          <w:rFonts w:ascii="Calibri" w:hAnsi="Calibri" w:cs="Arial"/>
          <w:sz w:val="22"/>
          <w:szCs w:val="22"/>
        </w:rPr>
      </w:pPr>
      <w:r>
        <w:rPr>
          <w:rFonts w:ascii="Calibri" w:hAnsi="Calibri" w:cs="Arial"/>
          <w:sz w:val="22"/>
          <w:szCs w:val="22"/>
        </w:rPr>
        <w:t>[postcode en plaats]</w:t>
      </w:r>
    </w:p>
    <w:p w14:paraId="69F310DC" w14:textId="77777777" w:rsidR="004F05EB" w:rsidRDefault="004F05EB" w:rsidP="004F05EB">
      <w:pPr>
        <w:pStyle w:val="Tekstzonderopmaak"/>
        <w:rPr>
          <w:rFonts w:ascii="Calibri" w:hAnsi="Calibri" w:cs="Arial"/>
          <w:sz w:val="22"/>
          <w:szCs w:val="22"/>
        </w:rPr>
      </w:pPr>
    </w:p>
    <w:p w14:paraId="2CDAB1CC" w14:textId="77777777" w:rsidR="004F05EB" w:rsidRDefault="004F05EB" w:rsidP="004F05EB">
      <w:pPr>
        <w:pStyle w:val="Tekstzonderopmaak"/>
        <w:rPr>
          <w:rFonts w:ascii="Calibri" w:hAnsi="Calibri" w:cs="Arial"/>
          <w:sz w:val="22"/>
          <w:szCs w:val="22"/>
          <w:u w:val="single"/>
        </w:rPr>
      </w:pPr>
      <w:r>
        <w:rPr>
          <w:rFonts w:ascii="Calibri" w:hAnsi="Calibri" w:cs="Arial"/>
          <w:sz w:val="22"/>
          <w:szCs w:val="22"/>
          <w:u w:val="single"/>
        </w:rPr>
        <w:t>Betreft:</w:t>
      </w:r>
      <w:r>
        <w:rPr>
          <w:rFonts w:ascii="Calibri" w:hAnsi="Calibri" w:cs="Arial"/>
          <w:sz w:val="22"/>
          <w:szCs w:val="22"/>
          <w:u w:val="single"/>
        </w:rPr>
        <w:tab/>
        <w:t xml:space="preserve"> ontvangst informatie over [ onderwerp]</w:t>
      </w:r>
    </w:p>
    <w:p w14:paraId="5CE3ABD6" w14:textId="77777777" w:rsidR="004F05EB" w:rsidRDefault="004F05EB" w:rsidP="004F05EB">
      <w:pPr>
        <w:pStyle w:val="Tekstzonderopmaak"/>
        <w:ind w:left="5664" w:firstLine="708"/>
        <w:rPr>
          <w:rFonts w:ascii="Calibri" w:hAnsi="Calibri" w:cs="Arial"/>
          <w:sz w:val="22"/>
          <w:szCs w:val="22"/>
        </w:rPr>
      </w:pPr>
    </w:p>
    <w:p w14:paraId="25440A95" w14:textId="77777777" w:rsidR="004F05EB" w:rsidRDefault="004F05EB" w:rsidP="004F05EB">
      <w:pPr>
        <w:pStyle w:val="Tekstzonderopmaak"/>
        <w:ind w:left="6382"/>
        <w:rPr>
          <w:rFonts w:ascii="Calibri" w:hAnsi="Calibri" w:cs="Arial"/>
          <w:bCs/>
          <w:sz w:val="22"/>
          <w:szCs w:val="22"/>
        </w:rPr>
      </w:pPr>
      <w:r>
        <w:rPr>
          <w:rFonts w:ascii="Calibri" w:hAnsi="Calibri" w:cs="Arial"/>
          <w:sz w:val="22"/>
          <w:szCs w:val="22"/>
        </w:rPr>
        <w:t>[</w:t>
      </w:r>
      <w:r>
        <w:rPr>
          <w:rFonts w:ascii="Calibri" w:hAnsi="Calibri" w:cs="Arial"/>
          <w:bCs/>
          <w:sz w:val="22"/>
          <w:szCs w:val="22"/>
        </w:rPr>
        <w:t>plaatsnaam], [datum]</w:t>
      </w:r>
    </w:p>
    <w:p w14:paraId="3E56C7CD" w14:textId="77777777" w:rsidR="004F05EB" w:rsidRDefault="004F05EB" w:rsidP="004F05EB">
      <w:pPr>
        <w:pStyle w:val="Tekstzonderopmaak"/>
        <w:rPr>
          <w:rFonts w:ascii="Calibri" w:hAnsi="Calibri" w:cs="Arial"/>
          <w:sz w:val="22"/>
          <w:szCs w:val="22"/>
        </w:rPr>
      </w:pPr>
    </w:p>
    <w:p w14:paraId="223BDCDD" w14:textId="77777777" w:rsidR="004F05EB" w:rsidRDefault="004F05EB" w:rsidP="004F05EB">
      <w:pPr>
        <w:pStyle w:val="Tekstzonderopmaak"/>
        <w:rPr>
          <w:rFonts w:ascii="Calibri" w:hAnsi="Calibri" w:cs="Arial"/>
          <w:sz w:val="22"/>
          <w:szCs w:val="22"/>
        </w:rPr>
      </w:pPr>
    </w:p>
    <w:p w14:paraId="6D94D882" w14:textId="5C1604D5" w:rsidR="004F05EB" w:rsidRDefault="004F05EB" w:rsidP="004F05EB">
      <w:pPr>
        <w:pStyle w:val="Tekstzonderopmaak"/>
        <w:rPr>
          <w:rFonts w:ascii="Calibri" w:hAnsi="Calibri" w:cs="Arial"/>
          <w:sz w:val="22"/>
          <w:szCs w:val="22"/>
        </w:rPr>
      </w:pPr>
      <w:r>
        <w:rPr>
          <w:rFonts w:ascii="Calibri" w:hAnsi="Calibri" w:cs="Arial"/>
          <w:sz w:val="22"/>
          <w:szCs w:val="22"/>
        </w:rPr>
        <w:t>[Aanhef</w:t>
      </w:r>
      <w:r>
        <w:rPr>
          <w:rFonts w:ascii="Calibri" w:hAnsi="Calibri" w:cs="Arial"/>
          <w:sz w:val="22"/>
          <w:szCs w:val="22"/>
        </w:rPr>
        <w:t xml:space="preserve"> </w:t>
      </w:r>
      <w:r>
        <w:rPr>
          <w:rFonts w:ascii="Calibri" w:hAnsi="Calibri" w:cs="Arial"/>
          <w:sz w:val="22"/>
          <w:szCs w:val="22"/>
        </w:rPr>
        <w:t xml:space="preserve">en </w:t>
      </w:r>
      <w:r>
        <w:rPr>
          <w:rFonts w:ascii="Calibri" w:hAnsi="Calibri" w:cs="Arial"/>
          <w:bCs/>
          <w:sz w:val="22"/>
          <w:szCs w:val="22"/>
        </w:rPr>
        <w:t>naam bestuurder</w:t>
      </w:r>
      <w:r>
        <w:rPr>
          <w:rFonts w:ascii="Calibri" w:hAnsi="Calibri" w:cs="Arial"/>
          <w:sz w:val="22"/>
          <w:szCs w:val="22"/>
        </w:rPr>
        <w:t>],</w:t>
      </w:r>
    </w:p>
    <w:p w14:paraId="0242E559" w14:textId="77777777" w:rsidR="004F05EB" w:rsidRDefault="004F05EB" w:rsidP="004F05EB">
      <w:pPr>
        <w:pStyle w:val="Tekstzonderopmaak"/>
        <w:rPr>
          <w:rFonts w:ascii="Calibri" w:hAnsi="Calibri" w:cs="Arial"/>
          <w:sz w:val="22"/>
          <w:szCs w:val="22"/>
        </w:rPr>
      </w:pPr>
    </w:p>
    <w:p w14:paraId="5B652D05" w14:textId="77777777" w:rsidR="004F05EB" w:rsidRDefault="004F05EB" w:rsidP="004F05EB">
      <w:pPr>
        <w:pStyle w:val="Geenafstand"/>
      </w:pPr>
      <w:r>
        <w:t>Op [datum] ontving de OR van u een adviesaanvraag ingevolge artikel 25 van de WOR over uw voorgenomen besluit rond [onderwerp]. Op [datum] heeft de OR, na het overleg van [datum] u een brief teruggestuurd met daarin de opmerking dat er nog een brief met aanvullende vragen en verzoek om informatie zou volgen. Die brief is op [datum] door de OR verstuurd. Separaat hebben we u enkele vragen gemaild, omdat we de antwoorden nodig hebben  om de adviesaanvraag snel te kunnen behandelen. In het navolgende bevestigen we de ontvangst van de volgende informatie:</w:t>
      </w:r>
    </w:p>
    <w:p w14:paraId="537D00AB" w14:textId="77777777" w:rsidR="004F05EB" w:rsidRDefault="004F05EB" w:rsidP="004F05EB">
      <w:pPr>
        <w:pStyle w:val="Geenafstand"/>
      </w:pPr>
    </w:p>
    <w:p w14:paraId="7D8F8785" w14:textId="53C43FA9" w:rsidR="004F05EB" w:rsidRDefault="004F05EB" w:rsidP="004F05EB">
      <w:pPr>
        <w:pStyle w:val="Geenafstand"/>
      </w:pPr>
      <w:r>
        <w:t>[Dit is afhankelijk van de ontvangen informatie. Hieronder enkele voorbeelden van veelgevraagde informatie]</w:t>
      </w:r>
    </w:p>
    <w:p w14:paraId="2ACB1FE5" w14:textId="77777777" w:rsidR="004F05EB" w:rsidRDefault="004F05EB" w:rsidP="004F05EB">
      <w:pPr>
        <w:pStyle w:val="Geenafstand"/>
      </w:pPr>
    </w:p>
    <w:p w14:paraId="064EECA3" w14:textId="77777777" w:rsidR="004F05EB" w:rsidRDefault="004F05EB" w:rsidP="004F05EB">
      <w:pPr>
        <w:pStyle w:val="Geenafstand"/>
      </w:pPr>
      <w:r>
        <w:t>1.Het uitgewerkte organogram [of ander onderwerp] van de nieuwe organisatie. Tevens een actuele versie van het huidige organisatieschema waardoor de OR in staat is om een goede vergelijking te kunnen maken.</w:t>
      </w:r>
    </w:p>
    <w:p w14:paraId="1CD8CB4F" w14:textId="77777777" w:rsidR="004F05EB" w:rsidRDefault="004F05EB" w:rsidP="004F05EB">
      <w:pPr>
        <w:pStyle w:val="Geenafstand"/>
      </w:pPr>
    </w:p>
    <w:p w14:paraId="43FC61FA" w14:textId="48F0EC5F" w:rsidR="004F05EB" w:rsidRDefault="004F05EB" w:rsidP="004F05EB">
      <w:pPr>
        <w:pStyle w:val="Geenafstand"/>
      </w:pPr>
      <w:r>
        <w:t xml:space="preserve">2. De </w:t>
      </w:r>
      <w:r>
        <w:t>functieomschrijvingen</w:t>
      </w:r>
      <w:r>
        <w:t xml:space="preserve"> [of ander onderwerp] van de nieuwe functies, te weten die van de </w:t>
      </w:r>
      <w:r>
        <w:t>[benoem functie]</w:t>
      </w:r>
      <w:r>
        <w:t>. In de adviesaanvraag [of ander document] heeft u aangeven dat de taken en bevoegdheden zullen wijzigen alsmede de span of control. Er komt een nieuw type middenkader in onze organisatie [of ander onderwerp]. De OR wil dit nader bestuderen.</w:t>
      </w:r>
    </w:p>
    <w:p w14:paraId="44478A36" w14:textId="77777777" w:rsidR="004F05EB" w:rsidRDefault="004F05EB" w:rsidP="004F05EB">
      <w:pPr>
        <w:pStyle w:val="Geenafstand"/>
      </w:pPr>
    </w:p>
    <w:p w14:paraId="078E2405" w14:textId="309D783D" w:rsidR="004F05EB" w:rsidRDefault="004F05EB" w:rsidP="004F05EB">
      <w:pPr>
        <w:pStyle w:val="Geenafstand"/>
      </w:pPr>
      <w:r>
        <w:t xml:space="preserve">Al met al kan de OR zeggen dat er, compleet met de bijlagen van de adviesaanvraag, er nu voldoende informatie is ontvangen om tot het formuleren van een </w:t>
      </w:r>
      <w:proofErr w:type="spellStart"/>
      <w:r>
        <w:t>concept-advies</w:t>
      </w:r>
      <w:proofErr w:type="spellEnd"/>
      <w:r>
        <w:t xml:space="preserve"> over te kunnen gaan. Nadat di</w:t>
      </w:r>
      <w:r>
        <w:t>t</w:t>
      </w:r>
      <w:r>
        <w:t xml:space="preserve"> met de achterban is besproken, treden wij met u hierover in overleg.</w:t>
      </w:r>
    </w:p>
    <w:p w14:paraId="73088498" w14:textId="77777777" w:rsidR="004F05EB" w:rsidRDefault="004F05EB" w:rsidP="004F05EB">
      <w:pPr>
        <w:spacing w:before="100" w:beforeAutospacing="1" w:after="100" w:afterAutospacing="1"/>
        <w:rPr>
          <w:rFonts w:cs="Arial"/>
        </w:rPr>
      </w:pPr>
      <w:r>
        <w:rPr>
          <w:rFonts w:cs="Arial"/>
        </w:rPr>
        <w:t>Met vriendelijke groet,</w:t>
      </w:r>
    </w:p>
    <w:p w14:paraId="28D39E93" w14:textId="77777777" w:rsidR="004F05EB" w:rsidRDefault="004F05EB" w:rsidP="004F05EB">
      <w:pPr>
        <w:spacing w:before="100" w:beforeAutospacing="1" w:after="100" w:afterAutospacing="1"/>
        <w:rPr>
          <w:rFonts w:cs="Arial"/>
        </w:rPr>
      </w:pPr>
      <w:r>
        <w:rPr>
          <w:rFonts w:cs="Arial"/>
        </w:rPr>
        <w:t>Namens de OR [organisatienaam]</w:t>
      </w:r>
    </w:p>
    <w:p w14:paraId="597741D8" w14:textId="77777777" w:rsidR="004F05EB" w:rsidRDefault="004F05EB" w:rsidP="004F05EB">
      <w:pPr>
        <w:spacing w:before="100" w:beforeAutospacing="1" w:after="100" w:afterAutospacing="1"/>
        <w:rPr>
          <w:rFonts w:cs="Arial"/>
        </w:rPr>
      </w:pPr>
    </w:p>
    <w:p w14:paraId="4F25F082" w14:textId="77777777" w:rsidR="004F05EB" w:rsidRDefault="004F05EB" w:rsidP="004F05EB">
      <w:pPr>
        <w:spacing w:before="100" w:beforeAutospacing="1" w:after="100" w:afterAutospacing="1"/>
        <w:rPr>
          <w:rFonts w:cs="Arial"/>
        </w:rPr>
      </w:pPr>
      <w:r>
        <w:rPr>
          <w:rFonts w:cs="Arial"/>
        </w:rPr>
        <w:t>[handtekening voorzitter]</w:t>
      </w:r>
      <w:r>
        <w:rPr>
          <w:rFonts w:cs="Arial"/>
        </w:rPr>
        <w:tab/>
      </w:r>
      <w:r>
        <w:rPr>
          <w:rFonts w:cs="Arial"/>
        </w:rPr>
        <w:tab/>
      </w:r>
      <w:r>
        <w:rPr>
          <w:rFonts w:cs="Arial"/>
        </w:rPr>
        <w:tab/>
        <w:t>[handtekening secretaris]</w:t>
      </w:r>
    </w:p>
    <w:p w14:paraId="761E3A64" w14:textId="0C6661AF" w:rsidR="00913BB1" w:rsidRPr="004F05EB" w:rsidRDefault="004F05EB" w:rsidP="004F05EB">
      <w:pPr>
        <w:spacing w:before="100" w:beforeAutospacing="1" w:after="100" w:afterAutospacing="1"/>
      </w:pPr>
      <w:r>
        <w:rPr>
          <w:rFonts w:cs="Arial"/>
        </w:rPr>
        <w:t>[naam voorzitter]</w:t>
      </w:r>
      <w:r>
        <w:rPr>
          <w:rFonts w:cs="Arial"/>
        </w:rPr>
        <w:tab/>
      </w:r>
      <w:r>
        <w:rPr>
          <w:rFonts w:cs="Arial"/>
        </w:rPr>
        <w:tab/>
      </w:r>
      <w:r>
        <w:rPr>
          <w:rFonts w:cs="Arial"/>
        </w:rPr>
        <w:tab/>
      </w:r>
      <w:r>
        <w:rPr>
          <w:rFonts w:cs="Arial"/>
        </w:rPr>
        <w:tab/>
        <w:t>[naam secretaris]</w:t>
      </w: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lastRenderedPageBreak/>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11"/>
  </w:num>
  <w:num w:numId="6">
    <w:abstractNumId w:val="3"/>
  </w:num>
  <w:num w:numId="7">
    <w:abstractNumId w:val="1"/>
  </w:num>
  <w:num w:numId="8">
    <w:abstractNumId w:val="5"/>
  </w:num>
  <w:num w:numId="9">
    <w:abstractNumId w:val="8"/>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D18D6"/>
    <w:rsid w:val="0021166E"/>
    <w:rsid w:val="00216AB4"/>
    <w:rsid w:val="00322F0B"/>
    <w:rsid w:val="00361ED0"/>
    <w:rsid w:val="00391EED"/>
    <w:rsid w:val="003D635A"/>
    <w:rsid w:val="00422F87"/>
    <w:rsid w:val="00470E60"/>
    <w:rsid w:val="004B56CD"/>
    <w:rsid w:val="004C0560"/>
    <w:rsid w:val="004C09FF"/>
    <w:rsid w:val="004E3D9B"/>
    <w:rsid w:val="004F05EB"/>
    <w:rsid w:val="004F1494"/>
    <w:rsid w:val="00525F9D"/>
    <w:rsid w:val="00543356"/>
    <w:rsid w:val="00880232"/>
    <w:rsid w:val="00913BB1"/>
    <w:rsid w:val="0093560B"/>
    <w:rsid w:val="009B03B6"/>
    <w:rsid w:val="00A52A2A"/>
    <w:rsid w:val="00A95A23"/>
    <w:rsid w:val="00B76FED"/>
    <w:rsid w:val="00C45FA8"/>
    <w:rsid w:val="00C47B15"/>
    <w:rsid w:val="00CC3221"/>
    <w:rsid w:val="00E11D8B"/>
    <w:rsid w:val="00E1360A"/>
    <w:rsid w:val="00E1531B"/>
    <w:rsid w:val="00E8060A"/>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33109216">
      <w:bodyDiv w:val="1"/>
      <w:marLeft w:val="0"/>
      <w:marRight w:val="0"/>
      <w:marTop w:val="0"/>
      <w:marBottom w:val="0"/>
      <w:divBdr>
        <w:top w:val="none" w:sz="0" w:space="0" w:color="auto"/>
        <w:left w:val="none" w:sz="0" w:space="0" w:color="auto"/>
        <w:bottom w:val="none" w:sz="0" w:space="0" w:color="auto"/>
        <w:right w:val="none" w:sz="0" w:space="0" w:color="auto"/>
      </w:divBdr>
    </w:div>
    <w:div w:id="1082602392">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370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483</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2019-10-30T09:24:00Z</dcterms:created>
  <dcterms:modified xsi:type="dcterms:W3CDTF">2019-10-30T09:24:00Z</dcterms:modified>
</cp:coreProperties>
</file>