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25B77" w14:textId="6978F188" w:rsidR="00A1232F" w:rsidRPr="00A1232F" w:rsidRDefault="00A1232F" w:rsidP="00A1232F">
      <w:pPr>
        <w:pStyle w:val="Tekstzonderopmaak"/>
        <w:rPr>
          <w:rFonts w:ascii="Calibri" w:hAnsi="Calibri" w:cs="Times New Roman"/>
          <w:b/>
          <w:bCs/>
          <w:sz w:val="22"/>
          <w:szCs w:val="22"/>
        </w:rPr>
      </w:pPr>
      <w:r>
        <w:rPr>
          <w:rFonts w:ascii="Calibri" w:hAnsi="Calibri" w:cs="Times New Roman"/>
          <w:b/>
          <w:bCs/>
          <w:sz w:val="22"/>
          <w:szCs w:val="22"/>
        </w:rPr>
        <w:t>Brief</w:t>
      </w:r>
      <w:r w:rsidRPr="00A1232F">
        <w:rPr>
          <w:rFonts w:ascii="Calibri" w:hAnsi="Calibri" w:cs="Times New Roman"/>
          <w:b/>
          <w:bCs/>
          <w:sz w:val="22"/>
          <w:szCs w:val="22"/>
        </w:rPr>
        <w:t xml:space="preserve"> aan bestuurder over wijziging </w:t>
      </w:r>
      <w:bookmarkStart w:id="0" w:name="OLE_LINK2"/>
      <w:bookmarkStart w:id="1" w:name="OLE_LINK1"/>
      <w:r w:rsidRPr="00A1232F">
        <w:rPr>
          <w:rFonts w:ascii="Calibri" w:hAnsi="Calibri" w:cs="Times New Roman"/>
          <w:b/>
          <w:bCs/>
          <w:sz w:val="22"/>
          <w:szCs w:val="22"/>
        </w:rPr>
        <w:t>OR-reglement</w:t>
      </w:r>
      <w:bookmarkEnd w:id="0"/>
      <w:bookmarkEnd w:id="1"/>
    </w:p>
    <w:p w14:paraId="3B4BD9B8" w14:textId="77777777" w:rsidR="00A1232F" w:rsidRDefault="00A1232F" w:rsidP="00A1232F">
      <w:pPr>
        <w:pStyle w:val="Tekstzonderopmaak"/>
        <w:rPr>
          <w:rFonts w:ascii="Calibri" w:hAnsi="Calibri" w:cs="Times New Roman"/>
          <w:b/>
          <w:bCs/>
          <w:sz w:val="22"/>
          <w:szCs w:val="22"/>
        </w:rPr>
      </w:pPr>
    </w:p>
    <w:p w14:paraId="67EC3A7D" w14:textId="77777777" w:rsidR="00A1232F" w:rsidRDefault="00A1232F" w:rsidP="00A1232F">
      <w:pPr>
        <w:pStyle w:val="Tekstzonderopmaak"/>
        <w:rPr>
          <w:rFonts w:ascii="Calibri" w:hAnsi="Calibri" w:cs="Arial"/>
          <w:sz w:val="22"/>
          <w:szCs w:val="22"/>
        </w:rPr>
      </w:pPr>
      <w:bookmarkStart w:id="2" w:name="_GoBack"/>
      <w:bookmarkEnd w:id="2"/>
    </w:p>
    <w:p w14:paraId="6C8CB4A9" w14:textId="77777777" w:rsidR="00A1232F" w:rsidRDefault="00A1232F" w:rsidP="00A1232F">
      <w:pPr>
        <w:pStyle w:val="Tekstzonderopmaak"/>
        <w:rPr>
          <w:rFonts w:ascii="Calibri" w:hAnsi="Calibri" w:cs="Arial"/>
          <w:bCs/>
          <w:sz w:val="22"/>
          <w:szCs w:val="22"/>
        </w:rPr>
      </w:pPr>
      <w:r>
        <w:rPr>
          <w:rFonts w:ascii="Calibri" w:hAnsi="Calibri" w:cs="Arial"/>
          <w:sz w:val="22"/>
          <w:szCs w:val="22"/>
        </w:rPr>
        <w:t>[</w:t>
      </w:r>
      <w:r>
        <w:rPr>
          <w:rFonts w:ascii="Calibri" w:hAnsi="Calibri" w:cs="Arial"/>
          <w:bCs/>
          <w:sz w:val="22"/>
          <w:szCs w:val="22"/>
        </w:rPr>
        <w:t>naam organisatie]</w:t>
      </w:r>
    </w:p>
    <w:p w14:paraId="6CFB9CC5" w14:textId="77777777" w:rsidR="00A1232F" w:rsidRDefault="00A1232F" w:rsidP="00A1232F">
      <w:pPr>
        <w:pStyle w:val="Tekstzonderopmaak"/>
        <w:rPr>
          <w:rFonts w:ascii="Calibri" w:hAnsi="Calibri" w:cs="Arial"/>
          <w:bCs/>
          <w:sz w:val="22"/>
          <w:szCs w:val="22"/>
        </w:rPr>
      </w:pPr>
      <w:r>
        <w:rPr>
          <w:rFonts w:ascii="Calibri" w:hAnsi="Calibri" w:cs="Arial"/>
          <w:bCs/>
          <w:sz w:val="22"/>
          <w:szCs w:val="22"/>
        </w:rPr>
        <w:t xml:space="preserve">[naam bestuurder] </w:t>
      </w:r>
    </w:p>
    <w:p w14:paraId="0BBA28A2" w14:textId="77777777" w:rsidR="00A1232F" w:rsidRDefault="00A1232F" w:rsidP="00A1232F">
      <w:pPr>
        <w:pStyle w:val="Tekstzonderopmaak"/>
        <w:rPr>
          <w:rFonts w:ascii="Calibri" w:hAnsi="Calibri" w:cs="Arial"/>
          <w:sz w:val="22"/>
          <w:szCs w:val="22"/>
        </w:rPr>
      </w:pPr>
      <w:r>
        <w:rPr>
          <w:rFonts w:ascii="Calibri" w:hAnsi="Calibri" w:cs="Arial"/>
          <w:sz w:val="22"/>
          <w:szCs w:val="22"/>
        </w:rPr>
        <w:t>[postadres]</w:t>
      </w:r>
    </w:p>
    <w:p w14:paraId="7FB57416" w14:textId="77777777" w:rsidR="00A1232F" w:rsidRDefault="00A1232F" w:rsidP="00A1232F">
      <w:pPr>
        <w:pStyle w:val="Tekstzonderopmaak"/>
        <w:rPr>
          <w:rFonts w:ascii="Calibri" w:hAnsi="Calibri" w:cs="Arial"/>
          <w:sz w:val="22"/>
          <w:szCs w:val="22"/>
        </w:rPr>
      </w:pPr>
      <w:r>
        <w:rPr>
          <w:rFonts w:ascii="Calibri" w:hAnsi="Calibri" w:cs="Arial"/>
          <w:sz w:val="22"/>
          <w:szCs w:val="22"/>
        </w:rPr>
        <w:t>[postcode en plaats]</w:t>
      </w:r>
    </w:p>
    <w:p w14:paraId="6F337AC2" w14:textId="77777777" w:rsidR="00A1232F" w:rsidRDefault="00A1232F" w:rsidP="00A1232F">
      <w:pPr>
        <w:pStyle w:val="Tekstzonderopmaak"/>
        <w:rPr>
          <w:rFonts w:ascii="Calibri" w:hAnsi="Calibri" w:cs="Arial"/>
          <w:sz w:val="22"/>
          <w:szCs w:val="22"/>
        </w:rPr>
      </w:pPr>
    </w:p>
    <w:p w14:paraId="24F94D9A" w14:textId="77777777" w:rsidR="00A1232F" w:rsidRDefault="00A1232F" w:rsidP="00A1232F">
      <w:pPr>
        <w:pStyle w:val="Tekstzonderopmaak"/>
        <w:rPr>
          <w:rFonts w:ascii="Calibri" w:hAnsi="Calibri" w:cs="Arial"/>
          <w:sz w:val="22"/>
          <w:szCs w:val="22"/>
        </w:rPr>
      </w:pPr>
    </w:p>
    <w:p w14:paraId="0B22E0CB" w14:textId="77777777" w:rsidR="00A1232F" w:rsidRDefault="00A1232F" w:rsidP="00A1232F">
      <w:pPr>
        <w:pStyle w:val="Tekstzonderopmaak"/>
        <w:rPr>
          <w:rFonts w:ascii="Calibri" w:hAnsi="Calibri" w:cs="Arial"/>
          <w:sz w:val="22"/>
          <w:szCs w:val="22"/>
          <w:u w:val="single"/>
        </w:rPr>
      </w:pPr>
      <w:r>
        <w:rPr>
          <w:rFonts w:ascii="Calibri" w:hAnsi="Calibri" w:cs="Arial"/>
          <w:sz w:val="22"/>
          <w:szCs w:val="22"/>
          <w:u w:val="single"/>
        </w:rPr>
        <w:t>Betreft:</w:t>
      </w:r>
      <w:r>
        <w:rPr>
          <w:rFonts w:ascii="Calibri" w:hAnsi="Calibri" w:cs="Arial"/>
          <w:sz w:val="22"/>
          <w:szCs w:val="22"/>
          <w:u w:val="single"/>
        </w:rPr>
        <w:tab/>
        <w:t xml:space="preserve"> wijziging OR-reglement</w:t>
      </w:r>
    </w:p>
    <w:p w14:paraId="54168909" w14:textId="77777777" w:rsidR="00A1232F" w:rsidRDefault="00A1232F" w:rsidP="00A1232F">
      <w:pPr>
        <w:pStyle w:val="Tekstzonderopmaak"/>
        <w:ind w:left="5664" w:firstLine="708"/>
        <w:rPr>
          <w:rFonts w:ascii="Calibri" w:hAnsi="Calibri" w:cs="Arial"/>
          <w:sz w:val="22"/>
          <w:szCs w:val="22"/>
        </w:rPr>
      </w:pPr>
    </w:p>
    <w:p w14:paraId="7F940E6F" w14:textId="77777777" w:rsidR="00A1232F" w:rsidRDefault="00A1232F" w:rsidP="00A1232F">
      <w:pPr>
        <w:pStyle w:val="Tekstzonderopmaak"/>
        <w:ind w:left="6382"/>
        <w:rPr>
          <w:rFonts w:ascii="Calibri" w:hAnsi="Calibri" w:cs="Arial"/>
          <w:bCs/>
          <w:sz w:val="22"/>
          <w:szCs w:val="22"/>
        </w:rPr>
      </w:pPr>
      <w:r>
        <w:rPr>
          <w:rFonts w:ascii="Calibri" w:hAnsi="Calibri" w:cs="Arial"/>
          <w:sz w:val="22"/>
          <w:szCs w:val="22"/>
        </w:rPr>
        <w:t>[</w:t>
      </w:r>
      <w:r>
        <w:rPr>
          <w:rFonts w:ascii="Calibri" w:hAnsi="Calibri" w:cs="Arial"/>
          <w:bCs/>
          <w:sz w:val="22"/>
          <w:szCs w:val="22"/>
        </w:rPr>
        <w:t>plaatsnaam], [datum]</w:t>
      </w:r>
    </w:p>
    <w:p w14:paraId="6DFAB54D" w14:textId="77777777" w:rsidR="00A1232F" w:rsidRDefault="00A1232F" w:rsidP="00A1232F">
      <w:pPr>
        <w:pStyle w:val="Tekstzonderopmaak"/>
        <w:rPr>
          <w:rFonts w:ascii="Calibri" w:hAnsi="Calibri" w:cs="Arial"/>
          <w:sz w:val="22"/>
          <w:szCs w:val="22"/>
        </w:rPr>
      </w:pPr>
    </w:p>
    <w:p w14:paraId="460A4A47" w14:textId="77777777" w:rsidR="00A1232F" w:rsidRDefault="00A1232F" w:rsidP="00A1232F">
      <w:pPr>
        <w:pStyle w:val="Tekstzonderopmaak"/>
        <w:rPr>
          <w:rFonts w:ascii="Calibri" w:hAnsi="Calibri" w:cs="Arial"/>
          <w:sz w:val="22"/>
          <w:szCs w:val="22"/>
        </w:rPr>
      </w:pPr>
    </w:p>
    <w:p w14:paraId="13D050A6" w14:textId="1D00ADBD" w:rsidR="00A1232F" w:rsidRDefault="00A1232F" w:rsidP="00A1232F">
      <w:pPr>
        <w:pStyle w:val="Tekstzonderopmaak"/>
        <w:rPr>
          <w:rFonts w:ascii="Calibri" w:hAnsi="Calibri" w:cs="Arial"/>
          <w:sz w:val="22"/>
          <w:szCs w:val="22"/>
        </w:rPr>
      </w:pPr>
      <w:r>
        <w:rPr>
          <w:rFonts w:ascii="Calibri" w:hAnsi="Calibri" w:cs="Arial"/>
          <w:sz w:val="22"/>
          <w:szCs w:val="22"/>
        </w:rPr>
        <w:t>[Aanhef en</w:t>
      </w:r>
      <w:r>
        <w:rPr>
          <w:rFonts w:ascii="Calibri" w:hAnsi="Calibri" w:cs="Arial"/>
          <w:sz w:val="22"/>
          <w:szCs w:val="22"/>
        </w:rPr>
        <w:t xml:space="preserve"> </w:t>
      </w:r>
      <w:r>
        <w:rPr>
          <w:rFonts w:ascii="Calibri" w:hAnsi="Calibri" w:cs="Arial"/>
          <w:bCs/>
          <w:sz w:val="22"/>
          <w:szCs w:val="22"/>
        </w:rPr>
        <w:t>naam bestuurder</w:t>
      </w:r>
      <w:r>
        <w:rPr>
          <w:rFonts w:ascii="Calibri" w:hAnsi="Calibri" w:cs="Arial"/>
          <w:sz w:val="22"/>
          <w:szCs w:val="22"/>
        </w:rPr>
        <w:t>],</w:t>
      </w:r>
    </w:p>
    <w:p w14:paraId="39B2B564" w14:textId="77777777" w:rsidR="00A1232F" w:rsidRDefault="00A1232F" w:rsidP="00A1232F">
      <w:pPr>
        <w:pStyle w:val="Tekstzonderopmaak"/>
        <w:rPr>
          <w:rFonts w:ascii="Calibri" w:hAnsi="Calibri" w:cs="Arial"/>
          <w:sz w:val="22"/>
          <w:szCs w:val="22"/>
        </w:rPr>
      </w:pPr>
    </w:p>
    <w:p w14:paraId="17E582F0" w14:textId="6F6E810C" w:rsidR="00A1232F" w:rsidRDefault="00A1232F" w:rsidP="00A1232F">
      <w:pPr>
        <w:rPr>
          <w:rFonts w:cs="Arial"/>
        </w:rPr>
      </w:pPr>
      <w:r>
        <w:rPr>
          <w:rFonts w:cs="Arial"/>
        </w:rPr>
        <w:t xml:space="preserve">Op [datum] heeft de OR in zijn vorige zittingsperiode zijn reglement vastgesteld en zijn er </w:t>
      </w:r>
      <w:r w:rsidR="00B02C70">
        <w:rPr>
          <w:rFonts w:cs="Arial"/>
        </w:rPr>
        <w:t xml:space="preserve">op dat moment </w:t>
      </w:r>
      <w:r>
        <w:rPr>
          <w:rFonts w:cs="Arial"/>
        </w:rPr>
        <w:t>vanuit uw kant geen bezwaren geweest. Inmiddels zijn we [aantal jaren] verder en merkt de OR dat een aantal regelingen en afspraken niet goed meer passen. Onze organisatie is veranderd, een aantal functies en afdelingen komen niet meer voor en de OR vindt hier en daar dat de beschrijving is verouderd. Daarom wil de OR zijn reglement moderniseren.</w:t>
      </w:r>
    </w:p>
    <w:p w14:paraId="5ADD0136" w14:textId="77777777" w:rsidR="00A1232F" w:rsidRDefault="00A1232F" w:rsidP="00A1232F">
      <w:pPr>
        <w:rPr>
          <w:rFonts w:cs="Arial"/>
        </w:rPr>
      </w:pPr>
      <w:r>
        <w:rPr>
          <w:rFonts w:cs="Arial"/>
        </w:rPr>
        <w:t xml:space="preserve">Het OR-reglement is te zien als een huishoudelijk reglement van de ondernemingsraad. In het reglement regelt de OR zijn werkwijze. Het reglement is louter een zaak voor de OR zelf. De OR mag geen zaken opnemen die in strijd zijn met de Wet op de ondernemingsraden. Ook bepalingen rond diverse bevoegdheden horen niet in het OR-reglement thuis. In artikel 8 (WOR) staat wel dat bij het wijzigen en (opnieuw) vaststellen van het reglement de bestuurder in de gelegenheid moet worden gesteld zijn standpunten kenbaar te maken. Bij belangrijk bezwaar van de bestuurder kan hij zich richten tot de kantonrechter. Ook andere belanghebbenden als werknemers en de vakorganisaties kunnen bezwaar maken. Hierbij treft u het concept-reglement aan. </w:t>
      </w:r>
    </w:p>
    <w:p w14:paraId="6B844E27" w14:textId="77777777" w:rsidR="00A1232F" w:rsidRDefault="00A1232F" w:rsidP="00A1232F">
      <w:pPr>
        <w:rPr>
          <w:rFonts w:cs="Arial"/>
        </w:rPr>
      </w:pPr>
    </w:p>
    <w:p w14:paraId="4DB730B1" w14:textId="77777777" w:rsidR="00A1232F" w:rsidRDefault="00A1232F" w:rsidP="00A1232F">
      <w:pPr>
        <w:rPr>
          <w:rFonts w:cs="Arial"/>
        </w:rPr>
      </w:pPr>
      <w:r>
        <w:rPr>
          <w:rFonts w:cs="Arial"/>
        </w:rPr>
        <w:t>Wij zien uw reactie op het vernieuwde reglement graag binnen twee weken tegemoet.</w:t>
      </w:r>
    </w:p>
    <w:p w14:paraId="07D3E054" w14:textId="77777777" w:rsidR="00A1232F" w:rsidRDefault="00A1232F" w:rsidP="00A1232F">
      <w:pPr>
        <w:spacing w:before="100" w:beforeAutospacing="1" w:after="100" w:afterAutospacing="1"/>
        <w:rPr>
          <w:rFonts w:cs="Arial"/>
        </w:rPr>
      </w:pPr>
      <w:r>
        <w:rPr>
          <w:rFonts w:cs="Arial"/>
        </w:rPr>
        <w:t>Met vriendelijke groet,</w:t>
      </w:r>
    </w:p>
    <w:p w14:paraId="6651AAD0" w14:textId="77777777" w:rsidR="00A1232F" w:rsidRDefault="00A1232F" w:rsidP="00A1232F">
      <w:pPr>
        <w:spacing w:before="100" w:beforeAutospacing="1" w:after="100" w:afterAutospacing="1"/>
        <w:rPr>
          <w:rFonts w:cs="Arial"/>
        </w:rPr>
      </w:pPr>
      <w:r>
        <w:rPr>
          <w:rFonts w:cs="Arial"/>
        </w:rPr>
        <w:t>Namens de OR [organisatienaam]</w:t>
      </w:r>
    </w:p>
    <w:p w14:paraId="6612E585" w14:textId="77777777" w:rsidR="00A1232F" w:rsidRDefault="00A1232F" w:rsidP="00A1232F">
      <w:pPr>
        <w:spacing w:before="100" w:beforeAutospacing="1" w:after="100" w:afterAutospacing="1"/>
        <w:rPr>
          <w:rFonts w:cs="Arial"/>
        </w:rPr>
      </w:pPr>
    </w:p>
    <w:p w14:paraId="7DFC1819" w14:textId="77777777" w:rsidR="00A1232F" w:rsidRDefault="00A1232F" w:rsidP="00A1232F">
      <w:pPr>
        <w:spacing w:before="100" w:beforeAutospacing="1" w:after="100" w:afterAutospacing="1"/>
        <w:rPr>
          <w:rFonts w:cs="Arial"/>
        </w:rPr>
      </w:pPr>
      <w:r>
        <w:rPr>
          <w:rFonts w:cs="Arial"/>
        </w:rPr>
        <w:t>[handtekening voorzitter]</w:t>
      </w:r>
      <w:r>
        <w:rPr>
          <w:rFonts w:cs="Arial"/>
        </w:rPr>
        <w:tab/>
      </w:r>
      <w:r>
        <w:rPr>
          <w:rFonts w:cs="Arial"/>
        </w:rPr>
        <w:tab/>
      </w:r>
      <w:r>
        <w:rPr>
          <w:rFonts w:cs="Arial"/>
        </w:rPr>
        <w:tab/>
        <w:t>[handtekening secretaris]</w:t>
      </w:r>
    </w:p>
    <w:p w14:paraId="4B356FCB" w14:textId="77777777" w:rsidR="00A1232F" w:rsidRDefault="00A1232F" w:rsidP="00A1232F">
      <w:pPr>
        <w:spacing w:before="100" w:beforeAutospacing="1" w:after="100" w:afterAutospacing="1"/>
        <w:rPr>
          <w:rFonts w:cs="Arial"/>
        </w:rPr>
      </w:pPr>
      <w:r>
        <w:rPr>
          <w:rFonts w:cs="Arial"/>
        </w:rPr>
        <w:t>[naam voorzitter]</w:t>
      </w:r>
      <w:r>
        <w:rPr>
          <w:rFonts w:cs="Arial"/>
        </w:rPr>
        <w:tab/>
      </w:r>
      <w:r>
        <w:rPr>
          <w:rFonts w:cs="Arial"/>
        </w:rPr>
        <w:tab/>
      </w:r>
      <w:r>
        <w:rPr>
          <w:rFonts w:cs="Arial"/>
        </w:rPr>
        <w:tab/>
      </w:r>
      <w:r>
        <w:rPr>
          <w:rFonts w:cs="Arial"/>
        </w:rPr>
        <w:tab/>
        <w:t>[naam secretaris]</w:t>
      </w:r>
    </w:p>
    <w:p w14:paraId="38EB6E67" w14:textId="77777777" w:rsidR="005D0C6F" w:rsidRDefault="005D0C6F" w:rsidP="00C82906">
      <w:pPr>
        <w:spacing w:after="0" w:line="240" w:lineRule="exact"/>
        <w:rPr>
          <w:b/>
          <w:color w:val="26539C"/>
          <w:sz w:val="18"/>
          <w:szCs w:val="18"/>
        </w:rPr>
      </w:pPr>
    </w:p>
    <w:p w14:paraId="019262A8" w14:textId="5E49310B" w:rsidR="000017AE" w:rsidRPr="000017AE" w:rsidRDefault="000017AE" w:rsidP="00C82906">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C82906">
      <w:pPr>
        <w:spacing w:after="0" w:line="240" w:lineRule="exact"/>
        <w:rPr>
          <w:color w:val="26539C"/>
          <w:sz w:val="18"/>
          <w:szCs w:val="18"/>
        </w:rPr>
      </w:pPr>
    </w:p>
    <w:p w14:paraId="79DD99A5" w14:textId="77777777" w:rsidR="000017AE" w:rsidRPr="000017AE" w:rsidRDefault="000017AE" w:rsidP="00C82906">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C82906">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C82906">
      <w:pPr>
        <w:spacing w:after="0" w:line="240" w:lineRule="exact"/>
        <w:rPr>
          <w:color w:val="26539C"/>
          <w:sz w:val="18"/>
          <w:szCs w:val="18"/>
        </w:rPr>
      </w:pPr>
    </w:p>
    <w:p w14:paraId="121D0EC1"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C82906">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B195501"/>
    <w:multiLevelType w:val="hybridMultilevel"/>
    <w:tmpl w:val="BECE9E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FC2128"/>
    <w:multiLevelType w:val="hybridMultilevel"/>
    <w:tmpl w:val="93E8A316"/>
    <w:lvl w:ilvl="0" w:tplc="527A9A9A">
      <w:start w:val="7"/>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0"/>
  </w:num>
  <w:num w:numId="5">
    <w:abstractNumId w:val="13"/>
  </w:num>
  <w:num w:numId="6">
    <w:abstractNumId w:val="4"/>
  </w:num>
  <w:num w:numId="7">
    <w:abstractNumId w:val="1"/>
  </w:num>
  <w:num w:numId="8">
    <w:abstractNumId w:val="6"/>
  </w:num>
  <w:num w:numId="9">
    <w:abstractNumId w:val="9"/>
  </w:num>
  <w:num w:numId="10">
    <w:abstractNumId w:val="8"/>
  </w:num>
  <w:num w:numId="11">
    <w:abstractNumId w:val="3"/>
  </w:num>
  <w:num w:numId="12">
    <w:abstractNumId w:val="5"/>
  </w:num>
  <w:num w:numId="13">
    <w:abstractNumId w:val="11"/>
  </w:num>
  <w:num w:numId="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D18D6"/>
    <w:rsid w:val="0021166E"/>
    <w:rsid w:val="00216AB4"/>
    <w:rsid w:val="00322F0B"/>
    <w:rsid w:val="00361ED0"/>
    <w:rsid w:val="00391EED"/>
    <w:rsid w:val="003D635A"/>
    <w:rsid w:val="00422F87"/>
    <w:rsid w:val="00470E60"/>
    <w:rsid w:val="004B56CD"/>
    <w:rsid w:val="004C0560"/>
    <w:rsid w:val="004C09FF"/>
    <w:rsid w:val="004E3D9B"/>
    <w:rsid w:val="004F05EB"/>
    <w:rsid w:val="004F1494"/>
    <w:rsid w:val="00525F9D"/>
    <w:rsid w:val="00543356"/>
    <w:rsid w:val="005D0C6F"/>
    <w:rsid w:val="00880232"/>
    <w:rsid w:val="00913BB1"/>
    <w:rsid w:val="0093560B"/>
    <w:rsid w:val="009B03B6"/>
    <w:rsid w:val="00A1232F"/>
    <w:rsid w:val="00A52A2A"/>
    <w:rsid w:val="00A95A23"/>
    <w:rsid w:val="00B02C70"/>
    <w:rsid w:val="00B76FED"/>
    <w:rsid w:val="00C45FA8"/>
    <w:rsid w:val="00C47B15"/>
    <w:rsid w:val="00C82906"/>
    <w:rsid w:val="00CC3221"/>
    <w:rsid w:val="00D05BB6"/>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36417">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058936070">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 w:id="18329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3</cp:revision>
  <dcterms:created xsi:type="dcterms:W3CDTF">2019-10-30T10:54:00Z</dcterms:created>
  <dcterms:modified xsi:type="dcterms:W3CDTF">2019-10-30T10:56:00Z</dcterms:modified>
</cp:coreProperties>
</file>