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5141" w14:textId="77777777" w:rsidR="009870EA" w:rsidRPr="009870EA" w:rsidRDefault="009870EA" w:rsidP="005429E8">
      <w:pPr>
        <w:pStyle w:val="Geenafstand"/>
        <w:jc w:val="left"/>
        <w:rPr>
          <w:b/>
        </w:rPr>
      </w:pPr>
      <w:r w:rsidRPr="009870EA">
        <w:rPr>
          <w:b/>
        </w:rPr>
        <w:t>Voorbeeldverslag OR-cursus</w:t>
      </w:r>
    </w:p>
    <w:p w14:paraId="21221517" w14:textId="77777777" w:rsidR="009870EA" w:rsidRDefault="009870EA" w:rsidP="005429E8">
      <w:pPr>
        <w:pStyle w:val="Geenafstand"/>
        <w:jc w:val="left"/>
      </w:pPr>
    </w:p>
    <w:p w14:paraId="338FCB2E" w14:textId="77777777" w:rsidR="009870EA" w:rsidRDefault="009870EA" w:rsidP="005429E8">
      <w:pPr>
        <w:pStyle w:val="Geenafstand"/>
        <w:jc w:val="left"/>
      </w:pPr>
      <w:r>
        <w:t>OR van [naam invullen van de organisatie]</w:t>
      </w:r>
    </w:p>
    <w:p w14:paraId="2E72638D" w14:textId="77777777" w:rsidR="009870EA" w:rsidRDefault="009870EA" w:rsidP="005429E8">
      <w:pPr>
        <w:pStyle w:val="Geenafstand"/>
        <w:jc w:val="left"/>
      </w:pPr>
      <w:r>
        <w:t>datum cursus</w:t>
      </w:r>
      <w:r>
        <w:tab/>
        <w:t>: [invullen]</w:t>
      </w:r>
    </w:p>
    <w:p w14:paraId="7561E8C5" w14:textId="77777777" w:rsidR="009870EA" w:rsidRDefault="009870EA" w:rsidP="005429E8">
      <w:pPr>
        <w:pStyle w:val="Geenafstand"/>
        <w:jc w:val="left"/>
      </w:pPr>
      <w:r>
        <w:t>cursuslocatie</w:t>
      </w:r>
      <w:r>
        <w:tab/>
        <w:t>: [invullen]</w:t>
      </w:r>
    </w:p>
    <w:p w14:paraId="482BB185" w14:textId="77777777" w:rsidR="009870EA" w:rsidRDefault="009870EA" w:rsidP="005429E8">
      <w:pPr>
        <w:pStyle w:val="Geenafstand"/>
        <w:jc w:val="left"/>
      </w:pPr>
      <w:r>
        <w:t>Aanwezig</w:t>
      </w:r>
      <w:r>
        <w:tab/>
        <w:t>: [namen invullen]</w:t>
      </w:r>
    </w:p>
    <w:p w14:paraId="4F462125" w14:textId="77777777" w:rsidR="009870EA" w:rsidRDefault="009870EA" w:rsidP="005429E8">
      <w:pPr>
        <w:pStyle w:val="Geenafstand"/>
        <w:jc w:val="left"/>
      </w:pPr>
      <w:r>
        <w:t>Afwezig</w:t>
      </w:r>
      <w:r>
        <w:tab/>
      </w:r>
      <w:r>
        <w:tab/>
        <w:t>: [namen invullen of open laten]</w:t>
      </w:r>
    </w:p>
    <w:p w14:paraId="50725C83" w14:textId="77777777" w:rsidR="009870EA" w:rsidRDefault="009870EA" w:rsidP="005429E8">
      <w:pPr>
        <w:pStyle w:val="Geenafstand"/>
        <w:jc w:val="left"/>
      </w:pPr>
    </w:p>
    <w:p w14:paraId="4E53DFC9" w14:textId="77777777" w:rsidR="009870EA" w:rsidRDefault="009870EA" w:rsidP="005429E8">
      <w:pPr>
        <w:pStyle w:val="Geenafstand"/>
        <w:jc w:val="left"/>
        <w:rPr>
          <w:u w:val="single"/>
        </w:rPr>
      </w:pPr>
      <w:r>
        <w:rPr>
          <w:u w:val="single"/>
        </w:rPr>
        <w:t>Inleiding</w:t>
      </w:r>
    </w:p>
    <w:p w14:paraId="02BD05D4" w14:textId="178DC07F" w:rsidR="009870EA" w:rsidRDefault="009870EA" w:rsidP="005429E8">
      <w:pPr>
        <w:pStyle w:val="Geenafstand"/>
        <w:jc w:val="left"/>
      </w:pPr>
      <w:r>
        <w:t>De OR heeft de cursus [naam noemen, of anders een zin die de inhoud van de cursus kort weergeeft] gevolgd omdat de OR vanuit [motieven en argumenten kort noemen] een aantal onderwerpen centraal wilde stellen. De actuele situatie van de organisatie betrof de volgende ontwikkelingen [enkele noemen] en de OR heeft de laatste tijd het volgende gedaan [activiteiten noemen]. Bij elkaar leverde dat de volgende vragen en thema's op [</w:t>
      </w:r>
      <w:r w:rsidR="005429E8">
        <w:t>benoem deze</w:t>
      </w:r>
      <w:r>
        <w:t xml:space="preserve">] waar de OR in deze cursus zich mee bezig wilde houden. </w:t>
      </w:r>
    </w:p>
    <w:p w14:paraId="28954765" w14:textId="77777777" w:rsidR="009870EA" w:rsidRDefault="009870EA" w:rsidP="005429E8">
      <w:pPr>
        <w:pStyle w:val="Geenafstand"/>
        <w:jc w:val="left"/>
      </w:pPr>
    </w:p>
    <w:p w14:paraId="01E0BC13" w14:textId="77777777" w:rsidR="009870EA" w:rsidRDefault="009870EA" w:rsidP="005429E8">
      <w:pPr>
        <w:pStyle w:val="Geenafstand"/>
        <w:jc w:val="left"/>
      </w:pPr>
      <w:r>
        <w:t>In een voorbereidingsgesprek met de trainer [naam, mobiele nummer] van [OR-trainingsbureau noemen] kwamen we tot de volgende cursusopzet [zie bijlage] waarbij we op dagdeel [noemen] de volgende personen [namen noemen] hebben uitgenodigd. En we kozen voor de volgende opzet [opzet noemen, bijvoorbeeld inleidingen en discussie, spelsituaties, training met een acteur, strategische analyse, etc.]. Hieronder een weergave van de belangrijkste activiteiten, opmerkingen per dagdeel.</w:t>
      </w:r>
    </w:p>
    <w:p w14:paraId="259BC8DF" w14:textId="77777777" w:rsidR="009870EA" w:rsidRDefault="009870EA" w:rsidP="005429E8">
      <w:pPr>
        <w:pStyle w:val="Geenafstand"/>
        <w:jc w:val="left"/>
      </w:pPr>
    </w:p>
    <w:p w14:paraId="6475CDAE" w14:textId="77777777" w:rsidR="009870EA" w:rsidRDefault="009870EA" w:rsidP="005429E8">
      <w:pPr>
        <w:pStyle w:val="Geenafstand"/>
        <w:jc w:val="left"/>
        <w:rPr>
          <w:u w:val="single"/>
        </w:rPr>
      </w:pPr>
      <w:r>
        <w:rPr>
          <w:u w:val="single"/>
        </w:rPr>
        <w:t>Dagdeel 1</w:t>
      </w:r>
    </w:p>
    <w:p w14:paraId="166085AC" w14:textId="77777777" w:rsidR="009870EA" w:rsidRDefault="009870EA" w:rsidP="005429E8">
      <w:pPr>
        <w:pStyle w:val="Geenafstand"/>
        <w:jc w:val="left"/>
      </w:pPr>
      <w:r>
        <w:t xml:space="preserve">Thema: [hoofdonderwerp noemen] </w:t>
      </w:r>
    </w:p>
    <w:p w14:paraId="0FF4DBD2" w14:textId="77777777" w:rsidR="009870EA" w:rsidRDefault="009870EA" w:rsidP="005429E8">
      <w:pPr>
        <w:pStyle w:val="Geenafstand"/>
        <w:jc w:val="left"/>
      </w:pPr>
      <w:r>
        <w:t>Aan de orde was [in drie regels tekst dit samenvatten]</w:t>
      </w:r>
    </w:p>
    <w:p w14:paraId="3FA1D3F1" w14:textId="77777777" w:rsidR="009870EA" w:rsidRDefault="009870EA" w:rsidP="005429E8">
      <w:pPr>
        <w:pStyle w:val="Geenafstand"/>
        <w:jc w:val="left"/>
      </w:pPr>
      <w:r>
        <w:t>Relevante opmerkingen en standpunten van de OR-leden tijdens de training [aantal noemen indien van toepassing].</w:t>
      </w:r>
    </w:p>
    <w:p w14:paraId="3E4C976C" w14:textId="77777777" w:rsidR="009870EA" w:rsidRDefault="009870EA" w:rsidP="005429E8">
      <w:pPr>
        <w:pStyle w:val="Geenafstand"/>
        <w:jc w:val="left"/>
      </w:pPr>
      <w:r>
        <w:t>Conclusies: [noemen. Conclusie 1, conclusie 2, enzovoorts].</w:t>
      </w:r>
    </w:p>
    <w:p w14:paraId="1B59E008" w14:textId="77777777" w:rsidR="009870EA" w:rsidRDefault="009870EA" w:rsidP="005429E8">
      <w:pPr>
        <w:pStyle w:val="Geenafstand"/>
        <w:jc w:val="left"/>
      </w:pPr>
      <w:r>
        <w:t>Afspraken: [noemen. Afspraak 1, afspraak 2, enzovoorts.]</w:t>
      </w:r>
    </w:p>
    <w:p w14:paraId="61F4458E" w14:textId="77777777" w:rsidR="009870EA" w:rsidRDefault="009870EA" w:rsidP="005429E8">
      <w:pPr>
        <w:pStyle w:val="Geenafstand"/>
        <w:jc w:val="left"/>
      </w:pPr>
    </w:p>
    <w:p w14:paraId="731D50B1" w14:textId="77777777" w:rsidR="009870EA" w:rsidRDefault="009870EA" w:rsidP="005429E8">
      <w:pPr>
        <w:pStyle w:val="Geenafstand"/>
        <w:jc w:val="left"/>
        <w:rPr>
          <w:u w:val="single"/>
        </w:rPr>
      </w:pPr>
      <w:r>
        <w:rPr>
          <w:u w:val="single"/>
        </w:rPr>
        <w:t>Dagdeel 2</w:t>
      </w:r>
    </w:p>
    <w:p w14:paraId="46AD9D06" w14:textId="77777777" w:rsidR="009870EA" w:rsidRDefault="009870EA" w:rsidP="005429E8">
      <w:pPr>
        <w:pStyle w:val="Geenafstand"/>
        <w:jc w:val="left"/>
      </w:pPr>
      <w:r>
        <w:t xml:space="preserve">Thema: [hoofdonderwerp noemen] </w:t>
      </w:r>
    </w:p>
    <w:p w14:paraId="0D6DB970" w14:textId="77777777" w:rsidR="009870EA" w:rsidRDefault="009870EA" w:rsidP="005429E8">
      <w:pPr>
        <w:pStyle w:val="Geenafstand"/>
        <w:jc w:val="left"/>
      </w:pPr>
      <w:r>
        <w:t>Aan de orde was [in drie regels tekst dit samenvatten]</w:t>
      </w:r>
    </w:p>
    <w:p w14:paraId="456FB163" w14:textId="77777777" w:rsidR="009870EA" w:rsidRDefault="009870EA" w:rsidP="005429E8">
      <w:pPr>
        <w:pStyle w:val="Geenafstand"/>
        <w:jc w:val="left"/>
      </w:pPr>
      <w:r>
        <w:t>Relevante opmerkingen en standpunten van de OR-leden tijdens de training [aantal noemen indien van toepassing].</w:t>
      </w:r>
    </w:p>
    <w:p w14:paraId="68F5098A" w14:textId="77777777" w:rsidR="009870EA" w:rsidRDefault="009870EA" w:rsidP="005429E8">
      <w:pPr>
        <w:pStyle w:val="Geenafstand"/>
        <w:jc w:val="left"/>
      </w:pPr>
      <w:r>
        <w:t>Conclusies: [noemen. Conclusie 1, conclusie 2, enzovoorts].</w:t>
      </w:r>
    </w:p>
    <w:p w14:paraId="1B7BE686" w14:textId="77777777" w:rsidR="009870EA" w:rsidRDefault="009870EA" w:rsidP="005429E8">
      <w:pPr>
        <w:pStyle w:val="Geenafstand"/>
        <w:jc w:val="left"/>
      </w:pPr>
      <w:r>
        <w:t>Afspraken: [noemen. Afspraak 1, afspraak 2, enzovoorts.]</w:t>
      </w:r>
    </w:p>
    <w:p w14:paraId="7B477207" w14:textId="77777777" w:rsidR="009870EA" w:rsidRDefault="009870EA" w:rsidP="005429E8">
      <w:pPr>
        <w:pStyle w:val="Geenafstand"/>
        <w:jc w:val="left"/>
      </w:pPr>
    </w:p>
    <w:p w14:paraId="7EEE5E17" w14:textId="77777777" w:rsidR="009870EA" w:rsidRDefault="009870EA" w:rsidP="005429E8">
      <w:pPr>
        <w:pStyle w:val="Geenafstand"/>
        <w:jc w:val="left"/>
        <w:rPr>
          <w:u w:val="single"/>
        </w:rPr>
      </w:pPr>
      <w:r>
        <w:rPr>
          <w:u w:val="single"/>
        </w:rPr>
        <w:t>Dagdeel 3</w:t>
      </w:r>
    </w:p>
    <w:p w14:paraId="199C99C2" w14:textId="77777777" w:rsidR="009870EA" w:rsidRDefault="009870EA" w:rsidP="005429E8">
      <w:pPr>
        <w:pStyle w:val="Geenafstand"/>
        <w:jc w:val="left"/>
      </w:pPr>
      <w:r>
        <w:t xml:space="preserve">Thema: [hoofdonderwerp noemen] </w:t>
      </w:r>
    </w:p>
    <w:p w14:paraId="27C375A1" w14:textId="77777777" w:rsidR="009870EA" w:rsidRDefault="009870EA" w:rsidP="005429E8">
      <w:pPr>
        <w:pStyle w:val="Geenafstand"/>
        <w:jc w:val="left"/>
      </w:pPr>
      <w:r>
        <w:t>Aan de orde was [in drie regels tekst dit samenvatten]</w:t>
      </w:r>
    </w:p>
    <w:p w14:paraId="10846647" w14:textId="77777777" w:rsidR="009870EA" w:rsidRDefault="009870EA" w:rsidP="005429E8">
      <w:pPr>
        <w:pStyle w:val="Geenafstand"/>
        <w:jc w:val="left"/>
      </w:pPr>
      <w:r>
        <w:t>Relevante opmerkingen en standpunten van de OR-leden tijdens de training [aantal noemen indien van toepassing].</w:t>
      </w:r>
    </w:p>
    <w:p w14:paraId="42545B87" w14:textId="77777777" w:rsidR="009870EA" w:rsidRDefault="009870EA" w:rsidP="005429E8">
      <w:pPr>
        <w:pStyle w:val="Geenafstand"/>
        <w:jc w:val="left"/>
      </w:pPr>
      <w:r>
        <w:t>Conclusies: [noemen. Conclusie 1, conclusie 2, enzovoorts].</w:t>
      </w:r>
    </w:p>
    <w:p w14:paraId="39482A8D" w14:textId="77777777" w:rsidR="009870EA" w:rsidRDefault="009870EA" w:rsidP="005429E8">
      <w:pPr>
        <w:pStyle w:val="Geenafstand"/>
        <w:jc w:val="left"/>
      </w:pPr>
      <w:r>
        <w:t>Afspraken: [noemen. Afspraak 1, afspraak 2, enzovoorts.]</w:t>
      </w:r>
    </w:p>
    <w:p w14:paraId="20953B44" w14:textId="77777777" w:rsidR="009870EA" w:rsidRDefault="009870EA" w:rsidP="005429E8">
      <w:pPr>
        <w:pStyle w:val="Geenafstand"/>
        <w:jc w:val="left"/>
      </w:pPr>
    </w:p>
    <w:p w14:paraId="180F6397" w14:textId="77777777" w:rsidR="009870EA" w:rsidRDefault="009870EA" w:rsidP="005429E8">
      <w:pPr>
        <w:pStyle w:val="Geenafstand"/>
        <w:jc w:val="left"/>
        <w:rPr>
          <w:u w:val="single"/>
        </w:rPr>
      </w:pPr>
      <w:r>
        <w:rPr>
          <w:u w:val="single"/>
        </w:rPr>
        <w:t>Dagdeel 4</w:t>
      </w:r>
    </w:p>
    <w:p w14:paraId="216C6110" w14:textId="77777777" w:rsidR="009870EA" w:rsidRDefault="009870EA" w:rsidP="005429E8">
      <w:pPr>
        <w:pStyle w:val="Geenafstand"/>
        <w:jc w:val="left"/>
      </w:pPr>
      <w:r>
        <w:t xml:space="preserve">Thema: [hoofdonderwerp noemen] </w:t>
      </w:r>
    </w:p>
    <w:p w14:paraId="55D4680C" w14:textId="77777777" w:rsidR="009870EA" w:rsidRDefault="009870EA" w:rsidP="005429E8">
      <w:pPr>
        <w:pStyle w:val="Geenafstand"/>
        <w:jc w:val="left"/>
      </w:pPr>
      <w:r>
        <w:t>Aan de orde was [in drie regels tekst dit samenvatten]</w:t>
      </w:r>
    </w:p>
    <w:p w14:paraId="50A867E7" w14:textId="77777777" w:rsidR="009870EA" w:rsidRDefault="009870EA" w:rsidP="005429E8">
      <w:pPr>
        <w:pStyle w:val="Geenafstand"/>
        <w:jc w:val="left"/>
      </w:pPr>
      <w:r>
        <w:t>Relevante opmerkingen en standpunten van de OR-leden tijdens de training [aantal noemen indien van toepassing].</w:t>
      </w:r>
    </w:p>
    <w:p w14:paraId="67A6F70F" w14:textId="77777777" w:rsidR="009870EA" w:rsidRDefault="009870EA" w:rsidP="005429E8">
      <w:pPr>
        <w:pStyle w:val="Geenafstand"/>
        <w:jc w:val="left"/>
      </w:pPr>
      <w:r>
        <w:t>Conclusies: [noemen. Conclusie 1, conclusie 2, enzovoorts].</w:t>
      </w:r>
    </w:p>
    <w:p w14:paraId="0B60FB1B" w14:textId="77777777" w:rsidR="009870EA" w:rsidRDefault="009870EA" w:rsidP="005429E8">
      <w:pPr>
        <w:pStyle w:val="Geenafstand"/>
        <w:jc w:val="left"/>
      </w:pPr>
      <w:r>
        <w:t>Afspraken: [no</w:t>
      </w:r>
      <w:bookmarkStart w:id="0" w:name="_GoBack"/>
      <w:bookmarkEnd w:id="0"/>
      <w:r>
        <w:t>emen. Afspraak 1, afspraak 2, enzovoorts.]</w:t>
      </w:r>
    </w:p>
    <w:p w14:paraId="228DE991" w14:textId="77777777" w:rsidR="009870EA" w:rsidRDefault="009870EA" w:rsidP="005429E8">
      <w:pPr>
        <w:pStyle w:val="Geenafstand"/>
        <w:jc w:val="left"/>
        <w:rPr>
          <w:u w:val="single"/>
        </w:rPr>
      </w:pPr>
    </w:p>
    <w:p w14:paraId="39462057" w14:textId="77777777" w:rsidR="009870EA" w:rsidRDefault="009870EA" w:rsidP="005429E8">
      <w:pPr>
        <w:pStyle w:val="Geenafstand"/>
        <w:jc w:val="left"/>
        <w:rPr>
          <w:u w:val="single"/>
        </w:rPr>
      </w:pPr>
      <w:r>
        <w:rPr>
          <w:u w:val="single"/>
        </w:rPr>
        <w:t>Dagdeel 5</w:t>
      </w:r>
    </w:p>
    <w:p w14:paraId="52537A14" w14:textId="77777777" w:rsidR="009870EA" w:rsidRDefault="009870EA" w:rsidP="005429E8">
      <w:pPr>
        <w:pStyle w:val="Geenafstand"/>
        <w:jc w:val="left"/>
      </w:pPr>
      <w:r>
        <w:t xml:space="preserve">Thema: [hoofdonderwerp noemen] </w:t>
      </w:r>
    </w:p>
    <w:p w14:paraId="677F2E40" w14:textId="77777777" w:rsidR="009870EA" w:rsidRDefault="009870EA" w:rsidP="005429E8">
      <w:pPr>
        <w:pStyle w:val="Geenafstand"/>
        <w:jc w:val="left"/>
      </w:pPr>
      <w:r>
        <w:t>Aan de orde was [in drie regels tekst dit samenvatten]</w:t>
      </w:r>
    </w:p>
    <w:p w14:paraId="151E370D" w14:textId="77777777" w:rsidR="009870EA" w:rsidRDefault="009870EA" w:rsidP="005429E8">
      <w:pPr>
        <w:pStyle w:val="Geenafstand"/>
        <w:jc w:val="left"/>
      </w:pPr>
      <w:r>
        <w:t>Relevante opmerkingen en standpunten van de OR-leden tijdens de training [aantal noemen indien van toepassing].</w:t>
      </w:r>
    </w:p>
    <w:p w14:paraId="4332B37B" w14:textId="77777777" w:rsidR="009870EA" w:rsidRDefault="009870EA" w:rsidP="005429E8">
      <w:pPr>
        <w:pStyle w:val="Geenafstand"/>
        <w:jc w:val="left"/>
      </w:pPr>
      <w:r>
        <w:t>Conclusies: [noemen. Conclusie 1, conclusie 2, enzovoorts].</w:t>
      </w:r>
    </w:p>
    <w:p w14:paraId="0B1C53A6" w14:textId="77777777" w:rsidR="009870EA" w:rsidRDefault="009870EA" w:rsidP="005429E8">
      <w:pPr>
        <w:pStyle w:val="Geenafstand"/>
        <w:jc w:val="left"/>
      </w:pPr>
      <w:r>
        <w:t>Afspraken: [noemen. Afspraak 1, afspraak 2, enzovoorts.]</w:t>
      </w:r>
    </w:p>
    <w:p w14:paraId="58C1B23D" w14:textId="77777777" w:rsidR="009870EA" w:rsidRDefault="009870EA" w:rsidP="005429E8">
      <w:pPr>
        <w:pStyle w:val="Geenafstand"/>
        <w:jc w:val="left"/>
      </w:pPr>
    </w:p>
    <w:p w14:paraId="19DFAB13" w14:textId="77777777" w:rsidR="009870EA" w:rsidRDefault="009870EA" w:rsidP="005429E8">
      <w:pPr>
        <w:pStyle w:val="Geenafstand"/>
        <w:jc w:val="left"/>
        <w:rPr>
          <w:u w:val="single"/>
        </w:rPr>
      </w:pPr>
      <w:r>
        <w:rPr>
          <w:u w:val="single"/>
        </w:rPr>
        <w:t>Algemene conclusies</w:t>
      </w:r>
    </w:p>
    <w:p w14:paraId="34B2B45F" w14:textId="77777777" w:rsidR="009870EA" w:rsidRDefault="009870EA" w:rsidP="005429E8">
      <w:pPr>
        <w:pStyle w:val="Geenafstand"/>
        <w:jc w:val="left"/>
      </w:pPr>
      <w:r>
        <w:t>Bijvoorbeeld:</w:t>
      </w:r>
    </w:p>
    <w:p w14:paraId="46BE6A64" w14:textId="77777777" w:rsidR="009870EA" w:rsidRDefault="009870EA" w:rsidP="005429E8">
      <w:pPr>
        <w:pStyle w:val="Geenafstand"/>
        <w:jc w:val="left"/>
      </w:pPr>
      <w:r>
        <w:t>[de OR gaat voortaan weer twee dagen op de hei, dat is goed bevallen];</w:t>
      </w:r>
    </w:p>
    <w:p w14:paraId="12045BEB" w14:textId="77777777" w:rsidR="009870EA" w:rsidRDefault="009870EA" w:rsidP="005429E8">
      <w:pPr>
        <w:pStyle w:val="Geenafstand"/>
        <w:jc w:val="left"/>
      </w:pPr>
      <w:r>
        <w:t>[de cursus dient de volgende keer meer afwisselende werkvormen te bevatten];</w:t>
      </w:r>
    </w:p>
    <w:p w14:paraId="4C46F4D4" w14:textId="77777777" w:rsidR="009870EA" w:rsidRDefault="009870EA" w:rsidP="005429E8">
      <w:pPr>
        <w:pStyle w:val="Geenafstand"/>
        <w:jc w:val="left"/>
      </w:pPr>
      <w:r>
        <w:t>[de OR gaat de volgende keer meer inhoudelijke specialisten op deelonderwerpen uitnodigen en vraagt vooraf aan de bestuurder daar een budget voor aan];</w:t>
      </w:r>
    </w:p>
    <w:p w14:paraId="592B342B" w14:textId="77777777" w:rsidR="009870EA" w:rsidRDefault="009870EA" w:rsidP="005429E8">
      <w:pPr>
        <w:pStyle w:val="Geenafstand"/>
        <w:jc w:val="left"/>
      </w:pPr>
      <w:r>
        <w:t>[de inhoudelijke besprekingen en training van vaardigheden dient beter vertaald te worden naar acties in het overleg]</w:t>
      </w:r>
    </w:p>
    <w:p w14:paraId="697D3693" w14:textId="3A3B0BDD" w:rsidR="009870EA" w:rsidRDefault="005429E8" w:rsidP="005429E8">
      <w:pPr>
        <w:pStyle w:val="Geenafstand"/>
        <w:jc w:val="left"/>
      </w:pPr>
      <w:r>
        <w:t>Etc.</w:t>
      </w:r>
    </w:p>
    <w:p w14:paraId="03A3A742" w14:textId="77777777" w:rsidR="009870EA" w:rsidRDefault="009870EA" w:rsidP="005429E8">
      <w:pPr>
        <w:pStyle w:val="Geenafstand"/>
        <w:jc w:val="left"/>
      </w:pPr>
    </w:p>
    <w:p w14:paraId="38543A23" w14:textId="77777777" w:rsidR="009870EA" w:rsidRDefault="009870EA" w:rsidP="005429E8">
      <w:pPr>
        <w:pStyle w:val="Geenafstand"/>
        <w:jc w:val="left"/>
        <w:rPr>
          <w:u w:val="single"/>
        </w:rPr>
      </w:pPr>
      <w:r>
        <w:rPr>
          <w:u w:val="single"/>
        </w:rPr>
        <w:t>Algemene afspraken</w:t>
      </w:r>
    </w:p>
    <w:p w14:paraId="12471C2C" w14:textId="3F729CEC" w:rsidR="009870EA" w:rsidRDefault="009870EA" w:rsidP="005429E8">
      <w:pPr>
        <w:pStyle w:val="Geenafstand"/>
        <w:jc w:val="left"/>
      </w:pPr>
      <w:r>
        <w:t>[</w:t>
      </w:r>
      <w:r w:rsidR="005429E8">
        <w:t>D</w:t>
      </w:r>
      <w:r>
        <w:t xml:space="preserve">e OR gaat rond [onderwerp noemen] de bestuurder vragen om de volgende informatie [kort samenvatten]. De secretaris maakt samen met OR-lid [naam noemen] hiervoor een </w:t>
      </w:r>
      <w:r w:rsidR="005429E8">
        <w:t>conceptbrief</w:t>
      </w:r>
      <w:r>
        <w:t>.</w:t>
      </w:r>
    </w:p>
    <w:p w14:paraId="4D107416" w14:textId="77777777" w:rsidR="009870EA" w:rsidRDefault="009870EA" w:rsidP="005429E8">
      <w:pPr>
        <w:pStyle w:val="Geenafstand"/>
        <w:jc w:val="left"/>
      </w:pPr>
      <w:r>
        <w:t>[Dit verslag wordt uitgewerkt door [namen OR-leden noemen].</w:t>
      </w:r>
    </w:p>
    <w:p w14:paraId="0B42615D" w14:textId="77777777" w:rsidR="009870EA" w:rsidRDefault="009870EA" w:rsidP="005429E8">
      <w:pPr>
        <w:pStyle w:val="Geenafstand"/>
        <w:jc w:val="left"/>
      </w:pPr>
    </w:p>
    <w:p w14:paraId="0C9DD972" w14:textId="77777777" w:rsidR="009870EA" w:rsidRDefault="009870EA" w:rsidP="005429E8">
      <w:pPr>
        <w:pStyle w:val="Geenafstand"/>
        <w:jc w:val="left"/>
      </w:pPr>
    </w:p>
    <w:p w14:paraId="1EABA7C8" w14:textId="77777777" w:rsidR="009870EA" w:rsidRDefault="009870EA" w:rsidP="005429E8">
      <w:pPr>
        <w:pStyle w:val="Geenafstand"/>
        <w:jc w:val="left"/>
      </w:pPr>
      <w:r>
        <w:t>Bijlage A: cursusprogramma</w:t>
      </w:r>
    </w:p>
    <w:p w14:paraId="3A50746E" w14:textId="77777777" w:rsidR="009870EA" w:rsidRDefault="009870EA" w:rsidP="005429E8">
      <w:pPr>
        <w:pStyle w:val="Geenafstand"/>
        <w:jc w:val="left"/>
      </w:pPr>
      <w:r>
        <w:t>Bijlage B: woordje van de voorzitter</w:t>
      </w:r>
    </w:p>
    <w:p w14:paraId="3B8F7275" w14:textId="77777777" w:rsidR="009870EA" w:rsidRDefault="009870EA" w:rsidP="005429E8">
      <w:pPr>
        <w:pStyle w:val="Geenafstand"/>
        <w:jc w:val="left"/>
      </w:pPr>
      <w:r>
        <w:t>Bijlage C: reflectie van de trainer</w:t>
      </w:r>
    </w:p>
    <w:p w14:paraId="0926CBD2" w14:textId="77777777" w:rsidR="009870EA" w:rsidRDefault="009870EA" w:rsidP="005429E8">
      <w:pPr>
        <w:spacing w:after="160" w:line="256" w:lineRule="auto"/>
      </w:pPr>
      <w:r>
        <w:br w:type="page"/>
      </w:r>
    </w:p>
    <w:p w14:paraId="658FE31C" w14:textId="1C3232AD" w:rsidR="00E42EC6" w:rsidRDefault="00E42EC6" w:rsidP="005429E8">
      <w:pPr>
        <w:rPr>
          <w:rFonts w:cs="Times New Roman"/>
          <w:b/>
          <w:bCs/>
          <w:color w:val="689F63"/>
          <w:kern w:val="36"/>
          <w:sz w:val="18"/>
          <w:szCs w:val="28"/>
          <w:lang w:eastAsia="nl-NL"/>
        </w:rPr>
      </w:pPr>
    </w:p>
    <w:p w14:paraId="36A70BFE" w14:textId="77777777" w:rsidR="000017AE" w:rsidRPr="000017AE" w:rsidRDefault="000017AE" w:rsidP="005429E8">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5429E8">
      <w:pPr>
        <w:spacing w:after="0" w:line="240" w:lineRule="exact"/>
        <w:rPr>
          <w:color w:val="26539C"/>
          <w:sz w:val="18"/>
          <w:szCs w:val="18"/>
        </w:rPr>
      </w:pPr>
    </w:p>
    <w:p w14:paraId="13454942" w14:textId="77777777" w:rsidR="000017AE" w:rsidRPr="000017AE" w:rsidRDefault="000017AE" w:rsidP="005429E8">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5429E8">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5429E8">
      <w:pPr>
        <w:spacing w:after="0" w:line="240" w:lineRule="exact"/>
        <w:rPr>
          <w:color w:val="26539C"/>
          <w:sz w:val="18"/>
          <w:szCs w:val="18"/>
        </w:rPr>
      </w:pPr>
    </w:p>
    <w:p w14:paraId="1054E4F8"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5429E8">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A9769F"/>
    <w:multiLevelType w:val="hybridMultilevel"/>
    <w:tmpl w:val="8B34DD42"/>
    <w:lvl w:ilvl="0" w:tplc="5C14D0BE">
      <w:start w:val="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5"/>
  </w:num>
  <w:num w:numId="5">
    <w:abstractNumId w:val="25"/>
  </w:num>
  <w:num w:numId="6">
    <w:abstractNumId w:val="14"/>
  </w:num>
  <w:num w:numId="7">
    <w:abstractNumId w:val="1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7"/>
  </w:num>
  <w:num w:numId="13">
    <w:abstractNumId w:val="7"/>
  </w:num>
  <w:num w:numId="14">
    <w:abstractNumId w:val="8"/>
  </w:num>
  <w:num w:numId="15">
    <w:abstractNumId w:val="23"/>
  </w:num>
  <w:num w:numId="16">
    <w:abstractNumId w:val="20"/>
  </w:num>
  <w:num w:numId="17">
    <w:abstractNumId w:val="2"/>
  </w:num>
  <w:num w:numId="18">
    <w:abstractNumId w:val="12"/>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29E8"/>
    <w:rsid w:val="00543356"/>
    <w:rsid w:val="00880232"/>
    <w:rsid w:val="008C4B6F"/>
    <w:rsid w:val="0093560B"/>
    <w:rsid w:val="009870EA"/>
    <w:rsid w:val="00A95A23"/>
    <w:rsid w:val="00AB4876"/>
    <w:rsid w:val="00B76FED"/>
    <w:rsid w:val="00BB08E9"/>
    <w:rsid w:val="00BF4371"/>
    <w:rsid w:val="00C45FA8"/>
    <w:rsid w:val="00C47B15"/>
    <w:rsid w:val="00CC3221"/>
    <w:rsid w:val="00E11D8B"/>
    <w:rsid w:val="00E1531B"/>
    <w:rsid w:val="00E166D7"/>
    <w:rsid w:val="00E42EC6"/>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94098651">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498376604">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3</cp:revision>
  <dcterms:created xsi:type="dcterms:W3CDTF">2019-11-12T09:37:00Z</dcterms:created>
  <dcterms:modified xsi:type="dcterms:W3CDTF">2019-11-12T09:40:00Z</dcterms:modified>
</cp:coreProperties>
</file>