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4271B" w14:textId="4A4A2DA0" w:rsidR="00AF7DAB" w:rsidRPr="00AF7DAB" w:rsidRDefault="00AF7DAB" w:rsidP="00AF7DAB">
      <w:pPr>
        <w:spacing w:line="90" w:lineRule="atLeast"/>
        <w:rPr>
          <w:rFonts w:eastAsia="Times New Roman" w:cstheme="minorHAnsi"/>
          <w:b/>
        </w:rPr>
      </w:pPr>
      <w:r>
        <w:rPr>
          <w:rFonts w:eastAsia="Times New Roman" w:cstheme="minorHAnsi"/>
          <w:b/>
        </w:rPr>
        <w:t xml:space="preserve">Model </w:t>
      </w:r>
      <w:r w:rsidRPr="00AF7DAB">
        <w:rPr>
          <w:rFonts w:eastAsia="Times New Roman" w:cstheme="minorHAnsi"/>
          <w:b/>
        </w:rPr>
        <w:t xml:space="preserve">OR-tevredenheidsonderzoek </w:t>
      </w:r>
      <w:bookmarkStart w:id="0" w:name="_GoBack"/>
      <w:bookmarkEnd w:id="0"/>
    </w:p>
    <w:p w14:paraId="12CD24A8" w14:textId="77777777" w:rsidR="00AF7DAB" w:rsidRPr="00AF7DAB" w:rsidRDefault="00AF7DAB" w:rsidP="00AF7DAB">
      <w:pPr>
        <w:spacing w:line="90" w:lineRule="atLeast"/>
        <w:rPr>
          <w:rFonts w:eastAsia="Times New Roman" w:cstheme="minorHAnsi"/>
          <w:bCs/>
          <w:color w:val="000000"/>
        </w:rPr>
      </w:pPr>
    </w:p>
    <w:p w14:paraId="2B6B9E05" w14:textId="4634836B" w:rsidR="00AF7DAB" w:rsidRPr="00AF7DAB" w:rsidRDefault="00AF7DAB" w:rsidP="00AF7DAB">
      <w:pPr>
        <w:spacing w:line="90" w:lineRule="atLeast"/>
        <w:rPr>
          <w:rFonts w:eastAsia="Times New Roman" w:cstheme="minorHAnsi"/>
        </w:rPr>
      </w:pPr>
      <w:r w:rsidRPr="00AF7DAB">
        <w:rPr>
          <w:rFonts w:eastAsia="Times New Roman" w:cstheme="minorHAnsi"/>
          <w:bCs/>
          <w:color w:val="000000"/>
        </w:rPr>
        <w:t xml:space="preserve">Door middel van dit tevredenheidsonderzoek kan de ondernemingsraad (OR) achterhalen hoe tevreden u bent met de OR. De resultaten van het tevredenheidsonderzoek biedt de OR aanknopingspunten bij het verbeteren van de kwaliteit van het OR-werk en de aansluiting van de achterban bij de ondernemingsraad. </w:t>
      </w:r>
      <w:r w:rsidRPr="00AF7DAB">
        <w:rPr>
          <w:rFonts w:eastAsia="Times New Roman" w:cstheme="minorHAnsi"/>
        </w:rPr>
        <w:t>Wilt u de onderstaande vragenlijst invullen voor  [datum]?</w:t>
      </w:r>
    </w:p>
    <w:p w14:paraId="5A99E4FB" w14:textId="77777777" w:rsidR="00AF7DAB" w:rsidRPr="00AF7DAB" w:rsidRDefault="00AF7DAB" w:rsidP="00AF7DAB">
      <w:pPr>
        <w:spacing w:line="90" w:lineRule="atLeast"/>
        <w:rPr>
          <w:rFonts w:eastAsia="Times New Roman" w:cstheme="minorHAnsi"/>
        </w:rPr>
      </w:pPr>
      <w:r w:rsidRPr="00AF7DAB">
        <w:rPr>
          <w:rFonts w:eastAsia="Times New Roman" w:cstheme="minorHAnsi"/>
        </w:rPr>
        <w:t xml:space="preserve">Kruis op een </w:t>
      </w:r>
      <w:proofErr w:type="spellStart"/>
      <w:r w:rsidRPr="00AF7DAB">
        <w:rPr>
          <w:rFonts w:eastAsia="Times New Roman" w:cstheme="minorHAnsi"/>
        </w:rPr>
        <w:t>vijfpuntsschaal</w:t>
      </w:r>
      <w:proofErr w:type="spellEnd"/>
      <w:r w:rsidRPr="00AF7DAB">
        <w:rPr>
          <w:rFonts w:eastAsia="Times New Roman" w:cstheme="minorHAnsi"/>
        </w:rPr>
        <w:t xml:space="preserve"> aan in hoeverre u het eens bent met de onderstaande stellingen. De vragenlijst kunt u ingevuld voor [datum] sturen naar [emailadres invullen]. Uw gegevens worden vertrouwelijk behandeld.</w:t>
      </w:r>
    </w:p>
    <w:p w14:paraId="5CF24FBE" w14:textId="77777777" w:rsidR="00AF7DAB" w:rsidRPr="00AF7DAB" w:rsidRDefault="00AF7DAB" w:rsidP="00AF7DAB">
      <w:pPr>
        <w:spacing w:line="90" w:lineRule="atLeast"/>
        <w:rPr>
          <w:rFonts w:eastAsia="Times New Roman" w:cstheme="minorHAnsi"/>
          <w:sz w:val="19"/>
          <w:szCs w:val="24"/>
        </w:rPr>
      </w:pPr>
    </w:p>
    <w:p w14:paraId="56EA0EB4" w14:textId="77777777" w:rsidR="00AF7DAB" w:rsidRPr="00AF7DAB" w:rsidRDefault="00AF7DAB" w:rsidP="00AF7DAB">
      <w:pPr>
        <w:spacing w:line="90" w:lineRule="atLeast"/>
        <w:rPr>
          <w:rFonts w:eastAsia="Times New Roman" w:cstheme="minorHAnsi"/>
          <w:b/>
        </w:rPr>
      </w:pPr>
      <w:r w:rsidRPr="00AF7DAB">
        <w:rPr>
          <w:rFonts w:eastAsia="Times New Roman" w:cstheme="minorHAnsi"/>
          <w:b/>
        </w:rPr>
        <w:t>De vragenlijst</w:t>
      </w:r>
    </w:p>
    <w:p w14:paraId="6C42F1B2" w14:textId="77777777" w:rsidR="00AF7DAB" w:rsidRPr="00AF7DAB" w:rsidRDefault="00AF7DAB" w:rsidP="00AF7DAB">
      <w:pPr>
        <w:spacing w:line="90" w:lineRule="atLeast"/>
        <w:rPr>
          <w:rFonts w:ascii="Arial" w:eastAsia="Times New Roman" w:hAnsi="Arial" w:cs="Arial"/>
        </w:rPr>
      </w:pPr>
    </w:p>
    <w:p w14:paraId="5F3F1F7D" w14:textId="77777777" w:rsidR="00AF7DAB" w:rsidRPr="00AF7DAB" w:rsidRDefault="00AF7DAB" w:rsidP="00AF7DAB">
      <w:pPr>
        <w:spacing w:line="90" w:lineRule="atLeast"/>
        <w:rPr>
          <w:rFonts w:ascii="Arial" w:eastAsia="Times New Roman" w:hAnsi="Arial" w:cs="Arial"/>
          <w:b/>
        </w:rPr>
      </w:pPr>
      <w:r w:rsidRPr="00AF7DAB">
        <w:rPr>
          <w:rFonts w:ascii="Arial" w:eastAsia="Times New Roman" w:hAnsi="Arial" w:cs="Arial"/>
          <w:b/>
        </w:rPr>
        <w:t>Resultaten van de OR</w:t>
      </w:r>
    </w:p>
    <w:p w14:paraId="13A7F8EC" w14:textId="77777777" w:rsidR="00AF7DAB" w:rsidRPr="00AF7DAB" w:rsidRDefault="00AF7DAB" w:rsidP="00AF7DAB">
      <w:pPr>
        <w:tabs>
          <w:tab w:val="right" w:leader="dot" w:pos="9072"/>
        </w:tabs>
        <w:spacing w:line="90" w:lineRule="atLeast"/>
        <w:rPr>
          <w:rFonts w:ascii="Arial" w:eastAsia="Times New Roman" w:hAnsi="Arial" w:cs="Arial"/>
          <w:sz w:val="12"/>
          <w:szCs w:val="12"/>
        </w:rPr>
      </w:pPr>
      <w:r w:rsidRPr="00AF7DAB">
        <w:rPr>
          <w:rFonts w:ascii="Arial" w:eastAsia="Times New Roman" w:hAnsi="Arial" w:cs="Arial"/>
          <w:sz w:val="19"/>
          <w:szCs w:val="24"/>
        </w:rPr>
        <w:t>1 Ik ken de doelen van de OR</w:t>
      </w:r>
      <w:r w:rsidRPr="00AF7DAB">
        <w:rPr>
          <w:rFonts w:ascii="Arial" w:eastAsia="Times New Roman" w:hAnsi="Arial" w:cs="Arial"/>
          <w:sz w:val="12"/>
          <w:szCs w:val="12"/>
        </w:rPr>
        <w:t xml:space="preserve">                                                                                                                                        ja |____|____|____|____|____| nee</w:t>
      </w:r>
    </w:p>
    <w:p w14:paraId="2E05288A" w14:textId="77777777" w:rsidR="00AF7DAB" w:rsidRPr="00AF7DAB" w:rsidRDefault="00AF7DAB" w:rsidP="00AF7DAB">
      <w:pPr>
        <w:tabs>
          <w:tab w:val="right" w:leader="dot" w:pos="9072"/>
        </w:tabs>
        <w:spacing w:line="90" w:lineRule="atLeast"/>
        <w:rPr>
          <w:rFonts w:ascii="Arial" w:eastAsia="Times New Roman" w:hAnsi="Arial" w:cs="Arial"/>
          <w:sz w:val="12"/>
          <w:szCs w:val="12"/>
        </w:rPr>
      </w:pPr>
      <w:r w:rsidRPr="00AF7DAB">
        <w:rPr>
          <w:rFonts w:ascii="Arial" w:eastAsia="Times New Roman" w:hAnsi="Arial" w:cs="Arial"/>
          <w:sz w:val="19"/>
          <w:szCs w:val="24"/>
        </w:rPr>
        <w:t xml:space="preserve">2 Ik ken het beleidsplan van de OR                                                                              </w:t>
      </w:r>
      <w:r w:rsidRPr="00AF7DAB">
        <w:rPr>
          <w:rFonts w:ascii="Arial" w:eastAsia="Times New Roman" w:hAnsi="Arial" w:cs="Arial"/>
          <w:sz w:val="12"/>
          <w:szCs w:val="12"/>
        </w:rPr>
        <w:t>ja |____|____|____|____|____| nee</w:t>
      </w:r>
    </w:p>
    <w:p w14:paraId="16F0EF75" w14:textId="77777777" w:rsidR="00AF7DAB" w:rsidRPr="00AF7DAB" w:rsidRDefault="00AF7DAB" w:rsidP="00AF7DAB">
      <w:pPr>
        <w:tabs>
          <w:tab w:val="right" w:leader="dot" w:pos="9072"/>
        </w:tabs>
        <w:spacing w:line="90" w:lineRule="atLeast"/>
        <w:rPr>
          <w:rFonts w:ascii="Arial" w:eastAsia="Times New Roman" w:hAnsi="Arial" w:cs="Arial"/>
          <w:sz w:val="12"/>
          <w:szCs w:val="12"/>
        </w:rPr>
      </w:pPr>
      <w:r w:rsidRPr="00AF7DAB">
        <w:rPr>
          <w:rFonts w:ascii="Arial" w:eastAsia="Times New Roman" w:hAnsi="Arial" w:cs="Arial"/>
          <w:sz w:val="19"/>
          <w:szCs w:val="24"/>
        </w:rPr>
        <w:t xml:space="preserve">3 Ik vind dat de OR veel bereikt                            </w:t>
      </w:r>
      <w:r w:rsidRPr="00AF7DAB">
        <w:rPr>
          <w:rFonts w:ascii="Arial" w:eastAsia="Times New Roman" w:hAnsi="Arial" w:cs="Arial"/>
          <w:sz w:val="12"/>
          <w:szCs w:val="12"/>
        </w:rPr>
        <w:t xml:space="preserve">                                                                                        ja |____|____|____|____|____| nee</w:t>
      </w:r>
    </w:p>
    <w:p w14:paraId="341F0D42" w14:textId="77777777" w:rsidR="00AF7DAB" w:rsidRPr="00AF7DAB" w:rsidRDefault="00AF7DAB" w:rsidP="00AF7DAB">
      <w:pPr>
        <w:spacing w:line="90" w:lineRule="atLeast"/>
        <w:rPr>
          <w:rFonts w:ascii="Arial" w:eastAsia="Times New Roman" w:hAnsi="Arial" w:cs="Arial"/>
          <w:sz w:val="19"/>
          <w:szCs w:val="24"/>
        </w:rPr>
      </w:pPr>
      <w:r w:rsidRPr="00AF7DAB">
        <w:rPr>
          <w:rFonts w:ascii="Arial" w:eastAsia="Times New Roman" w:hAnsi="Arial" w:cs="Arial"/>
          <w:sz w:val="19"/>
          <w:szCs w:val="24"/>
        </w:rPr>
        <w:t>4 Ik denk dat de directie de OR serieus neemt</w:t>
      </w:r>
      <w:r w:rsidRPr="00AF7DAB">
        <w:rPr>
          <w:rFonts w:ascii="Arial" w:eastAsia="Times New Roman" w:hAnsi="Arial" w:cs="Arial"/>
          <w:sz w:val="12"/>
          <w:szCs w:val="12"/>
        </w:rPr>
        <w:tab/>
      </w:r>
      <w:r w:rsidRPr="00AF7DAB">
        <w:rPr>
          <w:rFonts w:ascii="Arial" w:eastAsia="Times New Roman" w:hAnsi="Arial" w:cs="Arial"/>
          <w:sz w:val="12"/>
          <w:szCs w:val="12"/>
        </w:rPr>
        <w:tab/>
      </w:r>
      <w:r w:rsidRPr="00AF7DAB">
        <w:rPr>
          <w:rFonts w:ascii="Arial" w:eastAsia="Times New Roman" w:hAnsi="Arial" w:cs="Arial"/>
          <w:sz w:val="12"/>
          <w:szCs w:val="12"/>
        </w:rPr>
        <w:tab/>
      </w:r>
      <w:r w:rsidRPr="00AF7DAB">
        <w:rPr>
          <w:rFonts w:ascii="Arial" w:eastAsia="Times New Roman" w:hAnsi="Arial" w:cs="Arial"/>
          <w:sz w:val="12"/>
          <w:szCs w:val="12"/>
        </w:rPr>
        <w:tab/>
      </w:r>
      <w:r w:rsidRPr="00AF7DAB">
        <w:rPr>
          <w:rFonts w:ascii="Arial" w:eastAsia="Times New Roman" w:hAnsi="Arial" w:cs="Arial"/>
          <w:sz w:val="12"/>
          <w:szCs w:val="12"/>
        </w:rPr>
        <w:tab/>
        <w:t>ja |____|____|____|____|____| nee</w:t>
      </w:r>
    </w:p>
    <w:p w14:paraId="264C67D5" w14:textId="77777777" w:rsidR="00AF7DAB" w:rsidRPr="00AF7DAB" w:rsidRDefault="00AF7DAB" w:rsidP="00AF7DAB">
      <w:pPr>
        <w:spacing w:line="90" w:lineRule="atLeast"/>
        <w:rPr>
          <w:rFonts w:ascii="Arial" w:eastAsia="Times New Roman" w:hAnsi="Arial" w:cs="Arial"/>
          <w:sz w:val="19"/>
          <w:szCs w:val="24"/>
        </w:rPr>
      </w:pPr>
      <w:r w:rsidRPr="00AF7DAB">
        <w:rPr>
          <w:rFonts w:ascii="Arial" w:eastAsia="Times New Roman" w:hAnsi="Arial" w:cs="Arial"/>
          <w:sz w:val="19"/>
          <w:szCs w:val="24"/>
        </w:rPr>
        <w:t>5 Ik heb vertrouwen in deze OR</w:t>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t xml:space="preserve">  </w:t>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2"/>
          <w:szCs w:val="12"/>
        </w:rPr>
        <w:t>ja |____|____|____|____|____| nee</w:t>
      </w:r>
    </w:p>
    <w:p w14:paraId="5C381B76" w14:textId="77777777" w:rsidR="00AF7DAB" w:rsidRPr="00AF7DAB" w:rsidRDefault="00AF7DAB" w:rsidP="00AF7DAB">
      <w:pPr>
        <w:tabs>
          <w:tab w:val="right" w:leader="dot" w:pos="9072"/>
        </w:tabs>
        <w:spacing w:line="90" w:lineRule="atLeast"/>
        <w:rPr>
          <w:rFonts w:ascii="Arial" w:eastAsia="Times New Roman" w:hAnsi="Arial" w:cs="Arial"/>
          <w:sz w:val="12"/>
          <w:szCs w:val="12"/>
        </w:rPr>
      </w:pPr>
      <w:r w:rsidRPr="00AF7DAB">
        <w:rPr>
          <w:rFonts w:ascii="Arial" w:eastAsia="Times New Roman" w:hAnsi="Arial" w:cs="Arial"/>
          <w:sz w:val="19"/>
          <w:szCs w:val="24"/>
        </w:rPr>
        <w:t xml:space="preserve">6 Ik heb vertrouwen in de commissie [naam noemen]                                                  </w:t>
      </w:r>
      <w:r w:rsidRPr="00AF7DAB">
        <w:rPr>
          <w:rFonts w:ascii="Arial" w:eastAsia="Times New Roman" w:hAnsi="Arial" w:cs="Arial"/>
          <w:sz w:val="12"/>
          <w:szCs w:val="12"/>
        </w:rPr>
        <w:t>ja |____|____|____|____|____| nee</w:t>
      </w:r>
    </w:p>
    <w:p w14:paraId="6F8269D6" w14:textId="77777777" w:rsidR="00AF7DAB" w:rsidRPr="00AF7DAB" w:rsidRDefault="00AF7DAB" w:rsidP="00AF7DAB">
      <w:pPr>
        <w:spacing w:line="90" w:lineRule="atLeast"/>
        <w:rPr>
          <w:rFonts w:ascii="Arial" w:eastAsia="Times New Roman" w:hAnsi="Arial" w:cs="Arial"/>
          <w:sz w:val="19"/>
          <w:szCs w:val="24"/>
        </w:rPr>
      </w:pPr>
      <w:r w:rsidRPr="00AF7DAB">
        <w:rPr>
          <w:rFonts w:ascii="Arial" w:eastAsia="Times New Roman" w:hAnsi="Arial" w:cs="Arial"/>
          <w:sz w:val="19"/>
          <w:szCs w:val="24"/>
        </w:rPr>
        <w:t>7 Ik vind de OR voldoende deskundig</w:t>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2"/>
          <w:szCs w:val="12"/>
        </w:rPr>
        <w:t>ja |____|____|____|____|____| nee</w:t>
      </w:r>
    </w:p>
    <w:p w14:paraId="79232D20" w14:textId="77777777" w:rsidR="00AF7DAB" w:rsidRPr="00AF7DAB" w:rsidRDefault="00AF7DAB" w:rsidP="00AF7DAB">
      <w:pPr>
        <w:tabs>
          <w:tab w:val="right" w:leader="dot" w:pos="9072"/>
        </w:tabs>
        <w:spacing w:line="90" w:lineRule="atLeast"/>
        <w:rPr>
          <w:rFonts w:ascii="Arial" w:eastAsia="Times New Roman" w:hAnsi="Arial" w:cs="Arial"/>
          <w:sz w:val="19"/>
          <w:szCs w:val="24"/>
        </w:rPr>
      </w:pPr>
    </w:p>
    <w:p w14:paraId="55872487" w14:textId="77777777" w:rsidR="00AF7DAB" w:rsidRPr="00AF7DAB" w:rsidRDefault="00AF7DAB" w:rsidP="00AF7DAB">
      <w:pPr>
        <w:tabs>
          <w:tab w:val="right" w:leader="dot" w:pos="9072"/>
        </w:tabs>
        <w:spacing w:line="90" w:lineRule="atLeast"/>
        <w:rPr>
          <w:rFonts w:ascii="Arial" w:eastAsia="Times New Roman" w:hAnsi="Arial" w:cs="Arial"/>
          <w:sz w:val="19"/>
          <w:szCs w:val="24"/>
        </w:rPr>
      </w:pPr>
      <w:r w:rsidRPr="00AF7DAB">
        <w:rPr>
          <w:rFonts w:ascii="Arial" w:eastAsia="Times New Roman" w:hAnsi="Arial" w:cs="Arial"/>
          <w:sz w:val="19"/>
          <w:szCs w:val="24"/>
        </w:rPr>
        <w:t xml:space="preserve">8 De OR heeft het volgende bereikt …………………………………………..……………………………………… </w:t>
      </w:r>
    </w:p>
    <w:p w14:paraId="3C912B48" w14:textId="77777777" w:rsidR="00AF7DAB" w:rsidRPr="00AF7DAB" w:rsidRDefault="00AF7DAB" w:rsidP="00AF7DAB">
      <w:pPr>
        <w:tabs>
          <w:tab w:val="right" w:leader="dot" w:pos="9072"/>
        </w:tabs>
        <w:spacing w:line="90" w:lineRule="atLeast"/>
        <w:rPr>
          <w:rFonts w:ascii="Arial" w:eastAsia="Times New Roman" w:hAnsi="Arial" w:cs="Arial"/>
          <w:sz w:val="19"/>
          <w:szCs w:val="24"/>
        </w:rPr>
      </w:pPr>
    </w:p>
    <w:p w14:paraId="283633A3" w14:textId="77777777" w:rsidR="00AF7DAB" w:rsidRPr="00AF7DAB" w:rsidRDefault="00AF7DAB" w:rsidP="00AF7DAB">
      <w:pPr>
        <w:tabs>
          <w:tab w:val="right" w:leader="dot" w:pos="9072"/>
        </w:tabs>
        <w:spacing w:line="90" w:lineRule="atLeast"/>
        <w:rPr>
          <w:rFonts w:ascii="Arial" w:eastAsia="Times New Roman" w:hAnsi="Arial" w:cs="Arial"/>
          <w:sz w:val="19"/>
          <w:szCs w:val="24"/>
        </w:rPr>
      </w:pPr>
      <w:r w:rsidRPr="00AF7DAB">
        <w:rPr>
          <w:rFonts w:ascii="Arial" w:eastAsia="Times New Roman" w:hAnsi="Arial" w:cs="Arial"/>
          <w:sz w:val="19"/>
          <w:szCs w:val="24"/>
        </w:rPr>
        <w:t>……………………………………………………………………………………………………………………………..</w:t>
      </w:r>
    </w:p>
    <w:p w14:paraId="4267BCD2" w14:textId="77777777" w:rsidR="00AF7DAB" w:rsidRPr="00AF7DAB" w:rsidRDefault="00AF7DAB" w:rsidP="00AF7DAB">
      <w:pPr>
        <w:tabs>
          <w:tab w:val="right" w:leader="dot" w:pos="9072"/>
        </w:tabs>
        <w:spacing w:line="90" w:lineRule="atLeast"/>
        <w:rPr>
          <w:rFonts w:ascii="Arial" w:eastAsia="Times New Roman" w:hAnsi="Arial" w:cs="Arial"/>
          <w:b/>
          <w:sz w:val="19"/>
          <w:szCs w:val="24"/>
        </w:rPr>
      </w:pPr>
    </w:p>
    <w:p w14:paraId="20C39E81" w14:textId="77777777" w:rsidR="00AF7DAB" w:rsidRPr="00AF7DAB" w:rsidRDefault="00AF7DAB" w:rsidP="00AF7DAB">
      <w:pPr>
        <w:tabs>
          <w:tab w:val="right" w:leader="dot" w:pos="9072"/>
        </w:tabs>
        <w:spacing w:line="90" w:lineRule="atLeast"/>
        <w:rPr>
          <w:rFonts w:ascii="Arial" w:eastAsia="Times New Roman" w:hAnsi="Arial" w:cs="Arial"/>
          <w:b/>
        </w:rPr>
      </w:pPr>
      <w:r w:rsidRPr="00AF7DAB">
        <w:rPr>
          <w:rFonts w:ascii="Arial" w:eastAsia="Times New Roman" w:hAnsi="Arial" w:cs="Arial"/>
          <w:b/>
        </w:rPr>
        <w:t>Betrokkenheid bij de OR</w:t>
      </w:r>
    </w:p>
    <w:p w14:paraId="0BA48904" w14:textId="77777777" w:rsidR="00AF7DAB" w:rsidRPr="00AF7DAB" w:rsidRDefault="00AF7DAB" w:rsidP="00AF7DAB">
      <w:pPr>
        <w:spacing w:line="90" w:lineRule="atLeast"/>
        <w:rPr>
          <w:rFonts w:ascii="Arial" w:eastAsia="Times New Roman" w:hAnsi="Arial" w:cs="Arial"/>
          <w:sz w:val="19"/>
          <w:szCs w:val="24"/>
        </w:rPr>
      </w:pPr>
      <w:r w:rsidRPr="00AF7DAB">
        <w:rPr>
          <w:rFonts w:ascii="Arial" w:eastAsia="Times New Roman" w:hAnsi="Arial" w:cs="Arial"/>
          <w:sz w:val="19"/>
          <w:szCs w:val="24"/>
        </w:rPr>
        <w:t xml:space="preserve">9 Ik zie de OR als belangenbehartiger van het personeel </w:t>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2"/>
          <w:szCs w:val="12"/>
        </w:rPr>
        <w:t>ja |____|____|____|____|____| nee</w:t>
      </w:r>
    </w:p>
    <w:p w14:paraId="4229233D" w14:textId="77777777" w:rsidR="00AF7DAB" w:rsidRPr="00AF7DAB" w:rsidRDefault="00AF7DAB" w:rsidP="00AF7DAB">
      <w:pPr>
        <w:tabs>
          <w:tab w:val="right" w:leader="dot" w:pos="9072"/>
        </w:tabs>
        <w:spacing w:line="90" w:lineRule="atLeast"/>
        <w:rPr>
          <w:rFonts w:ascii="Arial" w:eastAsia="Times New Roman" w:hAnsi="Arial" w:cs="Arial"/>
          <w:sz w:val="12"/>
          <w:szCs w:val="12"/>
        </w:rPr>
      </w:pPr>
      <w:r w:rsidRPr="00AF7DAB">
        <w:rPr>
          <w:rFonts w:ascii="Arial" w:eastAsia="Times New Roman" w:hAnsi="Arial" w:cs="Arial"/>
          <w:sz w:val="19"/>
          <w:szCs w:val="24"/>
        </w:rPr>
        <w:t xml:space="preserve">10 Ik voel me betrokken bij de OR                                                                                </w:t>
      </w:r>
      <w:r w:rsidRPr="00AF7DAB">
        <w:rPr>
          <w:rFonts w:ascii="Arial" w:eastAsia="Times New Roman" w:hAnsi="Arial" w:cs="Arial"/>
          <w:sz w:val="12"/>
          <w:szCs w:val="12"/>
        </w:rPr>
        <w:t>ja |____|____|____|____|____| nee</w:t>
      </w:r>
    </w:p>
    <w:p w14:paraId="3F39AB42" w14:textId="77777777" w:rsidR="00AF7DAB" w:rsidRPr="00AF7DAB" w:rsidRDefault="00AF7DAB" w:rsidP="00AF7DAB">
      <w:pPr>
        <w:tabs>
          <w:tab w:val="right" w:leader="dot" w:pos="9072"/>
        </w:tabs>
        <w:spacing w:line="90" w:lineRule="atLeast"/>
        <w:rPr>
          <w:rFonts w:ascii="Arial" w:eastAsia="Times New Roman" w:hAnsi="Arial" w:cs="Arial"/>
          <w:sz w:val="12"/>
          <w:szCs w:val="12"/>
        </w:rPr>
      </w:pPr>
      <w:r w:rsidRPr="00AF7DAB">
        <w:rPr>
          <w:rFonts w:ascii="Arial" w:eastAsia="Times New Roman" w:hAnsi="Arial" w:cs="Arial"/>
          <w:sz w:val="19"/>
          <w:szCs w:val="24"/>
        </w:rPr>
        <w:t xml:space="preserve">11 Ik weet wie er in de OR zitten                                                                                   </w:t>
      </w:r>
      <w:r w:rsidRPr="00AF7DAB">
        <w:rPr>
          <w:rFonts w:ascii="Arial" w:eastAsia="Times New Roman" w:hAnsi="Arial" w:cs="Arial"/>
          <w:sz w:val="12"/>
          <w:szCs w:val="12"/>
        </w:rPr>
        <w:t>ja |____|____|____|____|____| nee</w:t>
      </w:r>
    </w:p>
    <w:p w14:paraId="226BE37D" w14:textId="77777777" w:rsidR="00AF7DAB" w:rsidRPr="00AF7DAB" w:rsidRDefault="00AF7DAB" w:rsidP="00AF7DAB">
      <w:pPr>
        <w:tabs>
          <w:tab w:val="right" w:leader="dot" w:pos="9072"/>
        </w:tabs>
        <w:spacing w:line="90" w:lineRule="atLeast"/>
        <w:rPr>
          <w:rFonts w:ascii="Arial" w:eastAsia="Times New Roman" w:hAnsi="Arial" w:cs="Arial"/>
          <w:sz w:val="12"/>
          <w:szCs w:val="12"/>
        </w:rPr>
      </w:pPr>
      <w:r w:rsidRPr="00AF7DAB">
        <w:rPr>
          <w:rFonts w:ascii="Arial" w:eastAsia="Times New Roman" w:hAnsi="Arial" w:cs="Arial"/>
          <w:sz w:val="19"/>
          <w:szCs w:val="24"/>
        </w:rPr>
        <w:t xml:space="preserve">12 Ik weet wie er in de commissie [naam noemen] zitten                                             </w:t>
      </w:r>
      <w:r w:rsidRPr="00AF7DAB">
        <w:rPr>
          <w:rFonts w:ascii="Arial" w:eastAsia="Times New Roman" w:hAnsi="Arial" w:cs="Arial"/>
          <w:sz w:val="12"/>
          <w:szCs w:val="12"/>
        </w:rPr>
        <w:t>ja |____|____|____|____|____| nee</w:t>
      </w:r>
    </w:p>
    <w:p w14:paraId="2002E417" w14:textId="77777777" w:rsidR="00AF7DAB" w:rsidRPr="00AF7DAB" w:rsidRDefault="00AF7DAB" w:rsidP="00AF7DAB">
      <w:pPr>
        <w:tabs>
          <w:tab w:val="right" w:leader="dot" w:pos="9072"/>
        </w:tabs>
        <w:spacing w:line="90" w:lineRule="atLeast"/>
        <w:rPr>
          <w:rFonts w:ascii="Arial" w:eastAsia="Times New Roman" w:hAnsi="Arial" w:cs="Arial"/>
          <w:sz w:val="12"/>
          <w:szCs w:val="12"/>
        </w:rPr>
      </w:pPr>
      <w:r w:rsidRPr="00AF7DAB">
        <w:rPr>
          <w:rFonts w:ascii="Arial" w:eastAsia="Times New Roman" w:hAnsi="Arial" w:cs="Arial"/>
          <w:sz w:val="19"/>
          <w:szCs w:val="24"/>
        </w:rPr>
        <w:t>13 Ik waardeer het werk van de OR</w:t>
      </w:r>
      <w:r w:rsidRPr="00AF7DAB">
        <w:rPr>
          <w:rFonts w:ascii="Arial" w:eastAsia="Times New Roman" w:hAnsi="Arial" w:cs="Arial"/>
          <w:sz w:val="12"/>
          <w:szCs w:val="12"/>
        </w:rPr>
        <w:t xml:space="preserve">                                                                                                                            ja |____|____|____|____|____| nee</w:t>
      </w:r>
    </w:p>
    <w:p w14:paraId="29F50A3E" w14:textId="77777777" w:rsidR="00AF7DAB" w:rsidRPr="00AF7DAB" w:rsidRDefault="00AF7DAB" w:rsidP="00AF7DAB">
      <w:pPr>
        <w:tabs>
          <w:tab w:val="right" w:leader="dot" w:pos="9072"/>
        </w:tabs>
        <w:spacing w:line="90" w:lineRule="atLeast"/>
        <w:rPr>
          <w:rFonts w:ascii="Arial" w:eastAsia="Times New Roman" w:hAnsi="Arial" w:cs="Arial"/>
          <w:sz w:val="12"/>
          <w:szCs w:val="12"/>
        </w:rPr>
      </w:pPr>
      <w:r w:rsidRPr="00AF7DAB">
        <w:rPr>
          <w:rFonts w:ascii="Arial" w:eastAsia="Times New Roman" w:hAnsi="Arial" w:cs="Arial"/>
          <w:sz w:val="19"/>
          <w:szCs w:val="24"/>
        </w:rPr>
        <w:t xml:space="preserve">14 Ik ben positief tegen mijn collega’s over de OR                                                       </w:t>
      </w:r>
      <w:r w:rsidRPr="00AF7DAB">
        <w:rPr>
          <w:rFonts w:ascii="Arial" w:eastAsia="Times New Roman" w:hAnsi="Arial" w:cs="Arial"/>
          <w:sz w:val="12"/>
          <w:szCs w:val="12"/>
        </w:rPr>
        <w:t>ja |____|____|____|____|____| nee</w:t>
      </w:r>
    </w:p>
    <w:p w14:paraId="3896B5BB" w14:textId="77777777" w:rsidR="00AF7DAB" w:rsidRPr="00AF7DAB" w:rsidRDefault="00AF7DAB" w:rsidP="00AF7DAB">
      <w:pPr>
        <w:spacing w:line="90" w:lineRule="atLeast"/>
        <w:rPr>
          <w:rFonts w:ascii="Arial" w:eastAsia="Times New Roman" w:hAnsi="Arial" w:cs="Arial"/>
          <w:sz w:val="19"/>
          <w:szCs w:val="24"/>
        </w:rPr>
      </w:pPr>
      <w:r w:rsidRPr="00AF7DAB">
        <w:rPr>
          <w:rFonts w:ascii="Arial" w:eastAsia="Times New Roman" w:hAnsi="Arial" w:cs="Arial"/>
          <w:sz w:val="19"/>
          <w:szCs w:val="24"/>
        </w:rPr>
        <w:lastRenderedPageBreak/>
        <w:t>15 Ik overweeg mij kandidaat te stellen voor de OR</w:t>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t xml:space="preserve">              </w:t>
      </w:r>
      <w:r w:rsidRPr="00AF7DAB">
        <w:rPr>
          <w:rFonts w:ascii="Arial" w:eastAsia="Times New Roman" w:hAnsi="Arial" w:cs="Arial"/>
          <w:sz w:val="12"/>
          <w:szCs w:val="12"/>
        </w:rPr>
        <w:t>ja |____|____|____|____|____| nee</w:t>
      </w:r>
    </w:p>
    <w:p w14:paraId="08C68C2C" w14:textId="77777777" w:rsidR="00AF7DAB" w:rsidRPr="00AF7DAB" w:rsidRDefault="00AF7DAB" w:rsidP="00AF7DAB">
      <w:pPr>
        <w:spacing w:line="90" w:lineRule="atLeast"/>
        <w:rPr>
          <w:rFonts w:ascii="Arial" w:eastAsia="Times New Roman" w:hAnsi="Arial" w:cs="Arial"/>
          <w:sz w:val="19"/>
          <w:szCs w:val="24"/>
        </w:rPr>
      </w:pPr>
      <w:r w:rsidRPr="00AF7DAB">
        <w:rPr>
          <w:rFonts w:ascii="Arial" w:eastAsia="Times New Roman" w:hAnsi="Arial" w:cs="Arial"/>
          <w:sz w:val="19"/>
          <w:szCs w:val="24"/>
        </w:rPr>
        <w:t>16 Ik overweeg mij kandidaat te stellen voor de commissie [naam noemen]</w:t>
      </w:r>
      <w:r w:rsidRPr="00AF7DAB">
        <w:rPr>
          <w:rFonts w:ascii="Arial" w:eastAsia="Times New Roman" w:hAnsi="Arial" w:cs="Arial"/>
          <w:sz w:val="19"/>
          <w:szCs w:val="24"/>
        </w:rPr>
        <w:tab/>
        <w:t xml:space="preserve">              </w:t>
      </w:r>
      <w:r w:rsidRPr="00AF7DAB">
        <w:rPr>
          <w:rFonts w:ascii="Arial" w:eastAsia="Times New Roman" w:hAnsi="Arial" w:cs="Arial"/>
          <w:sz w:val="12"/>
          <w:szCs w:val="12"/>
        </w:rPr>
        <w:t>ja |____|____|____|____|____| nee</w:t>
      </w:r>
    </w:p>
    <w:p w14:paraId="43FC212B" w14:textId="77777777" w:rsidR="00AF7DAB" w:rsidRPr="00AF7DAB" w:rsidRDefault="00AF7DAB" w:rsidP="00AF7DAB">
      <w:pPr>
        <w:spacing w:line="90" w:lineRule="atLeast"/>
        <w:rPr>
          <w:rFonts w:ascii="Arial" w:eastAsia="Times New Roman" w:hAnsi="Arial" w:cs="Arial"/>
          <w:sz w:val="19"/>
          <w:szCs w:val="24"/>
        </w:rPr>
      </w:pPr>
    </w:p>
    <w:p w14:paraId="3A913667" w14:textId="77777777" w:rsidR="00AF7DAB" w:rsidRPr="00AF7DAB" w:rsidRDefault="00AF7DAB" w:rsidP="00AF7DAB">
      <w:pPr>
        <w:spacing w:line="90" w:lineRule="atLeast"/>
        <w:rPr>
          <w:rFonts w:ascii="Arial" w:eastAsia="Times New Roman" w:hAnsi="Arial" w:cs="Arial"/>
          <w:sz w:val="19"/>
          <w:szCs w:val="24"/>
        </w:rPr>
      </w:pPr>
      <w:r w:rsidRPr="00AF7DAB">
        <w:rPr>
          <w:rFonts w:ascii="Arial" w:eastAsia="Times New Roman" w:hAnsi="Arial" w:cs="Arial"/>
          <w:sz w:val="19"/>
          <w:szCs w:val="24"/>
        </w:rPr>
        <w:t xml:space="preserve">Indien u belangstelling heeft voor het OR-lidmaatschap of lidmaatschap van een van de commissies. Dan kunt u hier uw e-mailadres invullen. </w:t>
      </w:r>
    </w:p>
    <w:p w14:paraId="6FE0E7B4" w14:textId="77777777" w:rsidR="00AF7DAB" w:rsidRPr="00AF7DAB" w:rsidRDefault="00AF7DAB" w:rsidP="00AF7DAB">
      <w:pPr>
        <w:spacing w:line="90" w:lineRule="atLeast"/>
        <w:rPr>
          <w:rFonts w:ascii="Arial" w:eastAsia="Times New Roman" w:hAnsi="Arial" w:cs="Arial"/>
          <w:sz w:val="19"/>
          <w:szCs w:val="24"/>
        </w:rPr>
      </w:pPr>
    </w:p>
    <w:p w14:paraId="2225DFE0" w14:textId="77777777" w:rsidR="00AF7DAB" w:rsidRPr="00AF7DAB" w:rsidRDefault="00AF7DAB" w:rsidP="00AF7DAB">
      <w:pPr>
        <w:spacing w:line="90" w:lineRule="atLeast"/>
        <w:rPr>
          <w:rFonts w:ascii="Arial" w:eastAsia="Times New Roman" w:hAnsi="Arial" w:cs="Arial"/>
          <w:sz w:val="19"/>
          <w:szCs w:val="24"/>
        </w:rPr>
      </w:pPr>
      <w:r w:rsidRPr="00AF7DAB">
        <w:rPr>
          <w:rFonts w:ascii="Arial" w:eastAsia="Times New Roman" w:hAnsi="Arial" w:cs="Arial"/>
          <w:sz w:val="19"/>
          <w:szCs w:val="24"/>
        </w:rPr>
        <w:t>………………………………………………………..………………………..………………………………………</w:t>
      </w:r>
    </w:p>
    <w:p w14:paraId="220A550A" w14:textId="77777777" w:rsidR="00AF7DAB" w:rsidRPr="00AF7DAB" w:rsidRDefault="00AF7DAB" w:rsidP="00AF7DAB">
      <w:pPr>
        <w:spacing w:line="90" w:lineRule="atLeast"/>
        <w:rPr>
          <w:rFonts w:ascii="Arial" w:eastAsia="Times New Roman" w:hAnsi="Arial" w:cs="Arial"/>
          <w:sz w:val="19"/>
          <w:szCs w:val="24"/>
        </w:rPr>
      </w:pPr>
    </w:p>
    <w:p w14:paraId="016D311C" w14:textId="77777777" w:rsidR="00AF7DAB" w:rsidRPr="00AF7DAB" w:rsidRDefault="00AF7DAB" w:rsidP="00AF7DAB">
      <w:pPr>
        <w:spacing w:line="90" w:lineRule="atLeast"/>
        <w:rPr>
          <w:rFonts w:ascii="Arial" w:eastAsia="Times New Roman" w:hAnsi="Arial" w:cs="Arial"/>
          <w:b/>
        </w:rPr>
      </w:pPr>
      <w:r w:rsidRPr="00AF7DAB">
        <w:rPr>
          <w:rFonts w:ascii="Arial" w:eastAsia="Times New Roman" w:hAnsi="Arial" w:cs="Arial"/>
          <w:b/>
        </w:rPr>
        <w:t>Communicatie OR</w:t>
      </w:r>
    </w:p>
    <w:p w14:paraId="5501B5CB" w14:textId="77777777" w:rsidR="00AF7DAB" w:rsidRPr="00AF7DAB" w:rsidRDefault="00AF7DAB" w:rsidP="00AF7DAB">
      <w:pPr>
        <w:spacing w:line="90" w:lineRule="atLeast"/>
        <w:rPr>
          <w:rFonts w:ascii="Arial" w:eastAsia="Times New Roman" w:hAnsi="Arial" w:cs="Arial"/>
          <w:sz w:val="19"/>
          <w:szCs w:val="24"/>
        </w:rPr>
      </w:pPr>
      <w:r w:rsidRPr="00AF7DAB">
        <w:rPr>
          <w:rFonts w:ascii="Arial" w:eastAsia="Times New Roman" w:hAnsi="Arial" w:cs="Arial"/>
          <w:sz w:val="19"/>
          <w:szCs w:val="24"/>
        </w:rPr>
        <w:t>17 Ik ben op de hoogte van waar de OR mee bezig is</w:t>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2"/>
          <w:szCs w:val="12"/>
        </w:rPr>
        <w:t>ja |____|____|____|____|____| nee</w:t>
      </w:r>
    </w:p>
    <w:p w14:paraId="3DA8168C" w14:textId="77777777" w:rsidR="00AF7DAB" w:rsidRPr="00AF7DAB" w:rsidRDefault="00AF7DAB" w:rsidP="00AF7DAB">
      <w:pPr>
        <w:spacing w:line="90" w:lineRule="atLeast"/>
        <w:rPr>
          <w:rFonts w:ascii="Arial" w:eastAsia="Times New Roman" w:hAnsi="Arial" w:cs="Arial"/>
          <w:sz w:val="19"/>
          <w:szCs w:val="24"/>
        </w:rPr>
      </w:pPr>
      <w:r w:rsidRPr="00AF7DAB">
        <w:rPr>
          <w:rFonts w:ascii="Arial" w:eastAsia="Times New Roman" w:hAnsi="Arial" w:cs="Arial"/>
          <w:sz w:val="19"/>
          <w:szCs w:val="24"/>
        </w:rPr>
        <w:t>18 Ik ben op de hoogte van waar de commissie mee bezig is</w:t>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2"/>
          <w:szCs w:val="12"/>
        </w:rPr>
        <w:t>ja |____|____|____|____|____| nee</w:t>
      </w:r>
    </w:p>
    <w:p w14:paraId="7475CA14" w14:textId="77777777" w:rsidR="00AF7DAB" w:rsidRPr="00AF7DAB" w:rsidRDefault="00AF7DAB" w:rsidP="00AF7DAB">
      <w:pPr>
        <w:spacing w:line="90" w:lineRule="atLeast"/>
        <w:rPr>
          <w:rFonts w:ascii="Arial" w:eastAsia="Times New Roman" w:hAnsi="Arial" w:cs="Arial"/>
          <w:sz w:val="19"/>
          <w:szCs w:val="24"/>
        </w:rPr>
      </w:pPr>
      <w:r w:rsidRPr="00AF7DAB">
        <w:rPr>
          <w:rFonts w:ascii="Arial" w:eastAsia="Times New Roman" w:hAnsi="Arial" w:cs="Arial"/>
          <w:sz w:val="19"/>
          <w:szCs w:val="24"/>
        </w:rPr>
        <w:t>19 Ik vind dat de OR voldoende zichtbaar is in onze organisatie</w:t>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2"/>
          <w:szCs w:val="12"/>
        </w:rPr>
        <w:t>ja |____|____|____|____|____| nee</w:t>
      </w:r>
    </w:p>
    <w:p w14:paraId="65D65D92" w14:textId="77777777" w:rsidR="00AF7DAB" w:rsidRPr="00AF7DAB" w:rsidRDefault="00AF7DAB" w:rsidP="00AF7DAB">
      <w:pPr>
        <w:spacing w:line="90" w:lineRule="atLeast"/>
        <w:rPr>
          <w:rFonts w:ascii="Arial" w:eastAsia="Times New Roman" w:hAnsi="Arial" w:cs="Arial"/>
          <w:sz w:val="19"/>
          <w:szCs w:val="24"/>
        </w:rPr>
      </w:pPr>
      <w:r w:rsidRPr="00AF7DAB">
        <w:rPr>
          <w:rFonts w:ascii="Arial" w:eastAsia="Times New Roman" w:hAnsi="Arial" w:cs="Arial"/>
          <w:sz w:val="19"/>
          <w:szCs w:val="24"/>
        </w:rPr>
        <w:t>20 Ik word voldoende geïnformeerd over de OR</w:t>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2"/>
          <w:szCs w:val="12"/>
        </w:rPr>
        <w:t>ja |____|____|____|____|____| nee</w:t>
      </w:r>
    </w:p>
    <w:p w14:paraId="6BD09110" w14:textId="77777777" w:rsidR="00AF7DAB" w:rsidRPr="00AF7DAB" w:rsidRDefault="00AF7DAB" w:rsidP="00AF7DAB">
      <w:pPr>
        <w:spacing w:line="90" w:lineRule="atLeast"/>
        <w:rPr>
          <w:rFonts w:ascii="Arial" w:eastAsia="Times New Roman" w:hAnsi="Arial" w:cs="Arial"/>
          <w:sz w:val="19"/>
          <w:szCs w:val="24"/>
        </w:rPr>
      </w:pPr>
      <w:r w:rsidRPr="00AF7DAB">
        <w:rPr>
          <w:rFonts w:ascii="Arial" w:eastAsia="Times New Roman" w:hAnsi="Arial" w:cs="Arial"/>
          <w:sz w:val="19"/>
          <w:szCs w:val="24"/>
        </w:rPr>
        <w:t>21 Ik lees de OR-berichten</w:t>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2"/>
          <w:szCs w:val="12"/>
        </w:rPr>
        <w:t>ja |____|____|____|____|____| nee</w:t>
      </w:r>
    </w:p>
    <w:p w14:paraId="3B5A09A6" w14:textId="77777777" w:rsidR="00AF7DAB" w:rsidRPr="00AF7DAB" w:rsidRDefault="00AF7DAB" w:rsidP="00AF7DAB">
      <w:pPr>
        <w:spacing w:line="90" w:lineRule="atLeast"/>
        <w:rPr>
          <w:rFonts w:ascii="Arial" w:eastAsia="Times New Roman" w:hAnsi="Arial" w:cs="Arial"/>
          <w:sz w:val="19"/>
          <w:szCs w:val="24"/>
        </w:rPr>
      </w:pPr>
      <w:r w:rsidRPr="00AF7DAB">
        <w:rPr>
          <w:rFonts w:ascii="Arial" w:eastAsia="Times New Roman" w:hAnsi="Arial" w:cs="Arial"/>
          <w:sz w:val="19"/>
          <w:szCs w:val="24"/>
        </w:rPr>
        <w:t>22 Ik kan de OR-leden eenvoudig bereiken</w:t>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2"/>
          <w:szCs w:val="12"/>
        </w:rPr>
        <w:t>ja |____|____|____|____|____| nee</w:t>
      </w:r>
    </w:p>
    <w:p w14:paraId="08310272" w14:textId="77777777" w:rsidR="00AF7DAB" w:rsidRPr="00AF7DAB" w:rsidRDefault="00AF7DAB" w:rsidP="00AF7DAB">
      <w:pPr>
        <w:spacing w:line="90" w:lineRule="atLeast"/>
        <w:rPr>
          <w:rFonts w:ascii="Arial" w:eastAsia="Times New Roman" w:hAnsi="Arial" w:cs="Arial"/>
          <w:sz w:val="12"/>
          <w:szCs w:val="12"/>
        </w:rPr>
      </w:pPr>
      <w:r w:rsidRPr="00AF7DAB">
        <w:rPr>
          <w:rFonts w:ascii="Arial" w:eastAsia="Times New Roman" w:hAnsi="Arial" w:cs="Arial"/>
          <w:sz w:val="19"/>
          <w:szCs w:val="24"/>
        </w:rPr>
        <w:t>23 De OR-berichten zijn relevant voor mij</w:t>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9"/>
          <w:szCs w:val="24"/>
        </w:rPr>
        <w:tab/>
      </w:r>
      <w:r w:rsidRPr="00AF7DAB">
        <w:rPr>
          <w:rFonts w:ascii="Arial" w:eastAsia="Times New Roman" w:hAnsi="Arial" w:cs="Arial"/>
          <w:sz w:val="12"/>
          <w:szCs w:val="12"/>
        </w:rPr>
        <w:t>ja |____|____|____|____|____| nee</w:t>
      </w:r>
    </w:p>
    <w:p w14:paraId="5B377A6C" w14:textId="77777777" w:rsidR="00AF7DAB" w:rsidRPr="00AF7DAB" w:rsidRDefault="00AF7DAB" w:rsidP="00AF7DAB">
      <w:pPr>
        <w:spacing w:line="90" w:lineRule="atLeast"/>
        <w:rPr>
          <w:rFonts w:ascii="Arial" w:eastAsia="Times New Roman" w:hAnsi="Arial" w:cs="Arial"/>
          <w:sz w:val="19"/>
          <w:szCs w:val="24"/>
        </w:rPr>
      </w:pPr>
    </w:p>
    <w:p w14:paraId="7A60651C" w14:textId="77777777" w:rsidR="00AF7DAB" w:rsidRPr="00AF7DAB" w:rsidRDefault="00AF7DAB" w:rsidP="00AF7DAB">
      <w:pPr>
        <w:tabs>
          <w:tab w:val="right" w:leader="dot" w:pos="9072"/>
        </w:tabs>
        <w:spacing w:line="90" w:lineRule="atLeast"/>
        <w:rPr>
          <w:rFonts w:ascii="Arial" w:eastAsia="Times New Roman" w:hAnsi="Arial" w:cs="Arial"/>
          <w:sz w:val="19"/>
          <w:szCs w:val="24"/>
        </w:rPr>
      </w:pPr>
      <w:r w:rsidRPr="00AF7DAB">
        <w:rPr>
          <w:rFonts w:ascii="Arial" w:eastAsia="Times New Roman" w:hAnsi="Arial" w:cs="Arial"/>
          <w:sz w:val="19"/>
          <w:szCs w:val="24"/>
        </w:rPr>
        <w:t xml:space="preserve">24 Opmerkingen …………………….…………………………………………..……………………………………… </w:t>
      </w:r>
    </w:p>
    <w:p w14:paraId="5F13E83E" w14:textId="77777777" w:rsidR="00AF7DAB" w:rsidRPr="00AF7DAB" w:rsidRDefault="00AF7DAB" w:rsidP="00AF7DAB">
      <w:pPr>
        <w:tabs>
          <w:tab w:val="right" w:leader="dot" w:pos="9072"/>
        </w:tabs>
        <w:spacing w:line="90" w:lineRule="atLeast"/>
        <w:rPr>
          <w:rFonts w:ascii="Arial" w:eastAsia="Times New Roman" w:hAnsi="Arial" w:cs="Arial"/>
          <w:sz w:val="19"/>
          <w:szCs w:val="24"/>
        </w:rPr>
      </w:pPr>
    </w:p>
    <w:p w14:paraId="19C18325" w14:textId="77777777" w:rsidR="00AF7DAB" w:rsidRPr="00AF7DAB" w:rsidRDefault="00AF7DAB" w:rsidP="00AF7DAB">
      <w:pPr>
        <w:tabs>
          <w:tab w:val="right" w:leader="dot" w:pos="9072"/>
        </w:tabs>
        <w:spacing w:line="90" w:lineRule="atLeast"/>
        <w:rPr>
          <w:rFonts w:ascii="Arial" w:eastAsia="Times New Roman" w:hAnsi="Arial" w:cs="Arial"/>
          <w:sz w:val="19"/>
          <w:szCs w:val="24"/>
        </w:rPr>
      </w:pPr>
      <w:r w:rsidRPr="00AF7DAB">
        <w:rPr>
          <w:rFonts w:ascii="Arial" w:eastAsia="Times New Roman" w:hAnsi="Arial" w:cs="Arial"/>
          <w:sz w:val="19"/>
          <w:szCs w:val="24"/>
        </w:rPr>
        <w:t>……………………………………………………………………………………………………………………………..</w:t>
      </w:r>
    </w:p>
    <w:p w14:paraId="2FD0D625" w14:textId="77777777" w:rsidR="00AF7DAB" w:rsidRPr="00AF7DAB" w:rsidRDefault="00AF7DAB" w:rsidP="00AF7DAB">
      <w:pPr>
        <w:spacing w:line="90" w:lineRule="atLeast"/>
        <w:rPr>
          <w:rFonts w:ascii="Arial" w:eastAsia="Times New Roman" w:hAnsi="Arial" w:cs="Arial"/>
          <w:sz w:val="19"/>
          <w:szCs w:val="24"/>
        </w:rPr>
      </w:pPr>
    </w:p>
    <w:p w14:paraId="79B409A7" w14:textId="77777777" w:rsidR="00AF7DAB" w:rsidRPr="00AF7DAB" w:rsidRDefault="00AF7DAB" w:rsidP="00AF7DAB">
      <w:pPr>
        <w:spacing w:line="90" w:lineRule="atLeast"/>
        <w:rPr>
          <w:rFonts w:ascii="Arial" w:eastAsia="Times New Roman" w:hAnsi="Arial" w:cs="Arial"/>
          <w:sz w:val="20"/>
          <w:szCs w:val="20"/>
        </w:rPr>
      </w:pPr>
      <w:r w:rsidRPr="00AF7DAB">
        <w:rPr>
          <w:rFonts w:ascii="Arial" w:eastAsia="Times New Roman" w:hAnsi="Arial" w:cs="Arial"/>
          <w:sz w:val="20"/>
          <w:szCs w:val="20"/>
        </w:rPr>
        <w:t>Bedankt voor het invullen!</w:t>
      </w:r>
    </w:p>
    <w:p w14:paraId="0AE33F10" w14:textId="77777777" w:rsidR="00AF7DAB" w:rsidRDefault="00AF7DAB" w:rsidP="00AF7DAB">
      <w:pPr>
        <w:spacing w:line="90" w:lineRule="atLeast"/>
        <w:rPr>
          <w:rFonts w:eastAsia="Times New Roman"/>
          <w:sz w:val="20"/>
          <w:szCs w:val="20"/>
        </w:rPr>
      </w:pPr>
    </w:p>
    <w:p w14:paraId="4AF6F1CC" w14:textId="77777777" w:rsidR="00AF7DAB" w:rsidRDefault="00AF7DAB" w:rsidP="00AF7DAB">
      <w:pPr>
        <w:spacing w:line="90" w:lineRule="atLeast"/>
        <w:rPr>
          <w:rFonts w:eastAsia="Times New Roman"/>
          <w:sz w:val="20"/>
          <w:szCs w:val="20"/>
        </w:rPr>
      </w:pPr>
      <w:r>
        <w:rPr>
          <w:rFonts w:eastAsia="Times New Roman"/>
          <w:sz w:val="20"/>
          <w:szCs w:val="20"/>
        </w:rPr>
        <w:t>De ondernemingsraad van [naam organisatie]</w:t>
      </w:r>
    </w:p>
    <w:p w14:paraId="36A70BFE" w14:textId="77777777" w:rsidR="000017AE" w:rsidRPr="000017AE" w:rsidRDefault="000017AE" w:rsidP="00310FFA">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310FFA">
      <w:pPr>
        <w:spacing w:after="0" w:line="240" w:lineRule="exact"/>
        <w:rPr>
          <w:color w:val="26539C"/>
          <w:sz w:val="18"/>
          <w:szCs w:val="18"/>
        </w:rPr>
      </w:pPr>
    </w:p>
    <w:p w14:paraId="13454942" w14:textId="77777777" w:rsidR="000017AE" w:rsidRPr="000017AE" w:rsidRDefault="000017AE" w:rsidP="00310FFA">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310FFA">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310FFA">
      <w:pPr>
        <w:spacing w:after="0" w:line="240" w:lineRule="exact"/>
        <w:rPr>
          <w:color w:val="26539C"/>
          <w:sz w:val="18"/>
          <w:szCs w:val="18"/>
        </w:rPr>
      </w:pPr>
    </w:p>
    <w:p w14:paraId="1054E4F8"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310FFA">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9C76" w14:textId="77777777" w:rsidR="00E166D7" w:rsidRDefault="00E166D7" w:rsidP="00880232">
      <w:pPr>
        <w:spacing w:after="0" w:line="240" w:lineRule="auto"/>
      </w:pPr>
      <w:r>
        <w:separator/>
      </w:r>
    </w:p>
  </w:endnote>
  <w:endnote w:type="continuationSeparator" w:id="0">
    <w:p w14:paraId="2BDA031F"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B7A" w14:textId="77777777" w:rsidR="00E166D7" w:rsidRDefault="00E166D7" w:rsidP="00880232">
      <w:pPr>
        <w:spacing w:after="0" w:line="240" w:lineRule="auto"/>
      </w:pPr>
      <w:r>
        <w:separator/>
      </w:r>
    </w:p>
  </w:footnote>
  <w:footnote w:type="continuationSeparator" w:id="0">
    <w:p w14:paraId="1B804127"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1"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2"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4"/>
  </w:num>
  <w:num w:numId="4">
    <w:abstractNumId w:val="4"/>
  </w:num>
  <w:num w:numId="5">
    <w:abstractNumId w:val="24"/>
  </w:num>
  <w:num w:numId="6">
    <w:abstractNumId w:val="13"/>
  </w:num>
  <w:num w:numId="7">
    <w:abstractNumId w:val="15"/>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16"/>
  </w:num>
  <w:num w:numId="13">
    <w:abstractNumId w:val="6"/>
  </w:num>
  <w:num w:numId="14">
    <w:abstractNumId w:val="7"/>
  </w:num>
  <w:num w:numId="15">
    <w:abstractNumId w:val="22"/>
  </w:num>
  <w:num w:numId="16">
    <w:abstractNumId w:val="19"/>
  </w:num>
  <w:num w:numId="17">
    <w:abstractNumId w:val="1"/>
  </w:num>
  <w:num w:numId="18">
    <w:abstractNumId w:val="11"/>
  </w:num>
  <w:num w:numId="19">
    <w:abstractNumId w:val="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0FFA"/>
    <w:rsid w:val="00316499"/>
    <w:rsid w:val="00322F0B"/>
    <w:rsid w:val="00361ED0"/>
    <w:rsid w:val="003D635A"/>
    <w:rsid w:val="003F4DDB"/>
    <w:rsid w:val="00422F87"/>
    <w:rsid w:val="004C0560"/>
    <w:rsid w:val="004E3D9B"/>
    <w:rsid w:val="004F1494"/>
    <w:rsid w:val="00525F9D"/>
    <w:rsid w:val="00543356"/>
    <w:rsid w:val="00880232"/>
    <w:rsid w:val="008C4B6F"/>
    <w:rsid w:val="0093560B"/>
    <w:rsid w:val="00A95A23"/>
    <w:rsid w:val="00AB4876"/>
    <w:rsid w:val="00AF7DAB"/>
    <w:rsid w:val="00B76FED"/>
    <w:rsid w:val="00BB08E9"/>
    <w:rsid w:val="00BF4371"/>
    <w:rsid w:val="00C45FA8"/>
    <w:rsid w:val="00C47B15"/>
    <w:rsid w:val="00CC3221"/>
    <w:rsid w:val="00E11D8B"/>
    <w:rsid w:val="00E1531B"/>
    <w:rsid w:val="00E166D7"/>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770</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2019-11-12T11:20:00Z</dcterms:created>
  <dcterms:modified xsi:type="dcterms:W3CDTF">2019-11-12T11:20:00Z</dcterms:modified>
</cp:coreProperties>
</file>