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81C2B" w14:textId="5281BF63" w:rsidR="00CA35C8" w:rsidRPr="00CA35C8" w:rsidRDefault="00451A8C" w:rsidP="00CA35C8">
      <w:pPr>
        <w:rPr>
          <w:rFonts w:eastAsia="Calibri"/>
          <w:b/>
        </w:rPr>
      </w:pPr>
      <w:r>
        <w:rPr>
          <w:rFonts w:eastAsia="Calibri"/>
          <w:b/>
        </w:rPr>
        <w:t>Voorbeeldbrief</w:t>
      </w:r>
      <w:bookmarkStart w:id="0" w:name="_GoBack"/>
      <w:bookmarkEnd w:id="0"/>
      <w:r w:rsidR="00CA35C8" w:rsidRPr="00CA35C8">
        <w:rPr>
          <w:rFonts w:eastAsia="Calibri"/>
          <w:b/>
        </w:rPr>
        <w:t xml:space="preserve"> aan bestuurder over wijziging omvang OR</w:t>
      </w:r>
    </w:p>
    <w:p w14:paraId="552D925C" w14:textId="77777777" w:rsidR="00CA35C8" w:rsidRDefault="00CA35C8" w:rsidP="00CA35C8">
      <w:pPr>
        <w:rPr>
          <w:rFonts w:eastAsia="Calibri"/>
        </w:rPr>
      </w:pPr>
      <w:r>
        <w:rPr>
          <w:rFonts w:eastAsia="Calibri"/>
        </w:rPr>
        <w:t>[Organisatienaam]</w:t>
      </w:r>
      <w:r>
        <w:rPr>
          <w:rFonts w:eastAsia="Calibri"/>
        </w:rPr>
        <w:br/>
        <w:t>t.a.v. [naam bestuurder]</w:t>
      </w:r>
      <w:r>
        <w:rPr>
          <w:rFonts w:eastAsia="Calibri"/>
        </w:rPr>
        <w:br/>
        <w:t>[Postadres]</w:t>
      </w:r>
      <w:r>
        <w:rPr>
          <w:rFonts w:eastAsia="Calibri"/>
        </w:rPr>
        <w:br/>
        <w:t>[Postcode]</w:t>
      </w:r>
    </w:p>
    <w:p w14:paraId="5054AD1C" w14:textId="77777777" w:rsidR="00CA35C8" w:rsidRDefault="00CA35C8" w:rsidP="00CA35C8">
      <w:pPr>
        <w:ind w:left="6372" w:firstLine="708"/>
        <w:rPr>
          <w:rFonts w:eastAsia="Calibri"/>
        </w:rPr>
      </w:pPr>
      <w:r>
        <w:rPr>
          <w:rFonts w:eastAsia="Calibri"/>
        </w:rPr>
        <w:t>[plaats, datum]</w:t>
      </w:r>
    </w:p>
    <w:p w14:paraId="5B81F545" w14:textId="77777777" w:rsidR="00CA35C8" w:rsidRDefault="00CA35C8" w:rsidP="00CA35C8">
      <w:pPr>
        <w:rPr>
          <w:rFonts w:eastAsia="Calibri"/>
          <w:u w:val="single"/>
        </w:rPr>
      </w:pPr>
      <w:r>
        <w:rPr>
          <w:rFonts w:eastAsia="Calibri"/>
        </w:rPr>
        <w:t xml:space="preserve">Betreft: </w:t>
      </w:r>
      <w:r>
        <w:rPr>
          <w:rFonts w:eastAsia="Calibri"/>
          <w:u w:val="single"/>
        </w:rPr>
        <w:t>Wijziging omvang OR</w:t>
      </w:r>
    </w:p>
    <w:p w14:paraId="23AB39B3" w14:textId="77777777" w:rsidR="00CA35C8" w:rsidRDefault="00CA35C8" w:rsidP="00CA35C8">
      <w:pPr>
        <w:rPr>
          <w:rFonts w:eastAsia="Calibri"/>
        </w:rPr>
      </w:pPr>
    </w:p>
    <w:p w14:paraId="7AD15580" w14:textId="77777777" w:rsidR="00CA35C8" w:rsidRDefault="00CA35C8" w:rsidP="00CA35C8">
      <w:pPr>
        <w:rPr>
          <w:rFonts w:eastAsia="Calibri"/>
          <w:i/>
        </w:rPr>
      </w:pPr>
      <w:r>
        <w:rPr>
          <w:rFonts w:eastAsia="Calibri"/>
        </w:rPr>
        <w:t>Geachte [heer/mevrouw] [achternaam bestuurder], beste [voornaam bestuurder],</w:t>
      </w:r>
    </w:p>
    <w:p w14:paraId="4BCA08A9" w14:textId="77777777" w:rsidR="00CA35C8" w:rsidRDefault="00CA35C8" w:rsidP="00CA35C8">
      <w:pPr>
        <w:rPr>
          <w:rFonts w:eastAsia="Calibri"/>
        </w:rPr>
      </w:pPr>
      <w:r>
        <w:rPr>
          <w:rFonts w:eastAsia="Calibri"/>
        </w:rPr>
        <w:t xml:space="preserve">Sinds de laatste OR-verkiezing is het aantal werknemers in onze organisatie [gestegen/gedaald] naar [aantal werknemers]. Op basis van artikel 6, lid 1 van de Wet op de ondernemingsraden (WOR) verandert het aantal OR-leden mee met de organisatiegrootte. Het aantal zetels voor de OR zal daarom vanaf de eerstvolgende OR-verkiezing op [datum verkiezing] wijzigen in [aantal zetels OR]. </w:t>
      </w:r>
    </w:p>
    <w:p w14:paraId="20BB0A4C" w14:textId="77777777" w:rsidR="00CA35C8" w:rsidRDefault="00CA35C8" w:rsidP="00CA35C8">
      <w:pPr>
        <w:rPr>
          <w:rFonts w:eastAsia="Calibri"/>
        </w:rPr>
      </w:pPr>
      <w:r>
        <w:rPr>
          <w:rFonts w:eastAsia="Calibri"/>
        </w:rPr>
        <w:t>Voor de duidelijkheid vindt u hieronder het overzicht van de OR-grootte, gerelateerd aan de organisatiegrootte zoals staat beschreven in de WOR.</w:t>
      </w:r>
    </w:p>
    <w:tbl>
      <w:tblPr>
        <w:tblW w:w="7386" w:type="dxa"/>
        <w:tblInd w:w="442" w:type="dxa"/>
        <w:shd w:val="clear" w:color="auto" w:fill="FFFFFF"/>
        <w:tblCellMar>
          <w:left w:w="0" w:type="dxa"/>
          <w:right w:w="0" w:type="dxa"/>
        </w:tblCellMar>
        <w:tblLook w:val="04A0" w:firstRow="1" w:lastRow="0" w:firstColumn="1" w:lastColumn="0" w:noHBand="0" w:noVBand="1"/>
      </w:tblPr>
      <w:tblGrid>
        <w:gridCol w:w="5539"/>
        <w:gridCol w:w="1847"/>
      </w:tblGrid>
      <w:tr w:rsidR="00CA35C8" w14:paraId="1159C82C" w14:textId="77777777" w:rsidTr="00CA35C8">
        <w:trPr>
          <w:trHeight w:val="184"/>
          <w:tblHeader/>
        </w:trPr>
        <w:tc>
          <w:tcPr>
            <w:tcW w:w="5539" w:type="dxa"/>
            <w:tcBorders>
              <w:top w:val="nil"/>
              <w:left w:val="nil"/>
              <w:bottom w:val="single" w:sz="12" w:space="0" w:color="FFFFFF"/>
              <w:right w:val="single" w:sz="12" w:space="0" w:color="FFFFFF"/>
            </w:tcBorders>
            <w:shd w:val="clear" w:color="auto" w:fill="CCE0F1"/>
            <w:tcMar>
              <w:top w:w="144" w:type="dxa"/>
              <w:left w:w="300" w:type="dxa"/>
              <w:bottom w:w="144" w:type="dxa"/>
              <w:right w:w="75" w:type="dxa"/>
            </w:tcMar>
            <w:hideMark/>
          </w:tcPr>
          <w:p w14:paraId="4286C35A" w14:textId="77777777" w:rsidR="00CA35C8" w:rsidRDefault="00CA35C8">
            <w:pPr>
              <w:pStyle w:val="Geenafstand"/>
            </w:pPr>
            <w:r>
              <w:t>Aantal werknemers</w:t>
            </w:r>
          </w:p>
        </w:tc>
        <w:tc>
          <w:tcPr>
            <w:tcW w:w="1847" w:type="dxa"/>
            <w:tcBorders>
              <w:top w:val="nil"/>
              <w:left w:val="nil"/>
              <w:bottom w:val="single" w:sz="12" w:space="0" w:color="FFFFFF"/>
              <w:right w:val="nil"/>
            </w:tcBorders>
            <w:shd w:val="clear" w:color="auto" w:fill="CCE0F1"/>
            <w:tcMar>
              <w:top w:w="144" w:type="dxa"/>
              <w:left w:w="75" w:type="dxa"/>
              <w:bottom w:w="144" w:type="dxa"/>
              <w:right w:w="75" w:type="dxa"/>
            </w:tcMar>
            <w:hideMark/>
          </w:tcPr>
          <w:p w14:paraId="470120F2" w14:textId="77777777" w:rsidR="00CA35C8" w:rsidRDefault="00CA35C8">
            <w:pPr>
              <w:pStyle w:val="Geenafstand"/>
            </w:pPr>
            <w:r>
              <w:t>Omvang OR</w:t>
            </w:r>
          </w:p>
        </w:tc>
      </w:tr>
      <w:tr w:rsidR="00CA35C8" w14:paraId="05AF448F" w14:textId="77777777" w:rsidTr="00CA35C8">
        <w:trPr>
          <w:trHeight w:val="184"/>
        </w:trPr>
        <w:tc>
          <w:tcPr>
            <w:tcW w:w="5539" w:type="dxa"/>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3C60F4CF" w14:textId="77777777" w:rsidR="00CA35C8" w:rsidRDefault="00CA35C8">
            <w:pPr>
              <w:pStyle w:val="Geenafstand"/>
            </w:pPr>
            <w:r>
              <w:t> 50 - 100 werknemers</w:t>
            </w:r>
          </w:p>
        </w:tc>
        <w:tc>
          <w:tcPr>
            <w:tcW w:w="1847" w:type="dxa"/>
            <w:tcBorders>
              <w:top w:val="nil"/>
              <w:left w:val="nil"/>
              <w:bottom w:val="single" w:sz="12" w:space="0" w:color="FFFFFF"/>
              <w:right w:val="nil"/>
            </w:tcBorders>
            <w:shd w:val="clear" w:color="auto" w:fill="E5F0F9"/>
            <w:tcMar>
              <w:top w:w="144" w:type="dxa"/>
              <w:left w:w="75" w:type="dxa"/>
              <w:bottom w:w="144" w:type="dxa"/>
              <w:right w:w="75" w:type="dxa"/>
            </w:tcMar>
            <w:hideMark/>
          </w:tcPr>
          <w:p w14:paraId="6E9C8535" w14:textId="77777777" w:rsidR="00CA35C8" w:rsidRDefault="00CA35C8">
            <w:pPr>
              <w:pStyle w:val="Geenafstand"/>
            </w:pPr>
            <w:r>
              <w:t> 5 leden</w:t>
            </w:r>
          </w:p>
        </w:tc>
      </w:tr>
      <w:tr w:rsidR="00CA35C8" w14:paraId="6B931F73" w14:textId="77777777" w:rsidTr="00CA35C8">
        <w:trPr>
          <w:trHeight w:val="184"/>
        </w:trPr>
        <w:tc>
          <w:tcPr>
            <w:tcW w:w="5539" w:type="dxa"/>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2FE5D0A1" w14:textId="77777777" w:rsidR="00CA35C8" w:rsidRDefault="00CA35C8">
            <w:pPr>
              <w:pStyle w:val="Geenafstand"/>
            </w:pPr>
            <w:r>
              <w:t> 100 - 200 werknemers</w:t>
            </w:r>
          </w:p>
        </w:tc>
        <w:tc>
          <w:tcPr>
            <w:tcW w:w="1847" w:type="dxa"/>
            <w:tcBorders>
              <w:top w:val="nil"/>
              <w:left w:val="nil"/>
              <w:bottom w:val="single" w:sz="12" w:space="0" w:color="FFFFFF"/>
              <w:right w:val="nil"/>
            </w:tcBorders>
            <w:shd w:val="clear" w:color="auto" w:fill="E5F0F9"/>
            <w:tcMar>
              <w:top w:w="144" w:type="dxa"/>
              <w:left w:w="75" w:type="dxa"/>
              <w:bottom w:w="144" w:type="dxa"/>
              <w:right w:w="75" w:type="dxa"/>
            </w:tcMar>
            <w:hideMark/>
          </w:tcPr>
          <w:p w14:paraId="1E81908C" w14:textId="77777777" w:rsidR="00CA35C8" w:rsidRDefault="00CA35C8">
            <w:pPr>
              <w:pStyle w:val="Geenafstand"/>
            </w:pPr>
            <w:r>
              <w:t> 7 leden</w:t>
            </w:r>
          </w:p>
        </w:tc>
      </w:tr>
      <w:tr w:rsidR="00CA35C8" w14:paraId="2163DCE8" w14:textId="77777777" w:rsidTr="00CA35C8">
        <w:trPr>
          <w:trHeight w:val="184"/>
        </w:trPr>
        <w:tc>
          <w:tcPr>
            <w:tcW w:w="5539" w:type="dxa"/>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062A81C1" w14:textId="77777777" w:rsidR="00CA35C8" w:rsidRDefault="00CA35C8">
            <w:pPr>
              <w:pStyle w:val="Geenafstand"/>
            </w:pPr>
            <w:r>
              <w:t> 200 - 400 werknemers</w:t>
            </w:r>
          </w:p>
        </w:tc>
        <w:tc>
          <w:tcPr>
            <w:tcW w:w="1847" w:type="dxa"/>
            <w:tcBorders>
              <w:top w:val="nil"/>
              <w:left w:val="nil"/>
              <w:bottom w:val="single" w:sz="12" w:space="0" w:color="FFFFFF"/>
              <w:right w:val="nil"/>
            </w:tcBorders>
            <w:shd w:val="clear" w:color="auto" w:fill="E5F0F9"/>
            <w:tcMar>
              <w:top w:w="144" w:type="dxa"/>
              <w:left w:w="75" w:type="dxa"/>
              <w:bottom w:w="144" w:type="dxa"/>
              <w:right w:w="75" w:type="dxa"/>
            </w:tcMar>
            <w:hideMark/>
          </w:tcPr>
          <w:p w14:paraId="27C09012" w14:textId="77777777" w:rsidR="00CA35C8" w:rsidRDefault="00CA35C8">
            <w:pPr>
              <w:pStyle w:val="Geenafstand"/>
            </w:pPr>
            <w:r>
              <w:t> 9 leden</w:t>
            </w:r>
          </w:p>
        </w:tc>
      </w:tr>
      <w:tr w:rsidR="00CA35C8" w14:paraId="485582EA" w14:textId="77777777" w:rsidTr="00CA35C8">
        <w:trPr>
          <w:trHeight w:val="184"/>
        </w:trPr>
        <w:tc>
          <w:tcPr>
            <w:tcW w:w="5539" w:type="dxa"/>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0F1E6602" w14:textId="77777777" w:rsidR="00CA35C8" w:rsidRDefault="00CA35C8">
            <w:pPr>
              <w:pStyle w:val="Geenafstand"/>
            </w:pPr>
            <w:r>
              <w:t> 400 - 600 werknemers</w:t>
            </w:r>
          </w:p>
        </w:tc>
        <w:tc>
          <w:tcPr>
            <w:tcW w:w="1847" w:type="dxa"/>
            <w:tcBorders>
              <w:top w:val="nil"/>
              <w:left w:val="nil"/>
              <w:bottom w:val="single" w:sz="12" w:space="0" w:color="FFFFFF"/>
              <w:right w:val="nil"/>
            </w:tcBorders>
            <w:shd w:val="clear" w:color="auto" w:fill="E5F0F9"/>
            <w:tcMar>
              <w:top w:w="144" w:type="dxa"/>
              <w:left w:w="75" w:type="dxa"/>
              <w:bottom w:w="144" w:type="dxa"/>
              <w:right w:w="75" w:type="dxa"/>
            </w:tcMar>
            <w:hideMark/>
          </w:tcPr>
          <w:p w14:paraId="1C3C1745" w14:textId="77777777" w:rsidR="00CA35C8" w:rsidRDefault="00CA35C8">
            <w:pPr>
              <w:pStyle w:val="Geenafstand"/>
            </w:pPr>
            <w:r>
              <w:t> 11 leden</w:t>
            </w:r>
          </w:p>
        </w:tc>
      </w:tr>
      <w:tr w:rsidR="00CA35C8" w14:paraId="39989ECD" w14:textId="77777777" w:rsidTr="00CA35C8">
        <w:trPr>
          <w:trHeight w:val="198"/>
        </w:trPr>
        <w:tc>
          <w:tcPr>
            <w:tcW w:w="5539" w:type="dxa"/>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138C247A" w14:textId="77777777" w:rsidR="00CA35C8" w:rsidRDefault="00CA35C8">
            <w:pPr>
              <w:pStyle w:val="Geenafstand"/>
            </w:pPr>
            <w:r>
              <w:t> 600 - 1.000 werknemers</w:t>
            </w:r>
          </w:p>
        </w:tc>
        <w:tc>
          <w:tcPr>
            <w:tcW w:w="1847" w:type="dxa"/>
            <w:tcBorders>
              <w:top w:val="nil"/>
              <w:left w:val="nil"/>
              <w:bottom w:val="single" w:sz="12" w:space="0" w:color="FFFFFF"/>
              <w:right w:val="nil"/>
            </w:tcBorders>
            <w:shd w:val="clear" w:color="auto" w:fill="E5F0F9"/>
            <w:tcMar>
              <w:top w:w="144" w:type="dxa"/>
              <w:left w:w="75" w:type="dxa"/>
              <w:bottom w:w="144" w:type="dxa"/>
              <w:right w:w="75" w:type="dxa"/>
            </w:tcMar>
            <w:hideMark/>
          </w:tcPr>
          <w:p w14:paraId="02600B28" w14:textId="77777777" w:rsidR="00CA35C8" w:rsidRDefault="00CA35C8">
            <w:pPr>
              <w:pStyle w:val="Geenafstand"/>
            </w:pPr>
            <w:r>
              <w:t> 13 leden</w:t>
            </w:r>
          </w:p>
        </w:tc>
      </w:tr>
      <w:tr w:rsidR="00CA35C8" w14:paraId="1F1A97AB" w14:textId="77777777" w:rsidTr="00CA35C8">
        <w:trPr>
          <w:trHeight w:val="184"/>
        </w:trPr>
        <w:tc>
          <w:tcPr>
            <w:tcW w:w="5539" w:type="dxa"/>
            <w:tcBorders>
              <w:top w:val="nil"/>
              <w:left w:val="nil"/>
              <w:bottom w:val="single" w:sz="12" w:space="0" w:color="FFFFFF"/>
              <w:right w:val="single" w:sz="12" w:space="0" w:color="FFFFFF"/>
            </w:tcBorders>
            <w:shd w:val="clear" w:color="auto" w:fill="E5F0F9"/>
            <w:tcMar>
              <w:top w:w="144" w:type="dxa"/>
              <w:left w:w="300" w:type="dxa"/>
              <w:bottom w:w="144" w:type="dxa"/>
              <w:right w:w="75" w:type="dxa"/>
            </w:tcMar>
            <w:hideMark/>
          </w:tcPr>
          <w:p w14:paraId="2F10EAD4" w14:textId="77777777" w:rsidR="00CA35C8" w:rsidRDefault="00CA35C8">
            <w:pPr>
              <w:pStyle w:val="Geenafstand"/>
            </w:pPr>
            <w:r>
              <w:t> 1.000 - 2.000 werknemers*</w:t>
            </w:r>
          </w:p>
        </w:tc>
        <w:tc>
          <w:tcPr>
            <w:tcW w:w="1847" w:type="dxa"/>
            <w:tcBorders>
              <w:top w:val="nil"/>
              <w:left w:val="nil"/>
              <w:bottom w:val="single" w:sz="12" w:space="0" w:color="FFFFFF"/>
              <w:right w:val="nil"/>
            </w:tcBorders>
            <w:shd w:val="clear" w:color="auto" w:fill="E5F0F9"/>
            <w:tcMar>
              <w:top w:w="144" w:type="dxa"/>
              <w:left w:w="75" w:type="dxa"/>
              <w:bottom w:w="144" w:type="dxa"/>
              <w:right w:w="75" w:type="dxa"/>
            </w:tcMar>
            <w:hideMark/>
          </w:tcPr>
          <w:p w14:paraId="370D9504" w14:textId="77777777" w:rsidR="00CA35C8" w:rsidRDefault="00CA35C8">
            <w:pPr>
              <w:pStyle w:val="Geenafstand"/>
            </w:pPr>
            <w:r>
              <w:t> 15 leden</w:t>
            </w:r>
          </w:p>
        </w:tc>
      </w:tr>
    </w:tbl>
    <w:p w14:paraId="5A392D19" w14:textId="77777777" w:rsidR="00CA35C8" w:rsidRDefault="00CA35C8" w:rsidP="00CA35C8">
      <w:pPr>
        <w:rPr>
          <w:rFonts w:eastAsia="Calibri"/>
          <w:sz w:val="18"/>
          <w:szCs w:val="18"/>
        </w:rPr>
      </w:pPr>
      <w:r>
        <w:rPr>
          <w:rFonts w:eastAsia="Calibri"/>
          <w:sz w:val="18"/>
          <w:szCs w:val="18"/>
        </w:rPr>
        <w:br/>
        <w:t>*</w:t>
      </w:r>
      <w:r>
        <w:rPr>
          <w:sz w:val="18"/>
          <w:szCs w:val="18"/>
        </w:rPr>
        <w:t xml:space="preserve"> </w:t>
      </w:r>
      <w:r>
        <w:rPr>
          <w:rFonts w:eastAsia="Calibri"/>
          <w:sz w:val="18"/>
          <w:szCs w:val="18"/>
        </w:rPr>
        <w:t>Voor iedere 1.000 werknemers meer komen er 2 leden bij (tot maximaal 25 leden).</w:t>
      </w:r>
    </w:p>
    <w:p w14:paraId="5E83F7D7" w14:textId="77777777" w:rsidR="00CA35C8" w:rsidRDefault="00CA35C8" w:rsidP="00CA35C8">
      <w:pPr>
        <w:rPr>
          <w:rFonts w:eastAsia="Calibri"/>
        </w:rPr>
      </w:pPr>
      <w:r>
        <w:rPr>
          <w:rFonts w:eastAsia="Calibri"/>
        </w:rPr>
        <w:t>Wanneer u nog vragen heeft over de omvang van de OR dan kunt u contact opnemen met ondergetekenden.</w:t>
      </w:r>
    </w:p>
    <w:p w14:paraId="07C7D231" w14:textId="77777777" w:rsidR="00CA35C8" w:rsidRDefault="00CA35C8" w:rsidP="00CA35C8">
      <w:pPr>
        <w:rPr>
          <w:rFonts w:eastAsia="Calibri"/>
        </w:rPr>
      </w:pPr>
      <w:r>
        <w:rPr>
          <w:rFonts w:eastAsia="Calibri"/>
        </w:rPr>
        <w:t>Met vriendelijke groet,</w:t>
      </w:r>
    </w:p>
    <w:p w14:paraId="17D76889" w14:textId="77777777" w:rsidR="00CA35C8" w:rsidRDefault="00CA35C8" w:rsidP="00CA35C8">
      <w:pPr>
        <w:rPr>
          <w:rFonts w:eastAsia="Calibri"/>
        </w:rPr>
      </w:pPr>
      <w:r>
        <w:rPr>
          <w:rFonts w:eastAsia="Calibri"/>
        </w:rPr>
        <w:t>[naam voorzitter] en [naam secretaris]</w:t>
      </w:r>
    </w:p>
    <w:p w14:paraId="36A70BFE" w14:textId="77777777" w:rsidR="000017AE" w:rsidRPr="000017AE" w:rsidRDefault="000017AE" w:rsidP="005429E8">
      <w:pPr>
        <w:spacing w:after="0" w:line="240" w:lineRule="exact"/>
        <w:rPr>
          <w:b/>
          <w:color w:val="26539C"/>
          <w:sz w:val="18"/>
          <w:szCs w:val="18"/>
        </w:rPr>
      </w:pPr>
      <w:r w:rsidRPr="000017AE">
        <w:rPr>
          <w:b/>
          <w:color w:val="26539C"/>
          <w:sz w:val="18"/>
          <w:szCs w:val="18"/>
        </w:rPr>
        <w:lastRenderedPageBreak/>
        <w:t>INSTRUCTIE</w:t>
      </w:r>
    </w:p>
    <w:p w14:paraId="4183F03B" w14:textId="77777777" w:rsidR="000017AE" w:rsidRPr="000017AE" w:rsidRDefault="000017AE" w:rsidP="005429E8">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7DA3E2EB" w14:textId="77777777" w:rsidR="000017AE" w:rsidRPr="000017AE" w:rsidRDefault="000017AE" w:rsidP="005429E8">
      <w:pPr>
        <w:spacing w:after="0" w:line="240" w:lineRule="exact"/>
        <w:rPr>
          <w:color w:val="26539C"/>
          <w:sz w:val="18"/>
          <w:szCs w:val="18"/>
        </w:rPr>
      </w:pPr>
    </w:p>
    <w:p w14:paraId="13454942" w14:textId="77777777" w:rsidR="000017AE" w:rsidRPr="000017AE" w:rsidRDefault="000017AE" w:rsidP="005429E8">
      <w:pPr>
        <w:spacing w:after="0" w:line="240" w:lineRule="exact"/>
        <w:rPr>
          <w:b/>
          <w:color w:val="26539C"/>
          <w:sz w:val="18"/>
          <w:szCs w:val="18"/>
        </w:rPr>
      </w:pPr>
      <w:r w:rsidRPr="000017AE">
        <w:rPr>
          <w:b/>
          <w:color w:val="26539C"/>
          <w:sz w:val="18"/>
          <w:szCs w:val="18"/>
        </w:rPr>
        <w:t>DISCLAIMER</w:t>
      </w:r>
    </w:p>
    <w:p w14:paraId="6418346D" w14:textId="77777777" w:rsidR="000017AE" w:rsidRPr="000017AE" w:rsidRDefault="000017AE" w:rsidP="005429E8">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FA0366E" w14:textId="77777777" w:rsidR="000017AE" w:rsidRPr="000017AE" w:rsidRDefault="000017AE" w:rsidP="005429E8">
      <w:pPr>
        <w:spacing w:after="0" w:line="240" w:lineRule="exact"/>
        <w:rPr>
          <w:color w:val="26539C"/>
          <w:sz w:val="18"/>
          <w:szCs w:val="18"/>
        </w:rPr>
      </w:pPr>
    </w:p>
    <w:p w14:paraId="1054E4F8" w14:textId="77777777" w:rsidR="000017AE" w:rsidRPr="000017AE" w:rsidRDefault="000017AE" w:rsidP="005429E8">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23E0AAC1" w14:textId="77777777" w:rsidR="00F105E4" w:rsidRDefault="00F105E4" w:rsidP="005429E8">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9C76" w14:textId="77777777" w:rsidR="00E166D7" w:rsidRDefault="00E166D7" w:rsidP="00880232">
      <w:pPr>
        <w:spacing w:after="0" w:line="240" w:lineRule="auto"/>
      </w:pPr>
      <w:r>
        <w:separator/>
      </w:r>
    </w:p>
  </w:endnote>
  <w:endnote w:type="continuationSeparator" w:id="0">
    <w:p w14:paraId="2BDA031F"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B7A" w14:textId="77777777" w:rsidR="00E166D7" w:rsidRDefault="00E166D7" w:rsidP="00880232">
      <w:pPr>
        <w:spacing w:after="0" w:line="240" w:lineRule="auto"/>
      </w:pPr>
      <w:r>
        <w:separator/>
      </w:r>
    </w:p>
  </w:footnote>
  <w:footnote w:type="continuationSeparator" w:id="0">
    <w:p w14:paraId="1B804127"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8A03" w14:textId="77777777" w:rsidR="000017AE" w:rsidRDefault="000A62A7">
    <w:pPr>
      <w:pStyle w:val="Koptekst"/>
    </w:pPr>
    <w:r>
      <w:rPr>
        <w:noProof/>
        <w:lang w:eastAsia="nl-NL"/>
      </w:rPr>
      <w:drawing>
        <wp:inline distT="0" distB="0" distL="0" distR="0" wp14:anchorId="4A113A01" wp14:editId="11EB1E58">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35F0"/>
    <w:multiLevelType w:val="hybridMultilevel"/>
    <w:tmpl w:val="D56C1F0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A9769F"/>
    <w:multiLevelType w:val="hybridMultilevel"/>
    <w:tmpl w:val="8B34DD42"/>
    <w:lvl w:ilvl="0" w:tplc="5C14D0BE">
      <w:start w:val="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944A7B"/>
    <w:multiLevelType w:val="hybridMultilevel"/>
    <w:tmpl w:val="2412477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B050246"/>
    <w:multiLevelType w:val="hybridMultilevel"/>
    <w:tmpl w:val="509CE1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B987138"/>
    <w:multiLevelType w:val="hybridMultilevel"/>
    <w:tmpl w:val="C320215C"/>
    <w:lvl w:ilvl="0" w:tplc="E4B4947C">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5"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381B0D"/>
    <w:multiLevelType w:val="hybridMultilevel"/>
    <w:tmpl w:val="0688F066"/>
    <w:lvl w:ilvl="0" w:tplc="7A36D976">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7" w15:restartNumberingAfterBreak="0">
    <w:nsid w:val="169A482D"/>
    <w:multiLevelType w:val="hybridMultilevel"/>
    <w:tmpl w:val="53544FB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8036072"/>
    <w:multiLevelType w:val="hybridMultilevel"/>
    <w:tmpl w:val="61822C4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8A35BBA"/>
    <w:multiLevelType w:val="hybridMultilevel"/>
    <w:tmpl w:val="4BD0C49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A3B76DB"/>
    <w:multiLevelType w:val="hybridMultilevel"/>
    <w:tmpl w:val="D2860C0A"/>
    <w:lvl w:ilvl="0" w:tplc="480085C2">
      <w:start w:val="1"/>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BA11793"/>
    <w:multiLevelType w:val="hybridMultilevel"/>
    <w:tmpl w:val="2230DB1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24F49E6"/>
    <w:multiLevelType w:val="hybridMultilevel"/>
    <w:tmpl w:val="88E670A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707379B"/>
    <w:multiLevelType w:val="hybridMultilevel"/>
    <w:tmpl w:val="DEF26F0C"/>
    <w:lvl w:ilvl="0" w:tplc="8D404754">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386C5320"/>
    <w:multiLevelType w:val="hybridMultilevel"/>
    <w:tmpl w:val="942CF3E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E05AC1"/>
    <w:multiLevelType w:val="hybridMultilevel"/>
    <w:tmpl w:val="E1BA2DE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72C1D64"/>
    <w:multiLevelType w:val="hybridMultilevel"/>
    <w:tmpl w:val="1B168C72"/>
    <w:lvl w:ilvl="0" w:tplc="639CDA16">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47373CEF"/>
    <w:multiLevelType w:val="hybridMultilevel"/>
    <w:tmpl w:val="D102F29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4A40C7"/>
    <w:multiLevelType w:val="hybridMultilevel"/>
    <w:tmpl w:val="A08A5F0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68832F5F"/>
    <w:multiLevelType w:val="hybridMultilevel"/>
    <w:tmpl w:val="277AD748"/>
    <w:lvl w:ilvl="0" w:tplc="F5009720">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2" w15:restartNumberingAfterBreak="0">
    <w:nsid w:val="6E7D0034"/>
    <w:multiLevelType w:val="hybridMultilevel"/>
    <w:tmpl w:val="580C4CBA"/>
    <w:lvl w:ilvl="0" w:tplc="217CF1F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23" w15:restartNumberingAfterBreak="0">
    <w:nsid w:val="6F02014C"/>
    <w:multiLevelType w:val="hybridMultilevel"/>
    <w:tmpl w:val="BD864D8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5"/>
  </w:num>
  <w:num w:numId="4">
    <w:abstractNumId w:val="5"/>
  </w:num>
  <w:num w:numId="5">
    <w:abstractNumId w:val="25"/>
  </w:num>
  <w:num w:numId="6">
    <w:abstractNumId w:val="14"/>
  </w:num>
  <w:num w:numId="7">
    <w:abstractNumId w:val="16"/>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17"/>
  </w:num>
  <w:num w:numId="13">
    <w:abstractNumId w:val="7"/>
  </w:num>
  <w:num w:numId="14">
    <w:abstractNumId w:val="8"/>
  </w:num>
  <w:num w:numId="15">
    <w:abstractNumId w:val="23"/>
  </w:num>
  <w:num w:numId="16">
    <w:abstractNumId w:val="20"/>
  </w:num>
  <w:num w:numId="17">
    <w:abstractNumId w:val="2"/>
  </w:num>
  <w:num w:numId="18">
    <w:abstractNumId w:val="12"/>
  </w:num>
  <w:num w:numId="19">
    <w:abstractNumId w:val="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0D0716"/>
    <w:rsid w:val="001A5DDF"/>
    <w:rsid w:val="0021166E"/>
    <w:rsid w:val="0030728B"/>
    <w:rsid w:val="00310FFA"/>
    <w:rsid w:val="00316499"/>
    <w:rsid w:val="00322F0B"/>
    <w:rsid w:val="00361ED0"/>
    <w:rsid w:val="003D635A"/>
    <w:rsid w:val="003F4DDB"/>
    <w:rsid w:val="00422F87"/>
    <w:rsid w:val="00451A8C"/>
    <w:rsid w:val="004C0560"/>
    <w:rsid w:val="004E3D9B"/>
    <w:rsid w:val="004F1494"/>
    <w:rsid w:val="00525F9D"/>
    <w:rsid w:val="005429E8"/>
    <w:rsid w:val="00543356"/>
    <w:rsid w:val="00880232"/>
    <w:rsid w:val="008C4B6F"/>
    <w:rsid w:val="0093560B"/>
    <w:rsid w:val="009870EA"/>
    <w:rsid w:val="00A95A23"/>
    <w:rsid w:val="00AB4876"/>
    <w:rsid w:val="00B76FED"/>
    <w:rsid w:val="00BB08E9"/>
    <w:rsid w:val="00BF4371"/>
    <w:rsid w:val="00C45FA8"/>
    <w:rsid w:val="00C47B15"/>
    <w:rsid w:val="00CA35C8"/>
    <w:rsid w:val="00CC3221"/>
    <w:rsid w:val="00E11D8B"/>
    <w:rsid w:val="00E1531B"/>
    <w:rsid w:val="00E166D7"/>
    <w:rsid w:val="00E42EC6"/>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5313DFD"/>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Plattetekstinspringen">
    <w:name w:val="Body Text Indent"/>
    <w:basedOn w:val="Standaard"/>
    <w:link w:val="PlattetekstinspringenChar"/>
    <w:semiHidden/>
    <w:unhideWhenUsed/>
    <w:rsid w:val="0030728B"/>
    <w:pPr>
      <w:spacing w:after="0" w:line="240" w:lineRule="auto"/>
      <w:ind w:left="390"/>
    </w:pPr>
    <w:rPr>
      <w:rFonts w:ascii="Arial" w:eastAsia="Times New Roman" w:hAnsi="Arial" w:cs="Times New Roman"/>
      <w:color w:val="00FF00"/>
      <w:sz w:val="20"/>
      <w:szCs w:val="24"/>
      <w:lang w:eastAsia="nl-NL"/>
    </w:rPr>
  </w:style>
  <w:style w:type="character" w:customStyle="1" w:styleId="PlattetekstinspringenChar">
    <w:name w:val="Platte tekst inspringen Char"/>
    <w:basedOn w:val="Standaardalinea-lettertype"/>
    <w:link w:val="Plattetekstinspringen"/>
    <w:semiHidden/>
    <w:rsid w:val="0030728B"/>
    <w:rPr>
      <w:rFonts w:ascii="Arial" w:eastAsia="Times New Roman" w:hAnsi="Arial" w:cs="Times New Roman"/>
      <w:color w:val="00FF00"/>
      <w:sz w:val="20"/>
      <w:szCs w:val="24"/>
      <w:lang w:eastAsia="nl-NL"/>
    </w:rPr>
  </w:style>
  <w:style w:type="paragraph" w:styleId="Lijstalinea">
    <w:name w:val="List Paragraph"/>
    <w:basedOn w:val="Standaard"/>
    <w:uiPriority w:val="34"/>
    <w:qFormat/>
    <w:rsid w:val="0030728B"/>
    <w:pPr>
      <w:spacing w:after="0" w:line="90" w:lineRule="atLeast"/>
      <w:ind w:left="720"/>
      <w:contextualSpacing/>
    </w:pPr>
    <w:rPr>
      <w:rFonts w:ascii="Arial" w:eastAsia="Times New Roman" w:hAnsi="Arial" w:cs="Times New Roman"/>
      <w:sz w:val="19"/>
      <w:szCs w:val="24"/>
      <w:lang w:eastAsia="nl-NL"/>
    </w:rPr>
  </w:style>
  <w:style w:type="paragraph" w:customStyle="1" w:styleId="alinea">
    <w:name w:val="alinea"/>
    <w:basedOn w:val="Standaard"/>
    <w:autoRedefine/>
    <w:rsid w:val="001A5DDF"/>
    <w:pPr>
      <w:spacing w:after="0" w:line="240" w:lineRule="auto"/>
    </w:pPr>
    <w:rPr>
      <w:rFonts w:ascii="Calibri" w:eastAsia="Times New Roman" w:hAnsi="Calibri" w:cs="Times New Roman"/>
      <w:b/>
    </w:rPr>
  </w:style>
  <w:style w:type="paragraph" w:customStyle="1" w:styleId="margetekst">
    <w:name w:val="margetekst"/>
    <w:basedOn w:val="Standaard"/>
    <w:rsid w:val="001A5DDF"/>
    <w:pPr>
      <w:spacing w:after="0" w:line="240" w:lineRule="auto"/>
    </w:pPr>
    <w:rPr>
      <w:rFonts w:ascii="Arial" w:eastAsia="Times New Roman" w:hAnsi="Arial" w:cs="Times New Roman"/>
      <w:color w:val="3366FF"/>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523906142">
      <w:bodyDiv w:val="1"/>
      <w:marLeft w:val="0"/>
      <w:marRight w:val="0"/>
      <w:marTop w:val="0"/>
      <w:marBottom w:val="0"/>
      <w:divBdr>
        <w:top w:val="none" w:sz="0" w:space="0" w:color="auto"/>
        <w:left w:val="none" w:sz="0" w:space="0" w:color="auto"/>
        <w:bottom w:val="none" w:sz="0" w:space="0" w:color="auto"/>
        <w:right w:val="none" w:sz="0" w:space="0" w:color="auto"/>
      </w:divBdr>
    </w:div>
    <w:div w:id="594098651">
      <w:bodyDiv w:val="1"/>
      <w:marLeft w:val="0"/>
      <w:marRight w:val="0"/>
      <w:marTop w:val="0"/>
      <w:marBottom w:val="0"/>
      <w:divBdr>
        <w:top w:val="none" w:sz="0" w:space="0" w:color="auto"/>
        <w:left w:val="none" w:sz="0" w:space="0" w:color="auto"/>
        <w:bottom w:val="none" w:sz="0" w:space="0" w:color="auto"/>
        <w:right w:val="none" w:sz="0" w:space="0" w:color="auto"/>
      </w:divBdr>
    </w:div>
    <w:div w:id="660160099">
      <w:bodyDiv w:val="1"/>
      <w:marLeft w:val="0"/>
      <w:marRight w:val="0"/>
      <w:marTop w:val="0"/>
      <w:marBottom w:val="0"/>
      <w:divBdr>
        <w:top w:val="none" w:sz="0" w:space="0" w:color="auto"/>
        <w:left w:val="none" w:sz="0" w:space="0" w:color="auto"/>
        <w:bottom w:val="none" w:sz="0" w:space="0" w:color="auto"/>
        <w:right w:val="none" w:sz="0" w:space="0" w:color="auto"/>
      </w:divBdr>
    </w:div>
    <w:div w:id="1290434461">
      <w:bodyDiv w:val="1"/>
      <w:marLeft w:val="0"/>
      <w:marRight w:val="0"/>
      <w:marTop w:val="0"/>
      <w:marBottom w:val="0"/>
      <w:divBdr>
        <w:top w:val="none" w:sz="0" w:space="0" w:color="auto"/>
        <w:left w:val="none" w:sz="0" w:space="0" w:color="auto"/>
        <w:bottom w:val="none" w:sz="0" w:space="0" w:color="auto"/>
        <w:right w:val="none" w:sz="0" w:space="0" w:color="auto"/>
      </w:divBdr>
    </w:div>
    <w:div w:id="1498376604">
      <w:bodyDiv w:val="1"/>
      <w:marLeft w:val="0"/>
      <w:marRight w:val="0"/>
      <w:marTop w:val="0"/>
      <w:marBottom w:val="0"/>
      <w:divBdr>
        <w:top w:val="none" w:sz="0" w:space="0" w:color="auto"/>
        <w:left w:val="none" w:sz="0" w:space="0" w:color="auto"/>
        <w:bottom w:val="none" w:sz="0" w:space="0" w:color="auto"/>
        <w:right w:val="none" w:sz="0" w:space="0" w:color="auto"/>
      </w:divBdr>
    </w:div>
    <w:div w:id="1612085356">
      <w:bodyDiv w:val="1"/>
      <w:marLeft w:val="0"/>
      <w:marRight w:val="0"/>
      <w:marTop w:val="0"/>
      <w:marBottom w:val="0"/>
      <w:divBdr>
        <w:top w:val="none" w:sz="0" w:space="0" w:color="auto"/>
        <w:left w:val="none" w:sz="0" w:space="0" w:color="auto"/>
        <w:bottom w:val="none" w:sz="0" w:space="0" w:color="auto"/>
        <w:right w:val="none" w:sz="0" w:space="0" w:color="auto"/>
      </w:divBdr>
    </w:div>
    <w:div w:id="1892424116">
      <w:bodyDiv w:val="1"/>
      <w:marLeft w:val="0"/>
      <w:marRight w:val="0"/>
      <w:marTop w:val="0"/>
      <w:marBottom w:val="0"/>
      <w:divBdr>
        <w:top w:val="none" w:sz="0" w:space="0" w:color="auto"/>
        <w:left w:val="none" w:sz="0" w:space="0" w:color="auto"/>
        <w:bottom w:val="none" w:sz="0" w:space="0" w:color="auto"/>
        <w:right w:val="none" w:sz="0" w:space="0" w:color="auto"/>
      </w:divBdr>
    </w:div>
    <w:div w:id="1922330411">
      <w:bodyDiv w:val="1"/>
      <w:marLeft w:val="0"/>
      <w:marRight w:val="0"/>
      <w:marTop w:val="0"/>
      <w:marBottom w:val="0"/>
      <w:divBdr>
        <w:top w:val="none" w:sz="0" w:space="0" w:color="auto"/>
        <w:left w:val="none" w:sz="0" w:space="0" w:color="auto"/>
        <w:bottom w:val="none" w:sz="0" w:space="0" w:color="auto"/>
        <w:right w:val="none" w:sz="0" w:space="0" w:color="auto"/>
      </w:divBdr>
    </w:div>
    <w:div w:id="19286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3</cp:revision>
  <dcterms:created xsi:type="dcterms:W3CDTF">2019-11-12T09:49:00Z</dcterms:created>
  <dcterms:modified xsi:type="dcterms:W3CDTF">2019-11-12T09:49:00Z</dcterms:modified>
</cp:coreProperties>
</file>