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C640" w14:textId="35312D0E" w:rsidR="00082A8B" w:rsidRPr="00B83B76" w:rsidRDefault="00082A8B" w:rsidP="00082A8B">
      <w:pPr>
        <w:pStyle w:val="Geenafstand"/>
        <w:jc w:val="left"/>
        <w:rPr>
          <w:b/>
        </w:rPr>
      </w:pPr>
      <w:r>
        <w:rPr>
          <w:b/>
        </w:rPr>
        <w:t>Voorbeeldbrief</w:t>
      </w:r>
      <w:r w:rsidRPr="00B83B76">
        <w:rPr>
          <w:b/>
        </w:rPr>
        <w:t xml:space="preserve"> aan medewerker </w:t>
      </w:r>
      <w:r>
        <w:rPr>
          <w:b/>
        </w:rPr>
        <w:t>over afwijzing individuele kwestie</w:t>
      </w:r>
    </w:p>
    <w:p w14:paraId="1B3D7DE3" w14:textId="77777777" w:rsidR="00082A8B" w:rsidRDefault="00082A8B" w:rsidP="00082A8B">
      <w:pPr>
        <w:pStyle w:val="Geenafstand"/>
      </w:pPr>
    </w:p>
    <w:p w14:paraId="21133207" w14:textId="77777777" w:rsidR="00082A8B" w:rsidRDefault="00082A8B" w:rsidP="00082A8B">
      <w:pPr>
        <w:pStyle w:val="Geenafstand"/>
      </w:pPr>
    </w:p>
    <w:p w14:paraId="7872F1BC" w14:textId="77777777" w:rsidR="00082A8B" w:rsidRDefault="00082A8B" w:rsidP="00082A8B">
      <w:pPr>
        <w:pStyle w:val="Geenafstand"/>
      </w:pPr>
    </w:p>
    <w:p w14:paraId="6CB0A62A" w14:textId="77777777" w:rsidR="00082A8B" w:rsidRDefault="00082A8B" w:rsidP="00082A8B">
      <w:pPr>
        <w:pStyle w:val="Geenafstand"/>
      </w:pPr>
      <w:r>
        <w:t>[naam organisatie]</w:t>
      </w:r>
    </w:p>
    <w:p w14:paraId="4FE3969D" w14:textId="77777777" w:rsidR="00082A8B" w:rsidRDefault="00082A8B" w:rsidP="00082A8B">
      <w:pPr>
        <w:pStyle w:val="Geenafstand"/>
      </w:pPr>
      <w:r>
        <w:t>[naam werknemer]</w:t>
      </w:r>
    </w:p>
    <w:p w14:paraId="6915DA87" w14:textId="77777777" w:rsidR="00082A8B" w:rsidRDefault="00082A8B" w:rsidP="00082A8B">
      <w:pPr>
        <w:pStyle w:val="Geenafstand"/>
      </w:pPr>
      <w:r>
        <w:t>[postadres]</w:t>
      </w:r>
    </w:p>
    <w:p w14:paraId="066D508D" w14:textId="77777777" w:rsidR="00082A8B" w:rsidRDefault="00082A8B" w:rsidP="00082A8B">
      <w:pPr>
        <w:pStyle w:val="Geenafstand"/>
      </w:pPr>
      <w:r>
        <w:t>[postcode en plaats]</w:t>
      </w:r>
    </w:p>
    <w:p w14:paraId="2AB7ED18" w14:textId="77777777" w:rsidR="00082A8B" w:rsidRDefault="00082A8B" w:rsidP="00082A8B">
      <w:pPr>
        <w:pStyle w:val="Geenafstand"/>
      </w:pPr>
    </w:p>
    <w:p w14:paraId="6D0F6A36" w14:textId="3D8E98A5" w:rsidR="00082A8B" w:rsidRDefault="00082A8B" w:rsidP="00082A8B">
      <w:pPr>
        <w:pStyle w:val="Geenafstand"/>
      </w:pPr>
      <w:r>
        <w:t xml:space="preserve">Betreft: afwijzing van verzoek tot behandeling van individuele </w:t>
      </w:r>
      <w:bookmarkStart w:id="0" w:name="_GoBack"/>
      <w:bookmarkEnd w:id="0"/>
      <w:r>
        <w:t>kwestie</w:t>
      </w:r>
    </w:p>
    <w:p w14:paraId="036A982D" w14:textId="77777777" w:rsidR="00082A8B" w:rsidRDefault="00082A8B" w:rsidP="00082A8B">
      <w:pPr>
        <w:pStyle w:val="Geenafstand"/>
      </w:pPr>
    </w:p>
    <w:p w14:paraId="2B5CA1E2" w14:textId="77777777" w:rsidR="00082A8B" w:rsidRDefault="00082A8B" w:rsidP="00082A8B">
      <w:pPr>
        <w:pStyle w:val="Geenafstand"/>
      </w:pPr>
      <w:r>
        <w:tab/>
      </w:r>
      <w:r>
        <w:tab/>
      </w:r>
      <w:r>
        <w:tab/>
      </w:r>
      <w:r>
        <w:tab/>
      </w:r>
      <w:r>
        <w:tab/>
      </w:r>
      <w:r>
        <w:tab/>
      </w:r>
      <w:r>
        <w:tab/>
      </w:r>
      <w:r>
        <w:tab/>
      </w:r>
      <w:r>
        <w:tab/>
      </w:r>
      <w:r>
        <w:tab/>
        <w:t>[Plaatsnaam], [datum]</w:t>
      </w:r>
    </w:p>
    <w:p w14:paraId="1BBB2309" w14:textId="77777777" w:rsidR="00082A8B" w:rsidRDefault="00082A8B" w:rsidP="00082A8B">
      <w:pPr>
        <w:pStyle w:val="Geenafstand"/>
      </w:pPr>
    </w:p>
    <w:p w14:paraId="753BD221" w14:textId="77777777" w:rsidR="00082A8B" w:rsidRDefault="00082A8B" w:rsidP="00082A8B">
      <w:pPr>
        <w:pStyle w:val="Geenafstand"/>
      </w:pPr>
      <w:r>
        <w:t>Beste [naam werknemer],</w:t>
      </w:r>
    </w:p>
    <w:p w14:paraId="12F92F3B" w14:textId="77777777" w:rsidR="00082A8B" w:rsidRDefault="00082A8B" w:rsidP="00082A8B">
      <w:pPr>
        <w:pStyle w:val="Geenafstand"/>
      </w:pPr>
    </w:p>
    <w:p w14:paraId="7C95ABFE" w14:textId="77777777" w:rsidR="00082A8B" w:rsidRDefault="00082A8B" w:rsidP="00082A8B">
      <w:pPr>
        <w:pStyle w:val="Geenafstand"/>
      </w:pPr>
      <w:r>
        <w:t>Op [datum] hebben wij van jou het verzoek gekregen om als OR op te treden in de kwestie over [omschrijving van de kwestie]. Als ondernemingsraad luisteren wij uiteraard naar alle problemen van werknemers in onze organisatie. In de kwestie die jij ons schetste moeten wij constateren dat het gaat om een individueel geschil.</w:t>
      </w:r>
    </w:p>
    <w:p w14:paraId="14F42D02" w14:textId="77777777" w:rsidR="00082A8B" w:rsidRDefault="00082A8B" w:rsidP="00082A8B">
      <w:pPr>
        <w:pStyle w:val="Geenafstand"/>
      </w:pPr>
    </w:p>
    <w:p w14:paraId="766F5168" w14:textId="77777777" w:rsidR="00082A8B" w:rsidRDefault="00082A8B" w:rsidP="00082A8B">
      <w:pPr>
        <w:pStyle w:val="Geenafstand"/>
      </w:pPr>
      <w:r>
        <w:t>Alle middelen die wij als OR tot onze beschikking hebben, zijn gericht op de belangen van alle of van een groep werknemers. Als OR hebben wij geen zeggenschap in individuele kwesties en daarom kunnen wij helaas geen werknemers ondersteunen met een individueel probleem. Dus ook niet in dit geval.</w:t>
      </w:r>
    </w:p>
    <w:p w14:paraId="2792FF04" w14:textId="77777777" w:rsidR="00082A8B" w:rsidRDefault="00082A8B" w:rsidP="00082A8B">
      <w:pPr>
        <w:pStyle w:val="Geenafstand"/>
      </w:pPr>
    </w:p>
    <w:p w14:paraId="4D4DF639" w14:textId="77777777" w:rsidR="00082A8B" w:rsidRDefault="00082A8B" w:rsidP="00082A8B">
      <w:pPr>
        <w:pStyle w:val="Geenafstand"/>
      </w:pPr>
      <w:r>
        <w:t>Dat neemt niet weg dat het probleem dat jij schetst wel opgelost moet worden. Wij adviseren je daarom de kwestie voor te leggen bij gespecialiseerde rechtsbijstand. Ook kan de vakbond juridische ondersteuning bieden als je daar lid van bent.</w:t>
      </w:r>
    </w:p>
    <w:p w14:paraId="42EBC445" w14:textId="77777777" w:rsidR="00082A8B" w:rsidRDefault="00082A8B" w:rsidP="00082A8B">
      <w:pPr>
        <w:pStyle w:val="Geenafstand"/>
      </w:pPr>
    </w:p>
    <w:p w14:paraId="69D5638E" w14:textId="77777777" w:rsidR="00082A8B" w:rsidRDefault="00082A8B" w:rsidP="00082A8B">
      <w:pPr>
        <w:pStyle w:val="Geenafstand"/>
      </w:pPr>
      <w:r>
        <w:t>Wij wensen je veel sterkte in de verdere afwikkeling van de kwestie.</w:t>
      </w:r>
    </w:p>
    <w:p w14:paraId="3A592C48" w14:textId="77777777" w:rsidR="00082A8B" w:rsidRDefault="00082A8B" w:rsidP="00082A8B">
      <w:pPr>
        <w:pStyle w:val="Geenafstand"/>
      </w:pPr>
    </w:p>
    <w:p w14:paraId="0A049D00" w14:textId="77777777" w:rsidR="00082A8B" w:rsidRDefault="00082A8B" w:rsidP="00082A8B">
      <w:pPr>
        <w:pStyle w:val="Geenafstand"/>
      </w:pPr>
      <w:r>
        <w:t>Met vriendelijke groet,</w:t>
      </w:r>
    </w:p>
    <w:p w14:paraId="6E07D07B" w14:textId="77777777" w:rsidR="00082A8B" w:rsidRDefault="00082A8B" w:rsidP="00082A8B">
      <w:pPr>
        <w:pStyle w:val="Geenafstand"/>
      </w:pPr>
      <w:r>
        <w:t>Namens de OR [organisatienaam]</w:t>
      </w:r>
    </w:p>
    <w:p w14:paraId="3CD5E376" w14:textId="77777777" w:rsidR="00082A8B" w:rsidRDefault="00082A8B" w:rsidP="00082A8B">
      <w:pPr>
        <w:pStyle w:val="Geenafstand"/>
      </w:pPr>
    </w:p>
    <w:p w14:paraId="74840B8B" w14:textId="77777777" w:rsidR="00082A8B" w:rsidRDefault="00082A8B" w:rsidP="00082A8B">
      <w:pPr>
        <w:pStyle w:val="Geenafstand"/>
      </w:pPr>
    </w:p>
    <w:p w14:paraId="08BBBFFF" w14:textId="77777777" w:rsidR="00082A8B" w:rsidRDefault="00082A8B" w:rsidP="00082A8B">
      <w:pPr>
        <w:pStyle w:val="Geenafstand"/>
      </w:pPr>
      <w:r>
        <w:t>[Handtekening voorzitter]</w:t>
      </w:r>
    </w:p>
    <w:p w14:paraId="25C14DB7" w14:textId="77777777" w:rsidR="00082A8B" w:rsidRPr="002A3E33" w:rsidRDefault="00082A8B" w:rsidP="00082A8B">
      <w:pPr>
        <w:pStyle w:val="Geenafstand"/>
      </w:pPr>
      <w:r>
        <w:t>[naam voorzitter]</w:t>
      </w:r>
    </w:p>
    <w:p w14:paraId="2886A65E" w14:textId="5851A953" w:rsidR="00FF5902" w:rsidRPr="00913BB1" w:rsidRDefault="00082A8B" w:rsidP="00082A8B">
      <w:pPr>
        <w:spacing w:after="160" w:line="259" w:lineRule="auto"/>
        <w:rPr>
          <w:rFonts w:cs="Times New Roman"/>
          <w:b/>
          <w:bCs/>
          <w:color w:val="689F63"/>
          <w:kern w:val="36"/>
          <w:sz w:val="18"/>
          <w:szCs w:val="28"/>
          <w:lang w:eastAsia="nl-NL"/>
        </w:rPr>
      </w:pPr>
      <w:r>
        <w:rPr>
          <w:b/>
        </w:rPr>
        <w:br w:type="page"/>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508D" w14:textId="77777777" w:rsidR="00A5228D" w:rsidRDefault="00A5228D" w:rsidP="00880232">
      <w:pPr>
        <w:spacing w:after="0" w:line="240" w:lineRule="auto"/>
      </w:pPr>
      <w:r>
        <w:separator/>
      </w:r>
    </w:p>
  </w:endnote>
  <w:endnote w:type="continuationSeparator" w:id="0">
    <w:p w14:paraId="020C2918" w14:textId="77777777" w:rsidR="00A5228D" w:rsidRDefault="00A5228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CDB9" w14:textId="77777777" w:rsidR="00A5228D" w:rsidRDefault="00A5228D" w:rsidP="00880232">
      <w:pPr>
        <w:spacing w:after="0" w:line="240" w:lineRule="auto"/>
      </w:pPr>
      <w:r>
        <w:separator/>
      </w:r>
    </w:p>
  </w:footnote>
  <w:footnote w:type="continuationSeparator" w:id="0">
    <w:p w14:paraId="311D9479" w14:textId="77777777" w:rsidR="00A5228D" w:rsidRDefault="00A5228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82A8B"/>
    <w:rsid w:val="000952F2"/>
    <w:rsid w:val="001F61A0"/>
    <w:rsid w:val="0021166E"/>
    <w:rsid w:val="00216AB4"/>
    <w:rsid w:val="002B26F5"/>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8620A5"/>
    <w:rsid w:val="00880232"/>
    <w:rsid w:val="00913BB1"/>
    <w:rsid w:val="0093560B"/>
    <w:rsid w:val="009B03B6"/>
    <w:rsid w:val="009F409F"/>
    <w:rsid w:val="00A5228D"/>
    <w:rsid w:val="00A52A2A"/>
    <w:rsid w:val="00A95A23"/>
    <w:rsid w:val="00B12D2E"/>
    <w:rsid w:val="00B76FED"/>
    <w:rsid w:val="00C45FA8"/>
    <w:rsid w:val="00C47B15"/>
    <w:rsid w:val="00CC3221"/>
    <w:rsid w:val="00CD02D6"/>
    <w:rsid w:val="00E11D8B"/>
    <w:rsid w:val="00E1360A"/>
    <w:rsid w:val="00E1531B"/>
    <w:rsid w:val="00E6766A"/>
    <w:rsid w:val="00E919D4"/>
    <w:rsid w:val="00EC6A05"/>
    <w:rsid w:val="00F105E4"/>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19478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2019-11-12T15:02:00Z</dcterms:created>
  <dcterms:modified xsi:type="dcterms:W3CDTF">2019-11-12T15:02:00Z</dcterms:modified>
</cp:coreProperties>
</file>