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3DC9" w14:textId="67B94C78" w:rsidR="00551D87" w:rsidRPr="00551D87" w:rsidRDefault="00CD02D6" w:rsidP="00551D87">
      <w:pPr>
        <w:pStyle w:val="Tekstzonderopmaak"/>
        <w:rPr>
          <w:rFonts w:ascii="Calibri" w:hAnsi="Calibri" w:cs="Times New Roman"/>
          <w:b/>
          <w:bCs/>
          <w:sz w:val="22"/>
          <w:szCs w:val="22"/>
        </w:rPr>
      </w:pPr>
      <w:r>
        <w:rPr>
          <w:rFonts w:ascii="Calibri" w:hAnsi="Calibri" w:cs="Times New Roman"/>
          <w:b/>
          <w:bCs/>
          <w:sz w:val="22"/>
          <w:szCs w:val="22"/>
        </w:rPr>
        <w:t>Brief</w:t>
      </w:r>
      <w:bookmarkStart w:id="0" w:name="_GoBack"/>
      <w:bookmarkEnd w:id="0"/>
      <w:r w:rsidR="00551D87" w:rsidRPr="00551D87">
        <w:rPr>
          <w:rFonts w:ascii="Calibri" w:hAnsi="Calibri" w:cs="Times New Roman"/>
          <w:b/>
          <w:bCs/>
          <w:sz w:val="22"/>
          <w:szCs w:val="22"/>
        </w:rPr>
        <w:t xml:space="preserve"> aan bestuurder dat onderwerp </w:t>
      </w:r>
      <w:proofErr w:type="spellStart"/>
      <w:r w:rsidR="00551D87" w:rsidRPr="00551D87">
        <w:rPr>
          <w:rFonts w:ascii="Calibri" w:hAnsi="Calibri" w:cs="Times New Roman"/>
          <w:b/>
          <w:bCs/>
          <w:sz w:val="22"/>
          <w:szCs w:val="22"/>
        </w:rPr>
        <w:t>instemmingsplichtig</w:t>
      </w:r>
      <w:proofErr w:type="spellEnd"/>
      <w:r w:rsidR="00551D87" w:rsidRPr="00551D87">
        <w:rPr>
          <w:rFonts w:ascii="Calibri" w:hAnsi="Calibri" w:cs="Times New Roman"/>
          <w:b/>
          <w:bCs/>
          <w:sz w:val="22"/>
          <w:szCs w:val="22"/>
        </w:rPr>
        <w:t xml:space="preserve"> is</w:t>
      </w:r>
    </w:p>
    <w:p w14:paraId="31FEF74D" w14:textId="77777777" w:rsidR="00551D87" w:rsidRDefault="00551D87" w:rsidP="00551D87">
      <w:pPr>
        <w:pStyle w:val="Tekstzonderopmaak"/>
        <w:rPr>
          <w:rFonts w:ascii="Calibri" w:hAnsi="Calibri" w:cs="Times New Roman"/>
          <w:b/>
          <w:bCs/>
          <w:sz w:val="22"/>
          <w:szCs w:val="22"/>
        </w:rPr>
      </w:pPr>
    </w:p>
    <w:p w14:paraId="560E9CB6" w14:textId="77777777" w:rsidR="00551D87" w:rsidRDefault="00551D87" w:rsidP="00551D87">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099ED1BB" w14:textId="77777777" w:rsidR="00551D87" w:rsidRDefault="00551D87" w:rsidP="00551D87">
      <w:pPr>
        <w:pStyle w:val="Tekstzonderopmaak"/>
        <w:rPr>
          <w:rFonts w:ascii="Calibri" w:hAnsi="Calibri" w:cs="Arial"/>
          <w:bCs/>
          <w:sz w:val="22"/>
          <w:szCs w:val="22"/>
        </w:rPr>
      </w:pPr>
      <w:r>
        <w:rPr>
          <w:rFonts w:ascii="Calibri" w:hAnsi="Calibri" w:cs="Arial"/>
          <w:bCs/>
          <w:sz w:val="22"/>
          <w:szCs w:val="22"/>
        </w:rPr>
        <w:t xml:space="preserve">[naam bestuurder] </w:t>
      </w:r>
    </w:p>
    <w:p w14:paraId="2CE09DB8" w14:textId="77777777" w:rsidR="00551D87" w:rsidRDefault="00551D87" w:rsidP="00551D87">
      <w:pPr>
        <w:pStyle w:val="Tekstzonderopmaak"/>
        <w:rPr>
          <w:rFonts w:ascii="Calibri" w:hAnsi="Calibri" w:cs="Arial"/>
          <w:sz w:val="22"/>
          <w:szCs w:val="22"/>
        </w:rPr>
      </w:pPr>
      <w:r>
        <w:rPr>
          <w:rFonts w:ascii="Calibri" w:hAnsi="Calibri" w:cs="Arial"/>
          <w:sz w:val="22"/>
          <w:szCs w:val="22"/>
        </w:rPr>
        <w:t>[postadres]</w:t>
      </w:r>
    </w:p>
    <w:p w14:paraId="400F6AD2" w14:textId="77777777" w:rsidR="00551D87" w:rsidRDefault="00551D87" w:rsidP="00551D87">
      <w:pPr>
        <w:pStyle w:val="Tekstzonderopmaak"/>
        <w:rPr>
          <w:rFonts w:ascii="Calibri" w:hAnsi="Calibri" w:cs="Arial"/>
          <w:sz w:val="22"/>
          <w:szCs w:val="22"/>
        </w:rPr>
      </w:pPr>
      <w:r>
        <w:rPr>
          <w:rFonts w:ascii="Calibri" w:hAnsi="Calibri" w:cs="Arial"/>
          <w:sz w:val="22"/>
          <w:szCs w:val="22"/>
        </w:rPr>
        <w:t>[postcode en plaats]</w:t>
      </w:r>
    </w:p>
    <w:p w14:paraId="2A81BF00" w14:textId="77777777" w:rsidR="00551D87" w:rsidRDefault="00551D87" w:rsidP="00551D87">
      <w:pPr>
        <w:pStyle w:val="Tekstzonderopmaak"/>
        <w:rPr>
          <w:rFonts w:ascii="Calibri" w:hAnsi="Calibri" w:cs="Arial"/>
          <w:sz w:val="22"/>
          <w:szCs w:val="22"/>
        </w:rPr>
      </w:pPr>
    </w:p>
    <w:p w14:paraId="4E892C21" w14:textId="77777777" w:rsidR="00551D87" w:rsidRDefault="00551D87" w:rsidP="00551D87">
      <w:pPr>
        <w:pStyle w:val="Tekstzonderopmaak"/>
        <w:rPr>
          <w:rFonts w:ascii="Calibri" w:hAnsi="Calibri" w:cs="Arial"/>
          <w:sz w:val="22"/>
          <w:szCs w:val="22"/>
        </w:rPr>
      </w:pPr>
    </w:p>
    <w:p w14:paraId="7F6ED29D" w14:textId="77777777" w:rsidR="00551D87" w:rsidRDefault="00551D87" w:rsidP="00551D87">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instemming OR vereist over [onderwerp]</w:t>
      </w:r>
    </w:p>
    <w:p w14:paraId="5992CF10" w14:textId="77777777" w:rsidR="00551D87" w:rsidRDefault="00551D87" w:rsidP="00551D87">
      <w:pPr>
        <w:pStyle w:val="Tekstzonderopmaak"/>
        <w:ind w:left="5664" w:firstLine="708"/>
        <w:rPr>
          <w:rFonts w:ascii="Calibri" w:hAnsi="Calibri" w:cs="Arial"/>
          <w:sz w:val="22"/>
          <w:szCs w:val="22"/>
        </w:rPr>
      </w:pPr>
    </w:p>
    <w:p w14:paraId="701E86BB" w14:textId="77777777" w:rsidR="00551D87" w:rsidRDefault="00551D87" w:rsidP="00551D87">
      <w:pPr>
        <w:pStyle w:val="Tekstzonderopmaak"/>
        <w:ind w:left="5664" w:firstLine="708"/>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5E239FAE" w14:textId="77777777" w:rsidR="00551D87" w:rsidRDefault="00551D87" w:rsidP="00551D87">
      <w:pPr>
        <w:pStyle w:val="Tekstzonderopmaak"/>
        <w:rPr>
          <w:rFonts w:ascii="Calibri" w:hAnsi="Calibri" w:cs="Arial"/>
          <w:sz w:val="22"/>
          <w:szCs w:val="22"/>
        </w:rPr>
      </w:pPr>
    </w:p>
    <w:p w14:paraId="17B1B7D8" w14:textId="77777777" w:rsidR="00551D87" w:rsidRDefault="00551D87" w:rsidP="00551D87">
      <w:pPr>
        <w:pStyle w:val="Tekstzonderopmaak"/>
        <w:rPr>
          <w:rFonts w:ascii="Calibri" w:hAnsi="Calibri" w:cs="Arial"/>
          <w:sz w:val="22"/>
          <w:szCs w:val="22"/>
        </w:rPr>
      </w:pPr>
    </w:p>
    <w:p w14:paraId="17E6A6F3" w14:textId="495969B3" w:rsidR="00551D87" w:rsidRDefault="00551D87" w:rsidP="00551D87">
      <w:pPr>
        <w:pStyle w:val="Tekstzonderopmaak"/>
        <w:rPr>
          <w:rFonts w:ascii="Calibri" w:hAnsi="Calibri" w:cs="Arial"/>
          <w:sz w:val="22"/>
          <w:szCs w:val="22"/>
        </w:rPr>
      </w:pPr>
      <w:r>
        <w:rPr>
          <w:rFonts w:ascii="Calibri" w:hAnsi="Calibri" w:cs="Arial"/>
          <w:sz w:val="22"/>
          <w:szCs w:val="22"/>
        </w:rPr>
        <w:t xml:space="preserve">[Aanhef en </w:t>
      </w:r>
      <w:r>
        <w:rPr>
          <w:rFonts w:ascii="Calibri" w:hAnsi="Calibri" w:cs="Arial"/>
          <w:bCs/>
          <w:sz w:val="22"/>
          <w:szCs w:val="22"/>
        </w:rPr>
        <w:t>naam bestuurder</w:t>
      </w:r>
      <w:r>
        <w:rPr>
          <w:rFonts w:ascii="Calibri" w:hAnsi="Calibri" w:cs="Arial"/>
          <w:sz w:val="22"/>
          <w:szCs w:val="22"/>
        </w:rPr>
        <w:t>],</w:t>
      </w:r>
    </w:p>
    <w:p w14:paraId="069F64B7" w14:textId="77777777" w:rsidR="00551D87" w:rsidRDefault="00551D87" w:rsidP="00551D87">
      <w:pPr>
        <w:pStyle w:val="Tekstzonderopmaak"/>
        <w:rPr>
          <w:rFonts w:ascii="Calibri" w:hAnsi="Calibri" w:cs="Arial"/>
          <w:sz w:val="22"/>
          <w:szCs w:val="22"/>
        </w:rPr>
      </w:pPr>
    </w:p>
    <w:p w14:paraId="2BE768F1" w14:textId="77777777" w:rsidR="00551D87" w:rsidRDefault="00551D87" w:rsidP="00551D87">
      <w:pPr>
        <w:rPr>
          <w:rFonts w:cs="Arial"/>
        </w:rPr>
      </w:pPr>
      <w:r>
        <w:rPr>
          <w:rFonts w:cs="Arial"/>
        </w:rPr>
        <w:t xml:space="preserve">De ondernemingsraad heeft geconstateerd dat u met [onderwerp] aan de slag bent gegaan. U hebt al de volgende besluiten hierover genomen: </w:t>
      </w:r>
    </w:p>
    <w:p w14:paraId="67B1C2AF" w14:textId="77777777" w:rsidR="00551D87" w:rsidRDefault="00551D87" w:rsidP="00551D87">
      <w:pPr>
        <w:numPr>
          <w:ilvl w:val="0"/>
          <w:numId w:val="14"/>
        </w:numPr>
        <w:spacing w:after="0" w:line="90" w:lineRule="atLeast"/>
        <w:rPr>
          <w:rFonts w:cs="Arial"/>
        </w:rPr>
      </w:pPr>
      <w:r>
        <w:rPr>
          <w:rFonts w:cs="Arial"/>
        </w:rPr>
        <w:t>[besluiten noemen]</w:t>
      </w:r>
    </w:p>
    <w:p w14:paraId="2986AB50" w14:textId="77777777" w:rsidR="00551D87" w:rsidRDefault="00551D87" w:rsidP="00551D87">
      <w:pPr>
        <w:ind w:left="720"/>
        <w:rPr>
          <w:rFonts w:cs="Arial"/>
        </w:rPr>
      </w:pPr>
    </w:p>
    <w:p w14:paraId="2E66D994" w14:textId="77777777" w:rsidR="00551D87" w:rsidRDefault="00551D87" w:rsidP="00551D87">
      <w:pPr>
        <w:rPr>
          <w:rFonts w:cs="Arial"/>
        </w:rPr>
      </w:pPr>
      <w:r>
        <w:rPr>
          <w:rFonts w:cs="Arial"/>
        </w:rPr>
        <w:t>De OR van [organisatie] heeft hier echter instemmingsrecht over op grond van artikel 27 lid 1 uit de Wet op de ondernemingsraden. E</w:t>
      </w:r>
      <w:r>
        <w:rPr>
          <w:rFonts w:cs="HLADPN+Univers-Light"/>
          <w:color w:val="000000"/>
        </w:rPr>
        <w:t>r is namelijk sprake van een vaststelling, wijziging of intrekking is van een onderwerp zoals is opgesomd in artikel 27 WOR. Uw besluit heeft betrekking op een groep van de in de onderne</w:t>
      </w:r>
      <w:r>
        <w:rPr>
          <w:rFonts w:cs="HLADPN+Univers-Light"/>
          <w:color w:val="000000"/>
        </w:rPr>
        <w:softHyphen/>
        <w:t>ming werkzame personen en is niet geregeld in de cao. De OR heeft geconstateerd dat er een voorgenomen besluit is, omdat u reeds uitvoerings</w:t>
      </w:r>
      <w:r>
        <w:rPr>
          <w:rFonts w:cs="HLADPN+Univers-Light"/>
          <w:color w:val="000000"/>
        </w:rPr>
        <w:softHyphen/>
        <w:t xml:space="preserve">maatregelen treft. </w:t>
      </w:r>
    </w:p>
    <w:p w14:paraId="3AB5E17A" w14:textId="4AB2FC05" w:rsidR="00551D87" w:rsidRDefault="00551D87" w:rsidP="00551D87">
      <w:pPr>
        <w:rPr>
          <w:rFonts w:cs="Arial"/>
        </w:rPr>
      </w:pPr>
      <w:r>
        <w:rPr>
          <w:rFonts w:cs="Arial"/>
        </w:rPr>
        <w:t>De OR heeft nog geen instemmingsverzoek van u hierover ontvangen. Uw besluiten over [onderwerp] zijn</w:t>
      </w:r>
      <w:r>
        <w:rPr>
          <w:rFonts w:cs="HLADPN+Univers-Light"/>
          <w:color w:val="000000"/>
        </w:rPr>
        <w:t xml:space="preserve"> daarom nietig. U moet de ondernemingsraad alsnog om instemming vragen.</w:t>
      </w:r>
      <w:r>
        <w:rPr>
          <w:rFonts w:cs="Arial"/>
        </w:rPr>
        <w:t xml:space="preserve">  Wilt u schriftelijk een instemmingsverzoek over [onderwerp] naar de secretaris van ondernemingsraad sturen? De ondernemingsraad wil een instemmingsverzoek van u, waarin u uw motieven voor het besluit en de te verwachten gevolgen voor het personeel vermeld, ontvangen. Ook wil de OR de komende </w:t>
      </w:r>
      <w:r>
        <w:rPr>
          <w:rFonts w:cs="Arial"/>
        </w:rPr>
        <w:t>o</w:t>
      </w:r>
      <w:r>
        <w:rPr>
          <w:rFonts w:cs="Arial"/>
        </w:rPr>
        <w:t xml:space="preserve">verlegvergadering [onderwerp] en de instemmingsprocedure met u bespreken. </w:t>
      </w:r>
    </w:p>
    <w:p w14:paraId="6E97CF92" w14:textId="77777777" w:rsidR="00551D87" w:rsidRDefault="00551D87" w:rsidP="00551D87">
      <w:pPr>
        <w:spacing w:before="100" w:beforeAutospacing="1" w:after="100" w:afterAutospacing="1"/>
        <w:rPr>
          <w:rFonts w:cs="Arial"/>
        </w:rPr>
      </w:pPr>
      <w:r>
        <w:rPr>
          <w:rFonts w:cs="Arial"/>
        </w:rPr>
        <w:t>Met vriendelijke groet,</w:t>
      </w:r>
    </w:p>
    <w:p w14:paraId="51031477" w14:textId="77777777" w:rsidR="00551D87" w:rsidRDefault="00551D87" w:rsidP="00551D87">
      <w:pPr>
        <w:spacing w:before="100" w:beforeAutospacing="1" w:after="100" w:afterAutospacing="1"/>
        <w:rPr>
          <w:rFonts w:cs="Arial"/>
        </w:rPr>
      </w:pPr>
      <w:r>
        <w:rPr>
          <w:rFonts w:cs="Arial"/>
        </w:rPr>
        <w:t>Namens de OR [organisatienaam]</w:t>
      </w:r>
    </w:p>
    <w:p w14:paraId="7E34FFF4" w14:textId="77777777" w:rsidR="00551D87" w:rsidRDefault="00551D87" w:rsidP="00551D87">
      <w:pPr>
        <w:spacing w:before="100" w:beforeAutospacing="1" w:after="100" w:afterAutospacing="1"/>
        <w:rPr>
          <w:rFonts w:cs="Arial"/>
        </w:rPr>
      </w:pPr>
    </w:p>
    <w:p w14:paraId="524C34F7" w14:textId="77777777" w:rsidR="00551D87" w:rsidRDefault="00551D87" w:rsidP="00551D87">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761E3A64" w14:textId="0A6BC8FC" w:rsidR="00913BB1" w:rsidRPr="00551D87" w:rsidRDefault="00551D87" w:rsidP="00551D87">
      <w:pPr>
        <w:spacing w:before="100" w:beforeAutospacing="1" w:after="100" w:afterAutospacing="1"/>
        <w:rPr>
          <w:rFonts w:cs="Arial"/>
        </w:rPr>
      </w:pPr>
      <w:r>
        <w:rPr>
          <w:rFonts w:cs="Arial"/>
        </w:rPr>
        <w:t>[naam voorzitter]</w:t>
      </w:r>
      <w:r>
        <w:rPr>
          <w:rFonts w:cs="Arial"/>
        </w:rPr>
        <w:tab/>
      </w:r>
      <w:r>
        <w:rPr>
          <w:rFonts w:cs="Arial"/>
        </w:rPr>
        <w:tab/>
      </w:r>
      <w:r>
        <w:rPr>
          <w:rFonts w:cs="Arial"/>
        </w:rPr>
        <w:tab/>
      </w:r>
      <w:r>
        <w:rPr>
          <w:rFonts w:cs="Arial"/>
        </w:rPr>
        <w:tab/>
        <w:t>[naam secretaris]</w:t>
      </w: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1854" w14:textId="77777777" w:rsidR="00FA3D40" w:rsidRDefault="00FA3D40" w:rsidP="00880232">
      <w:pPr>
        <w:spacing w:after="0" w:line="240" w:lineRule="auto"/>
      </w:pPr>
      <w:r>
        <w:separator/>
      </w:r>
    </w:p>
  </w:endnote>
  <w:endnote w:type="continuationSeparator" w:id="0">
    <w:p w14:paraId="2910DEC9" w14:textId="77777777" w:rsidR="00FA3D40" w:rsidRDefault="00FA3D40"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LADPN+Univers-Light">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A368" w14:textId="77777777" w:rsidR="00FA3D40" w:rsidRDefault="00FA3D40" w:rsidP="00880232">
      <w:pPr>
        <w:spacing w:after="0" w:line="240" w:lineRule="auto"/>
      </w:pPr>
      <w:r>
        <w:separator/>
      </w:r>
    </w:p>
  </w:footnote>
  <w:footnote w:type="continuationSeparator" w:id="0">
    <w:p w14:paraId="72814EC7" w14:textId="77777777" w:rsidR="00FA3D40" w:rsidRDefault="00FA3D40"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25F9D"/>
    <w:rsid w:val="00543356"/>
    <w:rsid w:val="00551D87"/>
    <w:rsid w:val="008620A5"/>
    <w:rsid w:val="00880232"/>
    <w:rsid w:val="00913BB1"/>
    <w:rsid w:val="0093560B"/>
    <w:rsid w:val="009B03B6"/>
    <w:rsid w:val="009F409F"/>
    <w:rsid w:val="00A52A2A"/>
    <w:rsid w:val="00A95A23"/>
    <w:rsid w:val="00B12D2E"/>
    <w:rsid w:val="00B76FED"/>
    <w:rsid w:val="00C45FA8"/>
    <w:rsid w:val="00C47B15"/>
    <w:rsid w:val="00CC322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2019-11-12T14:49:00Z</dcterms:created>
  <dcterms:modified xsi:type="dcterms:W3CDTF">2019-11-12T14:49:00Z</dcterms:modified>
</cp:coreProperties>
</file>