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8CD93" w14:textId="77777777" w:rsidR="00C560C4" w:rsidRDefault="00C560C4" w:rsidP="00C560C4">
      <w:pPr>
        <w:pStyle w:val="Geenafstand"/>
        <w:rPr>
          <w:b/>
        </w:rPr>
      </w:pPr>
    </w:p>
    <w:p w14:paraId="15F01FA0" w14:textId="4F36F59C" w:rsidR="00C560C4" w:rsidRDefault="00C560C4" w:rsidP="00C560C4">
      <w:pPr>
        <w:pStyle w:val="Geenafstand"/>
        <w:rPr>
          <w:b/>
        </w:rPr>
      </w:pPr>
      <w:r>
        <w:rPr>
          <w:b/>
        </w:rPr>
        <w:t>Brief</w:t>
      </w:r>
      <w:r>
        <w:rPr>
          <w:b/>
        </w:rPr>
        <w:t xml:space="preserve"> aan bestuurder over werkafspraken tussen OR en bestuurder</w:t>
      </w:r>
    </w:p>
    <w:p w14:paraId="0A7940FC" w14:textId="77777777" w:rsidR="00C560C4" w:rsidRDefault="00C560C4" w:rsidP="00C560C4">
      <w:pPr>
        <w:pStyle w:val="Geenafstand"/>
        <w:rPr>
          <w:b/>
        </w:rPr>
      </w:pPr>
    </w:p>
    <w:p w14:paraId="37F9F2D9" w14:textId="77777777" w:rsidR="00C560C4" w:rsidRDefault="00C560C4" w:rsidP="00C560C4">
      <w:pPr>
        <w:pStyle w:val="Tekstzonderopmaak"/>
        <w:rPr>
          <w:rFonts w:ascii="Calibri" w:hAnsi="Calibri" w:cs="Times New Roman"/>
          <w:b/>
          <w:bCs/>
          <w:sz w:val="22"/>
          <w:szCs w:val="22"/>
        </w:rPr>
      </w:pPr>
      <w:bookmarkStart w:id="0" w:name="_GoBack"/>
      <w:bookmarkEnd w:id="0"/>
    </w:p>
    <w:p w14:paraId="0AE651BE" w14:textId="77777777" w:rsidR="00C560C4" w:rsidRDefault="00C560C4" w:rsidP="00C560C4">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naam organisatie]</w:t>
      </w:r>
    </w:p>
    <w:p w14:paraId="40DA9082" w14:textId="77777777" w:rsidR="00C560C4" w:rsidRDefault="00C560C4" w:rsidP="00C560C4">
      <w:pPr>
        <w:pStyle w:val="Tekstzonderopmaak"/>
        <w:rPr>
          <w:rFonts w:ascii="Calibri" w:hAnsi="Calibri" w:cs="Arial"/>
          <w:bCs/>
          <w:sz w:val="22"/>
          <w:szCs w:val="22"/>
        </w:rPr>
      </w:pPr>
      <w:r>
        <w:rPr>
          <w:rFonts w:ascii="Calibri" w:hAnsi="Calibri" w:cs="Arial"/>
          <w:bCs/>
          <w:sz w:val="22"/>
          <w:szCs w:val="22"/>
        </w:rPr>
        <w:t xml:space="preserve">[naam bestuurder] </w:t>
      </w:r>
    </w:p>
    <w:p w14:paraId="1BE6A4B2" w14:textId="77777777" w:rsidR="00C560C4" w:rsidRDefault="00C560C4" w:rsidP="00C560C4">
      <w:pPr>
        <w:pStyle w:val="Tekstzonderopmaak"/>
        <w:rPr>
          <w:rFonts w:ascii="Calibri" w:hAnsi="Calibri" w:cs="Arial"/>
          <w:sz w:val="22"/>
          <w:szCs w:val="22"/>
        </w:rPr>
      </w:pPr>
      <w:r>
        <w:rPr>
          <w:rFonts w:ascii="Calibri" w:hAnsi="Calibri" w:cs="Arial"/>
          <w:sz w:val="22"/>
          <w:szCs w:val="22"/>
        </w:rPr>
        <w:t>[postadres]</w:t>
      </w:r>
    </w:p>
    <w:p w14:paraId="7A48EF7E" w14:textId="77777777" w:rsidR="00C560C4" w:rsidRDefault="00C560C4" w:rsidP="00C560C4">
      <w:pPr>
        <w:pStyle w:val="Tekstzonderopmaak"/>
        <w:rPr>
          <w:rFonts w:ascii="Calibri" w:hAnsi="Calibri" w:cs="Arial"/>
          <w:sz w:val="22"/>
          <w:szCs w:val="22"/>
        </w:rPr>
      </w:pPr>
      <w:r>
        <w:rPr>
          <w:rFonts w:ascii="Calibri" w:hAnsi="Calibri" w:cs="Arial"/>
          <w:sz w:val="22"/>
          <w:szCs w:val="22"/>
        </w:rPr>
        <w:t>[postcode en plaats]</w:t>
      </w:r>
    </w:p>
    <w:p w14:paraId="5B18A2C4" w14:textId="77777777" w:rsidR="00C560C4" w:rsidRDefault="00C560C4" w:rsidP="00C560C4">
      <w:pPr>
        <w:pStyle w:val="Tekstzonderopmaak"/>
        <w:rPr>
          <w:rFonts w:ascii="Calibri" w:hAnsi="Calibri" w:cs="Arial"/>
          <w:sz w:val="22"/>
          <w:szCs w:val="22"/>
        </w:rPr>
      </w:pPr>
    </w:p>
    <w:p w14:paraId="5B292BEB" w14:textId="74A8DD3A" w:rsidR="00C560C4" w:rsidRDefault="00C560C4" w:rsidP="00C560C4">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plaatsnaam], [datum]</w:t>
      </w:r>
    </w:p>
    <w:p w14:paraId="0D3BEE70" w14:textId="77777777" w:rsidR="00C560C4" w:rsidRDefault="00C560C4" w:rsidP="00C560C4">
      <w:pPr>
        <w:pStyle w:val="Tekstzonderopmaak"/>
        <w:rPr>
          <w:rFonts w:ascii="Calibri" w:hAnsi="Calibri" w:cs="Arial"/>
          <w:bCs/>
          <w:sz w:val="22"/>
          <w:szCs w:val="22"/>
        </w:rPr>
      </w:pPr>
    </w:p>
    <w:p w14:paraId="5586B3BB" w14:textId="77777777" w:rsidR="00C560C4" w:rsidRDefault="00C560C4" w:rsidP="00C560C4">
      <w:pPr>
        <w:pStyle w:val="Tekstzonderopmaak"/>
        <w:rPr>
          <w:rFonts w:ascii="Calibri" w:hAnsi="Calibri" w:cs="Arial"/>
          <w:sz w:val="22"/>
          <w:szCs w:val="22"/>
        </w:rPr>
      </w:pPr>
    </w:p>
    <w:p w14:paraId="2BA9F336" w14:textId="77777777" w:rsidR="00C560C4" w:rsidRDefault="00C560C4" w:rsidP="00C560C4">
      <w:pPr>
        <w:pStyle w:val="Geenafstand"/>
        <w:rPr>
          <w:rFonts w:ascii="Calibri" w:hAnsi="Calibri" w:cs="Times New Roman"/>
          <w:b/>
        </w:rPr>
      </w:pPr>
      <w:r>
        <w:rPr>
          <w:rFonts w:cs="Arial"/>
          <w:u w:val="single"/>
        </w:rPr>
        <w:t>Betreft:</w:t>
      </w:r>
      <w:r>
        <w:rPr>
          <w:rFonts w:cs="Arial"/>
          <w:u w:val="single"/>
        </w:rPr>
        <w:tab/>
        <w:t xml:space="preserve"> </w:t>
      </w:r>
      <w:r>
        <w:rPr>
          <w:u w:val="single"/>
        </w:rPr>
        <w:t>werkafspraken</w:t>
      </w:r>
    </w:p>
    <w:p w14:paraId="31E43622" w14:textId="77777777" w:rsidR="00C560C4" w:rsidRDefault="00C560C4" w:rsidP="00C560C4">
      <w:pPr>
        <w:pStyle w:val="Tekstzonderopmaak"/>
        <w:rPr>
          <w:rFonts w:ascii="Calibri" w:hAnsi="Calibri" w:cs="Arial"/>
          <w:sz w:val="22"/>
          <w:szCs w:val="22"/>
        </w:rPr>
      </w:pPr>
    </w:p>
    <w:p w14:paraId="1AFD9630" w14:textId="77777777" w:rsidR="00C560C4" w:rsidRDefault="00C560C4" w:rsidP="00C560C4">
      <w:pPr>
        <w:pStyle w:val="Tekstzonderopmaak"/>
        <w:rPr>
          <w:rFonts w:ascii="Calibri" w:hAnsi="Calibri" w:cs="Arial"/>
          <w:sz w:val="22"/>
          <w:szCs w:val="22"/>
        </w:rPr>
      </w:pPr>
      <w:r>
        <w:rPr>
          <w:rFonts w:ascii="Calibri" w:hAnsi="Calibri" w:cs="Arial"/>
          <w:sz w:val="22"/>
          <w:szCs w:val="22"/>
        </w:rPr>
        <w:t xml:space="preserve">Geachte [aanhef en </w:t>
      </w:r>
      <w:r>
        <w:rPr>
          <w:rFonts w:ascii="Calibri" w:hAnsi="Calibri" w:cs="Arial"/>
          <w:bCs/>
          <w:sz w:val="22"/>
          <w:szCs w:val="22"/>
        </w:rPr>
        <w:t>naam bestuurder</w:t>
      </w:r>
      <w:r>
        <w:rPr>
          <w:rFonts w:ascii="Calibri" w:hAnsi="Calibri" w:cs="Arial"/>
          <w:sz w:val="22"/>
          <w:szCs w:val="22"/>
        </w:rPr>
        <w:t>],</w:t>
      </w:r>
    </w:p>
    <w:p w14:paraId="0D776F21" w14:textId="77777777" w:rsidR="00C560C4" w:rsidRDefault="00C560C4" w:rsidP="00C560C4">
      <w:pPr>
        <w:pStyle w:val="Tekstzonderopmaak"/>
        <w:rPr>
          <w:rFonts w:ascii="Calibri" w:hAnsi="Calibri" w:cs="Arial"/>
          <w:sz w:val="22"/>
          <w:szCs w:val="22"/>
        </w:rPr>
      </w:pPr>
    </w:p>
    <w:p w14:paraId="39EF079A" w14:textId="4B701ADE" w:rsidR="00C560C4" w:rsidRDefault="00C560C4" w:rsidP="00C560C4">
      <w:pPr>
        <w:autoSpaceDE w:val="0"/>
        <w:autoSpaceDN w:val="0"/>
        <w:adjustRightInd w:val="0"/>
        <w:spacing w:after="0" w:line="240" w:lineRule="auto"/>
      </w:pPr>
      <w:r>
        <w:rPr>
          <w:rFonts w:cs="GillSansMT"/>
        </w:rPr>
        <w:t xml:space="preserve">De nieuwe </w:t>
      </w:r>
      <w:r>
        <w:rPr>
          <w:rFonts w:cs="GillSansMT"/>
        </w:rPr>
        <w:t>o</w:t>
      </w:r>
      <w:r>
        <w:rPr>
          <w:rFonts w:cs="GillSansMT"/>
        </w:rPr>
        <w:t xml:space="preserve">ndernemingsraad zal de komende zittingsperiode regelmatig met u aan tafel zitten. De OR hecht aan een goede samenwerking met de bestuurder. </w:t>
      </w:r>
      <w:r>
        <w:t>De samenwerking tussen bestuurder en OR loopt soms onnodige schade op door misverstanden en een gebrekkige communicatie. We willen daarom graag afspraken maken over de volgende onderwerpen:</w:t>
      </w:r>
    </w:p>
    <w:p w14:paraId="220364C8" w14:textId="77777777" w:rsidR="00C560C4" w:rsidRDefault="00C560C4" w:rsidP="00C560C4">
      <w:pPr>
        <w:autoSpaceDE w:val="0"/>
        <w:autoSpaceDN w:val="0"/>
        <w:adjustRightInd w:val="0"/>
        <w:spacing w:after="0" w:line="240" w:lineRule="auto"/>
      </w:pPr>
    </w:p>
    <w:p w14:paraId="773E0B38" w14:textId="3A81BAF1" w:rsidR="00C560C4" w:rsidRDefault="00C560C4" w:rsidP="00C560C4">
      <w:pPr>
        <w:pStyle w:val="Lijstalinea"/>
        <w:numPr>
          <w:ilvl w:val="0"/>
          <w:numId w:val="15"/>
        </w:numPr>
        <w:autoSpaceDE w:val="0"/>
        <w:autoSpaceDN w:val="0"/>
        <w:adjustRightInd w:val="0"/>
      </w:pPr>
      <w:r>
        <w:t xml:space="preserve">Hoe gaan we de </w:t>
      </w:r>
      <w:r>
        <w:t>o</w:t>
      </w:r>
      <w:r>
        <w:t xml:space="preserve">verlegvergadering organiseren? Hoe vaak gaan we overleggen? We stellen voor om een vergaderschema te maken. Wie zit de vergaderingen voor en wat spreken we af over de verslaglegging. </w:t>
      </w:r>
    </w:p>
    <w:p w14:paraId="224156E3" w14:textId="77777777" w:rsidR="00C560C4" w:rsidRDefault="00C560C4" w:rsidP="00C560C4">
      <w:pPr>
        <w:pStyle w:val="Lijstalinea"/>
        <w:numPr>
          <w:ilvl w:val="0"/>
          <w:numId w:val="15"/>
        </w:numPr>
        <w:autoSpaceDE w:val="0"/>
        <w:autoSpaceDN w:val="0"/>
        <w:adjustRightInd w:val="0"/>
      </w:pPr>
      <w:r>
        <w:t>We willen graag afspreken hoeveel tijd de OR-leden krijgen voor het OR-werk. Uit onderzoek blijkt dat dit gemiddeld 5 uur per week is.</w:t>
      </w:r>
    </w:p>
    <w:p w14:paraId="3FAEF98A" w14:textId="77777777" w:rsidR="00C560C4" w:rsidRDefault="00C560C4" w:rsidP="00C560C4">
      <w:pPr>
        <w:pStyle w:val="Lijstalinea"/>
        <w:numPr>
          <w:ilvl w:val="0"/>
          <w:numId w:val="15"/>
        </w:numPr>
        <w:autoSpaceDE w:val="0"/>
        <w:autoSpaceDN w:val="0"/>
        <w:adjustRightInd w:val="0"/>
      </w:pPr>
      <w:r>
        <w:t xml:space="preserve">In welk stadium wordt de OR geïnformeerd over een voorgenomen besluit? </w:t>
      </w:r>
      <w:r>
        <w:rPr>
          <w:color w:val="000000"/>
        </w:rPr>
        <w:t>Wanneer de ondernemingsraad (vroeg)tijdig geïnformeerd is over de komende besluiten zal hij minder tijd nodig hebben om advies uit te brengen.</w:t>
      </w:r>
    </w:p>
    <w:p w14:paraId="36A7EA04" w14:textId="77777777" w:rsidR="00C560C4" w:rsidRDefault="00C560C4" w:rsidP="00C560C4">
      <w:pPr>
        <w:pStyle w:val="Lijstalinea"/>
        <w:numPr>
          <w:ilvl w:val="0"/>
          <w:numId w:val="15"/>
        </w:numPr>
        <w:autoSpaceDE w:val="0"/>
        <w:autoSpaceDN w:val="0"/>
        <w:adjustRightInd w:val="0"/>
      </w:pPr>
      <w:r>
        <w:t xml:space="preserve">Wanneer komt u met de advies- of instemmingsaanvraag? </w:t>
      </w:r>
      <w:r>
        <w:rPr>
          <w:color w:val="000000"/>
        </w:rPr>
        <w:t>In de WOR staat dat de ondernemingsraad binnen redelijke termijn zal adviseren op een adviesaanvraag van de bestuurder. We maken graag afspraken over wat een ‘redelijke termijn’ is. Wat hierbij kan helpen is dat de ondernemingsraad al in het voortraject een advies uitbrengt. U kunt het vervolgtraject dan gebruiken om de knelpunten op te lossen.</w:t>
      </w:r>
    </w:p>
    <w:p w14:paraId="62C96ED9" w14:textId="77777777" w:rsidR="00C560C4" w:rsidRDefault="00C560C4" w:rsidP="00C560C4">
      <w:pPr>
        <w:pStyle w:val="Lijstalinea"/>
        <w:numPr>
          <w:ilvl w:val="0"/>
          <w:numId w:val="15"/>
        </w:numPr>
        <w:autoSpaceDE w:val="0"/>
        <w:autoSpaceDN w:val="0"/>
        <w:adjustRightInd w:val="0"/>
      </w:pPr>
      <w:r>
        <w:t>Voor sommige onderwerpen zal er geheimhouding gelden. Voor welke onderwerpen zal dat het geval kunnen zijn? Wanneer mag de OR bij gevraagde geheimhouding overleggen met de achterban?</w:t>
      </w:r>
    </w:p>
    <w:p w14:paraId="64AE5B0A" w14:textId="77777777" w:rsidR="00C560C4" w:rsidRDefault="00C560C4" w:rsidP="00C560C4">
      <w:pPr>
        <w:pStyle w:val="Lijstalinea"/>
        <w:numPr>
          <w:ilvl w:val="0"/>
          <w:numId w:val="15"/>
        </w:numPr>
        <w:autoSpaceDE w:val="0"/>
        <w:autoSpaceDN w:val="0"/>
        <w:adjustRightInd w:val="0"/>
      </w:pPr>
      <w:r>
        <w:t xml:space="preserve">De ondernemingsraad heeft kennis nodig om goed te kunnen functioneren. Op grond van de Wet op de ondernemingsraden hebben OR-leden minimaal vijf scholingsdagen per jaar. We willen starten met een korte cursus om basiskennis op te doen. We willen hier graag afspraken over maken. </w:t>
      </w:r>
    </w:p>
    <w:p w14:paraId="0FE7712B" w14:textId="77777777" w:rsidR="00C560C4" w:rsidRDefault="00C560C4" w:rsidP="00C560C4">
      <w:pPr>
        <w:autoSpaceDE w:val="0"/>
        <w:autoSpaceDN w:val="0"/>
        <w:adjustRightInd w:val="0"/>
        <w:spacing w:after="0" w:line="240" w:lineRule="auto"/>
        <w:rPr>
          <w:rFonts w:ascii="Verdana" w:hAnsi="Verdana"/>
          <w:color w:val="333333"/>
          <w:sz w:val="18"/>
          <w:szCs w:val="18"/>
        </w:rPr>
      </w:pPr>
    </w:p>
    <w:p w14:paraId="3CED2CA1" w14:textId="511DA92A" w:rsidR="00C560C4" w:rsidRDefault="00C560C4" w:rsidP="00C560C4">
      <w:pPr>
        <w:autoSpaceDE w:val="0"/>
        <w:autoSpaceDN w:val="0"/>
        <w:adjustRightInd w:val="0"/>
        <w:spacing w:after="0" w:line="240" w:lineRule="auto"/>
        <w:rPr>
          <w:rFonts w:cs="GillSansMT"/>
          <w:color w:val="000000"/>
        </w:rPr>
      </w:pPr>
      <w:r>
        <w:rPr>
          <w:rFonts w:cs="GillSansMT"/>
          <w:color w:val="000000"/>
        </w:rPr>
        <w:t xml:space="preserve">We stellen voor om deze punten de komende </w:t>
      </w:r>
      <w:r>
        <w:rPr>
          <w:rFonts w:cs="GillSansMT"/>
          <w:color w:val="000000"/>
        </w:rPr>
        <w:t>o</w:t>
      </w:r>
      <w:r>
        <w:rPr>
          <w:rFonts w:cs="GillSansMT"/>
          <w:color w:val="000000"/>
        </w:rPr>
        <w:t>verlegvergadering op de agenda te zetten en te bespreken. We denken dat ze een goede basis zijn voor de samenwerking.</w:t>
      </w:r>
    </w:p>
    <w:p w14:paraId="79EF8406" w14:textId="77777777" w:rsidR="00C560C4" w:rsidRDefault="00C560C4" w:rsidP="00C560C4">
      <w:pPr>
        <w:autoSpaceDE w:val="0"/>
        <w:autoSpaceDN w:val="0"/>
        <w:adjustRightInd w:val="0"/>
        <w:spacing w:after="0" w:line="240" w:lineRule="auto"/>
        <w:rPr>
          <w:rFonts w:cs="GillSansMT"/>
          <w:color w:val="000000"/>
        </w:rPr>
      </w:pPr>
    </w:p>
    <w:p w14:paraId="71D5E431" w14:textId="77777777" w:rsidR="00C560C4" w:rsidRDefault="00C560C4" w:rsidP="00C560C4">
      <w:pPr>
        <w:spacing w:before="100" w:beforeAutospacing="1" w:after="100" w:afterAutospacing="1" w:line="240" w:lineRule="auto"/>
        <w:rPr>
          <w:rFonts w:cs="Arial"/>
        </w:rPr>
      </w:pPr>
      <w:r>
        <w:rPr>
          <w:rFonts w:cs="Arial"/>
        </w:rPr>
        <w:t>Met vriendelijke groet,</w:t>
      </w:r>
    </w:p>
    <w:p w14:paraId="35A0257C" w14:textId="77777777" w:rsidR="00C560C4" w:rsidRDefault="00C560C4" w:rsidP="00C560C4">
      <w:pPr>
        <w:spacing w:before="100" w:beforeAutospacing="1" w:after="100" w:afterAutospacing="1" w:line="240" w:lineRule="auto"/>
        <w:rPr>
          <w:rFonts w:cs="Arial"/>
        </w:rPr>
      </w:pPr>
      <w:r>
        <w:rPr>
          <w:rFonts w:cs="Arial"/>
        </w:rPr>
        <w:lastRenderedPageBreak/>
        <w:t>Namens de OR [organisatienaam]</w:t>
      </w:r>
    </w:p>
    <w:p w14:paraId="5BCADF49" w14:textId="77777777" w:rsidR="00C560C4" w:rsidRDefault="00C560C4" w:rsidP="00C560C4">
      <w:pPr>
        <w:spacing w:before="100" w:beforeAutospacing="1" w:after="100" w:afterAutospacing="1" w:line="240" w:lineRule="auto"/>
        <w:rPr>
          <w:rFonts w:cs="Arial"/>
        </w:rPr>
      </w:pPr>
      <w:r>
        <w:rPr>
          <w:rFonts w:cs="Arial"/>
        </w:rPr>
        <w:t>[handtekening voorzitter]</w:t>
      </w:r>
      <w:r>
        <w:rPr>
          <w:rFonts w:cs="Arial"/>
        </w:rPr>
        <w:tab/>
      </w:r>
      <w:r>
        <w:rPr>
          <w:rFonts w:cs="Arial"/>
        </w:rPr>
        <w:tab/>
      </w:r>
      <w:r>
        <w:rPr>
          <w:rFonts w:cs="Arial"/>
        </w:rPr>
        <w:tab/>
        <w:t>[handtekening secretaris]</w:t>
      </w:r>
    </w:p>
    <w:p w14:paraId="10E4DA2D" w14:textId="77777777" w:rsidR="00C560C4" w:rsidRDefault="00C560C4" w:rsidP="00C560C4">
      <w:pPr>
        <w:spacing w:before="100" w:beforeAutospacing="1" w:after="100" w:afterAutospacing="1" w:line="240" w:lineRule="auto"/>
        <w:rPr>
          <w:rFonts w:cs="Arial"/>
        </w:rPr>
      </w:pPr>
      <w:r>
        <w:rPr>
          <w:rFonts w:cs="Arial"/>
        </w:rPr>
        <w:t>[naam voorzitter]</w:t>
      </w:r>
      <w:r>
        <w:rPr>
          <w:rFonts w:cs="Arial"/>
        </w:rPr>
        <w:tab/>
      </w:r>
      <w:r>
        <w:rPr>
          <w:rFonts w:cs="Arial"/>
        </w:rPr>
        <w:tab/>
      </w:r>
      <w:r>
        <w:rPr>
          <w:rFonts w:cs="Arial"/>
        </w:rPr>
        <w:tab/>
      </w:r>
      <w:r>
        <w:rPr>
          <w:rFonts w:cs="Arial"/>
        </w:rPr>
        <w:tab/>
        <w:t>[naam secretaris]</w:t>
      </w:r>
    </w:p>
    <w:p w14:paraId="2886A65E" w14:textId="77777777" w:rsidR="00FF5902" w:rsidRPr="00913BB1" w:rsidRDefault="00FF5902" w:rsidP="004C09FF">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5218A" w14:textId="77777777" w:rsidR="00444683" w:rsidRDefault="00444683" w:rsidP="00880232">
      <w:pPr>
        <w:spacing w:after="0" w:line="240" w:lineRule="auto"/>
      </w:pPr>
      <w:r>
        <w:separator/>
      </w:r>
    </w:p>
  </w:endnote>
  <w:endnote w:type="continuationSeparator" w:id="0">
    <w:p w14:paraId="5305004A" w14:textId="77777777" w:rsidR="00444683" w:rsidRDefault="00444683"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BF84B" w14:textId="77777777" w:rsidR="00444683" w:rsidRDefault="00444683" w:rsidP="00880232">
      <w:pPr>
        <w:spacing w:after="0" w:line="240" w:lineRule="auto"/>
      </w:pPr>
      <w:r>
        <w:separator/>
      </w:r>
    </w:p>
  </w:footnote>
  <w:footnote w:type="continuationSeparator" w:id="0">
    <w:p w14:paraId="62A77E5F" w14:textId="77777777" w:rsidR="00444683" w:rsidRDefault="00444683"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D3327D6"/>
    <w:multiLevelType w:val="hybridMultilevel"/>
    <w:tmpl w:val="DF2A04C6"/>
    <w:lvl w:ilvl="0" w:tplc="D53E500A">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1"/>
  </w:num>
  <w:num w:numId="5">
    <w:abstractNumId w:val="14"/>
  </w:num>
  <w:num w:numId="6">
    <w:abstractNumId w:val="4"/>
  </w:num>
  <w:num w:numId="7">
    <w:abstractNumId w:val="2"/>
  </w:num>
  <w:num w:numId="8">
    <w:abstractNumId w:val="7"/>
  </w:num>
  <w:num w:numId="9">
    <w:abstractNumId w:val="10"/>
  </w:num>
  <w:num w:numId="10">
    <w:abstractNumId w:val="9"/>
  </w:num>
  <w:num w:numId="11">
    <w:abstractNumId w:val="3"/>
  </w:num>
  <w:num w:numId="12">
    <w:abstractNumId w:val="6"/>
  </w:num>
  <w:num w:numId="13">
    <w:abstractNumId w:val="0"/>
  </w:num>
  <w:num w:numId="14">
    <w:abstractNumId w:val="12"/>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F61A0"/>
    <w:rsid w:val="0021166E"/>
    <w:rsid w:val="00216AB4"/>
    <w:rsid w:val="002F7632"/>
    <w:rsid w:val="00322F0B"/>
    <w:rsid w:val="00361ED0"/>
    <w:rsid w:val="00391EED"/>
    <w:rsid w:val="003D635A"/>
    <w:rsid w:val="00422F87"/>
    <w:rsid w:val="00444683"/>
    <w:rsid w:val="00470E60"/>
    <w:rsid w:val="004B56CD"/>
    <w:rsid w:val="004C0560"/>
    <w:rsid w:val="004C09FF"/>
    <w:rsid w:val="004E3D9B"/>
    <w:rsid w:val="004F1494"/>
    <w:rsid w:val="00525F9D"/>
    <w:rsid w:val="00543356"/>
    <w:rsid w:val="00551D87"/>
    <w:rsid w:val="008620A5"/>
    <w:rsid w:val="00880232"/>
    <w:rsid w:val="00913BB1"/>
    <w:rsid w:val="0093560B"/>
    <w:rsid w:val="009B03B6"/>
    <w:rsid w:val="009F409F"/>
    <w:rsid w:val="00A52A2A"/>
    <w:rsid w:val="00A95A23"/>
    <w:rsid w:val="00B12D2E"/>
    <w:rsid w:val="00B76FED"/>
    <w:rsid w:val="00C45FA8"/>
    <w:rsid w:val="00C47B15"/>
    <w:rsid w:val="00C560C4"/>
    <w:rsid w:val="00CC3221"/>
    <w:rsid w:val="00CD02D6"/>
    <w:rsid w:val="00E11D8B"/>
    <w:rsid w:val="00E1360A"/>
    <w:rsid w:val="00E1531B"/>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425498028">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2019-11-13T07:26:00Z</dcterms:created>
  <dcterms:modified xsi:type="dcterms:W3CDTF">2019-11-13T07:26:00Z</dcterms:modified>
</cp:coreProperties>
</file>