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AAD5" w14:textId="76220AC2" w:rsidR="00C1368A" w:rsidRDefault="00C1368A" w:rsidP="00C1368A">
      <w:pPr>
        <w:pStyle w:val="Geenafstand"/>
        <w:rPr>
          <w:rFonts w:eastAsia="Times New Roman" w:cs="Calibri"/>
          <w:sz w:val="20"/>
          <w:szCs w:val="20"/>
          <w:lang w:eastAsia="nl-NL"/>
        </w:rPr>
      </w:pPr>
      <w:r>
        <w:rPr>
          <w:b/>
        </w:rPr>
        <w:t>Uitnodiging</w:t>
      </w:r>
      <w:r>
        <w:rPr>
          <w:b/>
        </w:rPr>
        <w:t xml:space="preserve"> aan toezichthouder artikel 24 overleg</w:t>
      </w:r>
    </w:p>
    <w:p w14:paraId="3B4F8186" w14:textId="77777777" w:rsidR="00C1368A" w:rsidRDefault="00C1368A" w:rsidP="00C1368A">
      <w:pPr>
        <w:pStyle w:val="Tekstzonderopmaak"/>
        <w:rPr>
          <w:rFonts w:ascii="Calibri" w:hAnsi="Calibri" w:cs="Times New Roman"/>
          <w:b/>
          <w:bCs/>
          <w:sz w:val="22"/>
          <w:szCs w:val="22"/>
        </w:rPr>
      </w:pPr>
    </w:p>
    <w:p w14:paraId="7428CAD7" w14:textId="77777777" w:rsidR="00C1368A" w:rsidRDefault="00C1368A" w:rsidP="00C1368A">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5BFAA027" w14:textId="77777777" w:rsidR="00C1368A" w:rsidRDefault="00C1368A" w:rsidP="00C1368A">
      <w:pPr>
        <w:pStyle w:val="Tekstzonderopmaak"/>
        <w:rPr>
          <w:rFonts w:ascii="Calibri" w:hAnsi="Calibri" w:cs="Arial"/>
          <w:bCs/>
          <w:sz w:val="22"/>
          <w:szCs w:val="22"/>
        </w:rPr>
      </w:pPr>
      <w:r>
        <w:rPr>
          <w:rFonts w:ascii="Calibri" w:hAnsi="Calibri" w:cs="Arial"/>
          <w:bCs/>
          <w:sz w:val="22"/>
          <w:szCs w:val="22"/>
        </w:rPr>
        <w:t xml:space="preserve">[naam toezichthouder] </w:t>
      </w:r>
    </w:p>
    <w:p w14:paraId="38DED05C" w14:textId="77777777" w:rsidR="00C1368A" w:rsidRDefault="00C1368A" w:rsidP="00C1368A">
      <w:pPr>
        <w:pStyle w:val="Tekstzonderopmaak"/>
        <w:rPr>
          <w:rFonts w:ascii="Calibri" w:hAnsi="Calibri" w:cs="Arial"/>
          <w:sz w:val="22"/>
          <w:szCs w:val="22"/>
        </w:rPr>
      </w:pPr>
      <w:r>
        <w:rPr>
          <w:rFonts w:ascii="Calibri" w:hAnsi="Calibri" w:cs="Arial"/>
          <w:sz w:val="22"/>
          <w:szCs w:val="22"/>
        </w:rPr>
        <w:t>[postadres]</w:t>
      </w:r>
    </w:p>
    <w:p w14:paraId="56EC2B3E" w14:textId="77777777" w:rsidR="00C1368A" w:rsidRDefault="00C1368A" w:rsidP="00C1368A">
      <w:pPr>
        <w:pStyle w:val="Tekstzonderopmaak"/>
        <w:rPr>
          <w:rFonts w:ascii="Calibri" w:hAnsi="Calibri" w:cs="Arial"/>
          <w:sz w:val="22"/>
          <w:szCs w:val="22"/>
        </w:rPr>
      </w:pPr>
      <w:r>
        <w:rPr>
          <w:rFonts w:ascii="Calibri" w:hAnsi="Calibri" w:cs="Arial"/>
          <w:sz w:val="22"/>
          <w:szCs w:val="22"/>
        </w:rPr>
        <w:t>[postcode en plaats]</w:t>
      </w:r>
      <w:bookmarkStart w:id="0" w:name="_GoBack"/>
      <w:bookmarkEnd w:id="0"/>
    </w:p>
    <w:p w14:paraId="3D43D0DA" w14:textId="77777777" w:rsidR="00C1368A" w:rsidRDefault="00C1368A" w:rsidP="00C1368A">
      <w:pPr>
        <w:pStyle w:val="Tekstzonderopmaak"/>
        <w:rPr>
          <w:rFonts w:ascii="Calibri" w:hAnsi="Calibri" w:cs="Arial"/>
          <w:sz w:val="22"/>
          <w:szCs w:val="22"/>
        </w:rPr>
      </w:pPr>
    </w:p>
    <w:p w14:paraId="6DB0012D" w14:textId="77777777" w:rsidR="00C1368A" w:rsidRDefault="00C1368A" w:rsidP="00C1368A">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142A0E37" w14:textId="77777777" w:rsidR="00C1368A" w:rsidRDefault="00C1368A" w:rsidP="00C1368A">
      <w:pPr>
        <w:pStyle w:val="Tekstzonderopmaak"/>
        <w:rPr>
          <w:rFonts w:ascii="Calibri" w:hAnsi="Calibri" w:cs="Arial"/>
          <w:sz w:val="22"/>
          <w:szCs w:val="22"/>
        </w:rPr>
      </w:pPr>
    </w:p>
    <w:p w14:paraId="2C7018FE" w14:textId="77777777" w:rsidR="00C1368A" w:rsidRDefault="00C1368A" w:rsidP="00C1368A">
      <w:pPr>
        <w:pStyle w:val="Tekstzonderopmaak"/>
        <w:rPr>
          <w:rFonts w:ascii="Calibri" w:hAnsi="Calibri" w:cs="Arial"/>
          <w:sz w:val="22"/>
          <w:szCs w:val="22"/>
        </w:rPr>
      </w:pPr>
    </w:p>
    <w:p w14:paraId="637B86E9" w14:textId="77777777" w:rsidR="00C1368A" w:rsidRDefault="00C1368A" w:rsidP="00C1368A">
      <w:pPr>
        <w:pStyle w:val="Geenafstand"/>
        <w:rPr>
          <w:b/>
        </w:rPr>
      </w:pPr>
      <w:r>
        <w:rPr>
          <w:rFonts w:cs="Arial"/>
          <w:u w:val="single"/>
        </w:rPr>
        <w:t>Betreft:</w:t>
      </w:r>
      <w:r>
        <w:rPr>
          <w:rFonts w:cs="Arial"/>
          <w:u w:val="single"/>
        </w:rPr>
        <w:tab/>
        <w:t xml:space="preserve"> </w:t>
      </w:r>
      <w:r>
        <w:rPr>
          <w:u w:val="single"/>
        </w:rPr>
        <w:t>uitnodiging overleg algemene zaken</w:t>
      </w:r>
    </w:p>
    <w:p w14:paraId="14F39328" w14:textId="77777777" w:rsidR="00C1368A" w:rsidRDefault="00C1368A" w:rsidP="00C1368A">
      <w:pPr>
        <w:pStyle w:val="Tekstzonderopmaak"/>
        <w:rPr>
          <w:rFonts w:ascii="Calibri" w:hAnsi="Calibri" w:cs="Arial"/>
          <w:sz w:val="22"/>
          <w:szCs w:val="22"/>
        </w:rPr>
      </w:pPr>
    </w:p>
    <w:p w14:paraId="5F611855" w14:textId="77777777" w:rsidR="00C1368A" w:rsidRDefault="00C1368A" w:rsidP="00C1368A">
      <w:pPr>
        <w:pStyle w:val="Tekstzonderopmaak"/>
        <w:rPr>
          <w:rFonts w:ascii="Calibri" w:hAnsi="Calibri" w:cs="Arial"/>
          <w:sz w:val="22"/>
          <w:szCs w:val="22"/>
        </w:rPr>
      </w:pPr>
    </w:p>
    <w:p w14:paraId="2AEF5490" w14:textId="77777777" w:rsidR="00C1368A" w:rsidRDefault="00C1368A" w:rsidP="00C1368A">
      <w:pPr>
        <w:pStyle w:val="Tekstzonderopmaak"/>
        <w:rPr>
          <w:rFonts w:ascii="Calibri" w:hAnsi="Calibri" w:cs="Arial"/>
          <w:sz w:val="22"/>
          <w:szCs w:val="22"/>
        </w:rPr>
      </w:pPr>
      <w:r>
        <w:rPr>
          <w:rFonts w:ascii="Calibri" w:hAnsi="Calibri" w:cs="Arial"/>
          <w:sz w:val="22"/>
          <w:szCs w:val="22"/>
        </w:rPr>
        <w:t xml:space="preserve">Geachte [titel en </w:t>
      </w:r>
      <w:r>
        <w:rPr>
          <w:rFonts w:ascii="Calibri" w:hAnsi="Calibri" w:cs="Arial"/>
          <w:bCs/>
          <w:sz w:val="22"/>
          <w:szCs w:val="22"/>
        </w:rPr>
        <w:t>naam bestuurder</w:t>
      </w:r>
      <w:r>
        <w:rPr>
          <w:rFonts w:ascii="Calibri" w:hAnsi="Calibri" w:cs="Arial"/>
          <w:sz w:val="22"/>
          <w:szCs w:val="22"/>
        </w:rPr>
        <w:t>],</w:t>
      </w:r>
    </w:p>
    <w:p w14:paraId="3A8BF06E" w14:textId="77777777" w:rsidR="00C1368A" w:rsidRDefault="00C1368A" w:rsidP="00C1368A">
      <w:pPr>
        <w:pStyle w:val="Tekstzonderopmaak"/>
        <w:rPr>
          <w:rFonts w:ascii="Calibri" w:hAnsi="Calibri" w:cs="Arial"/>
          <w:sz w:val="22"/>
          <w:szCs w:val="22"/>
        </w:rPr>
      </w:pPr>
    </w:p>
    <w:p w14:paraId="259376D1" w14:textId="77777777" w:rsidR="00C1368A" w:rsidRDefault="00C1368A" w:rsidP="00C1368A">
      <w:pPr>
        <w:autoSpaceDE w:val="0"/>
        <w:autoSpaceDN w:val="0"/>
        <w:adjustRightInd w:val="0"/>
        <w:spacing w:after="0" w:line="240" w:lineRule="auto"/>
        <w:rPr>
          <w:rFonts w:ascii="Calibri" w:hAnsi="Calibri" w:cs="GillSansMT"/>
        </w:rPr>
      </w:pPr>
      <w:r>
        <w:rPr>
          <w:rFonts w:cs="GillSansMT"/>
        </w:rPr>
        <w:t xml:space="preserve">Minimaal twee keer per jaar overlegt de ondernemingsraad (OR) met de bestuurder en de toezichthouder over de algemene gang van zaken in onze organisatie. Dit, in artikel 24 WOR genoemde, overleg is gepland op [datum]. U bent van harte uitgenodigd om het overleg bij te wonen om [tijdstip] in de [locatie]. </w:t>
      </w:r>
    </w:p>
    <w:p w14:paraId="2541F503" w14:textId="77777777" w:rsidR="00C1368A" w:rsidRDefault="00C1368A" w:rsidP="00C1368A">
      <w:pPr>
        <w:autoSpaceDE w:val="0"/>
        <w:autoSpaceDN w:val="0"/>
        <w:adjustRightInd w:val="0"/>
        <w:spacing w:after="0" w:line="240" w:lineRule="auto"/>
        <w:rPr>
          <w:rFonts w:cs="GillSansMT"/>
        </w:rPr>
      </w:pPr>
    </w:p>
    <w:p w14:paraId="6E6139B2" w14:textId="77777777" w:rsidR="00C1368A" w:rsidRDefault="00C1368A" w:rsidP="00C1368A">
      <w:pPr>
        <w:autoSpaceDE w:val="0"/>
        <w:autoSpaceDN w:val="0"/>
        <w:adjustRightInd w:val="0"/>
        <w:spacing w:after="0" w:line="240" w:lineRule="auto"/>
        <w:rPr>
          <w:rFonts w:cs="GillSansMT"/>
        </w:rPr>
      </w:pPr>
      <w:r>
        <w:rPr>
          <w:rFonts w:cs="GillSansMT"/>
        </w:rPr>
        <w:t xml:space="preserve">De bestuurder zal tijdens dit overleg de ontwikkelingen bij [organisatienaam] bespreken. Ook komen de komende instemmings- en adviesvragen aan de orde. De OR wil ook nog een andere onderwerp op de agenda zetten, namelijk [onderwerp]. Misschien is er van uit de toezichthouder ook nog een onderwerp dat aan de orde moet komen. Geef dit dan door aan [naam]. U ontvangt de vergaderstukken uiterlijk een week voor aanvang van het overleg van [naam]. </w:t>
      </w:r>
    </w:p>
    <w:p w14:paraId="22EF580E" w14:textId="77777777" w:rsidR="00C1368A" w:rsidRDefault="00C1368A" w:rsidP="00C1368A">
      <w:pPr>
        <w:autoSpaceDE w:val="0"/>
        <w:autoSpaceDN w:val="0"/>
        <w:adjustRightInd w:val="0"/>
        <w:spacing w:after="0" w:line="240" w:lineRule="auto"/>
        <w:rPr>
          <w:rFonts w:cs="GillSansMT"/>
        </w:rPr>
      </w:pPr>
    </w:p>
    <w:p w14:paraId="5311C443" w14:textId="77777777" w:rsidR="00C1368A" w:rsidRDefault="00C1368A" w:rsidP="00C1368A">
      <w:pPr>
        <w:autoSpaceDE w:val="0"/>
        <w:autoSpaceDN w:val="0"/>
        <w:adjustRightInd w:val="0"/>
        <w:spacing w:after="0" w:line="240" w:lineRule="auto"/>
        <w:rPr>
          <w:rFonts w:cs="GillSansMT"/>
        </w:rPr>
      </w:pPr>
      <w:r>
        <w:rPr>
          <w:rFonts w:cs="GillSansMT"/>
        </w:rPr>
        <w:t xml:space="preserve">Als u niet komt dan is het noodzakelijk dat u een collega toezichthouder vraagt om uw plaats in te nemen. De toezichthouder dient immers aanwezig te zijn tijdens ‘een artikel 24 overleg’. Zo is de toezichthouder altijd vertegenwoordigd en weet hij wat er speelt in de organisatie. Geef uw vervanger door aan [naam], zodat we hem/haar tijdig de uitnodiging en de vergaderstukken kunnen sturen. </w:t>
      </w:r>
    </w:p>
    <w:p w14:paraId="6BA31A80" w14:textId="77777777" w:rsidR="00C1368A" w:rsidRDefault="00C1368A" w:rsidP="00C1368A">
      <w:pPr>
        <w:autoSpaceDE w:val="0"/>
        <w:autoSpaceDN w:val="0"/>
        <w:adjustRightInd w:val="0"/>
        <w:spacing w:after="0" w:line="240" w:lineRule="auto"/>
        <w:rPr>
          <w:rFonts w:cs="GillSansMT"/>
        </w:rPr>
      </w:pPr>
    </w:p>
    <w:p w14:paraId="6B3C8A5F" w14:textId="77777777" w:rsidR="00C1368A" w:rsidRDefault="00C1368A" w:rsidP="00C1368A">
      <w:pPr>
        <w:autoSpaceDE w:val="0"/>
        <w:autoSpaceDN w:val="0"/>
        <w:adjustRightInd w:val="0"/>
        <w:spacing w:after="0" w:line="240" w:lineRule="auto"/>
        <w:rPr>
          <w:rFonts w:cs="GillSansMT"/>
          <w:color w:val="000000"/>
        </w:rPr>
      </w:pPr>
      <w:r>
        <w:rPr>
          <w:rFonts w:cs="GillSansMT"/>
        </w:rPr>
        <w:t>Zonder tegenbericht zien we u graag op het overleg van [datum].</w:t>
      </w:r>
    </w:p>
    <w:p w14:paraId="0C9551AE" w14:textId="77777777" w:rsidR="00C1368A" w:rsidRDefault="00C1368A" w:rsidP="00C1368A">
      <w:pPr>
        <w:spacing w:before="100" w:beforeAutospacing="1" w:after="100" w:afterAutospacing="1" w:line="240" w:lineRule="auto"/>
        <w:rPr>
          <w:rFonts w:eastAsia="Calibri" w:cs="Arial"/>
        </w:rPr>
      </w:pPr>
      <w:r>
        <w:rPr>
          <w:rFonts w:cs="Arial"/>
        </w:rPr>
        <w:t>Met vriendelijke groet,</w:t>
      </w:r>
    </w:p>
    <w:p w14:paraId="576B3ABB" w14:textId="77777777" w:rsidR="00C1368A" w:rsidRDefault="00C1368A" w:rsidP="00C1368A">
      <w:pPr>
        <w:spacing w:before="100" w:beforeAutospacing="1" w:after="100" w:afterAutospacing="1" w:line="240" w:lineRule="auto"/>
        <w:rPr>
          <w:rFonts w:cs="Arial"/>
        </w:rPr>
      </w:pPr>
      <w:r>
        <w:rPr>
          <w:rFonts w:cs="Arial"/>
        </w:rPr>
        <w:t>Namens de OR [organisatienaam]</w:t>
      </w:r>
    </w:p>
    <w:p w14:paraId="47B8EC74" w14:textId="77777777" w:rsidR="00C1368A" w:rsidRDefault="00C1368A" w:rsidP="00C1368A">
      <w:pPr>
        <w:spacing w:before="100" w:beforeAutospacing="1" w:after="100" w:afterAutospacing="1" w:line="240" w:lineRule="auto"/>
        <w:rPr>
          <w:rFonts w:cs="Arial"/>
        </w:rPr>
      </w:pPr>
      <w:r>
        <w:rPr>
          <w:rFonts w:cs="Arial"/>
        </w:rPr>
        <w:t>[handtekening voorzitter]</w:t>
      </w:r>
      <w:r>
        <w:rPr>
          <w:rFonts w:cs="Arial"/>
        </w:rPr>
        <w:tab/>
      </w:r>
      <w:r>
        <w:rPr>
          <w:rFonts w:cs="Arial"/>
        </w:rPr>
        <w:tab/>
      </w:r>
      <w:r>
        <w:rPr>
          <w:rFonts w:cs="Arial"/>
        </w:rPr>
        <w:tab/>
        <w:t>[handtekening secretaris]</w:t>
      </w:r>
    </w:p>
    <w:p w14:paraId="1C53F3C9" w14:textId="77777777" w:rsidR="00C1368A" w:rsidRDefault="00C1368A" w:rsidP="00C1368A">
      <w:pPr>
        <w:spacing w:before="100" w:beforeAutospacing="1" w:after="100" w:afterAutospacing="1" w:line="240" w:lineRule="auto"/>
        <w:rPr>
          <w:rFonts w:cs="Arial"/>
        </w:rPr>
      </w:pPr>
      <w:r>
        <w:rPr>
          <w:rFonts w:cs="Arial"/>
        </w:rPr>
        <w:t>[naam voorzitter]</w:t>
      </w:r>
      <w:r>
        <w:rPr>
          <w:rFonts w:cs="Arial"/>
        </w:rPr>
        <w:tab/>
      </w:r>
      <w:r>
        <w:rPr>
          <w:rFonts w:cs="Arial"/>
        </w:rPr>
        <w:tab/>
      </w:r>
      <w:r>
        <w:rPr>
          <w:rFonts w:cs="Arial"/>
        </w:rPr>
        <w:tab/>
      </w:r>
      <w:r>
        <w:rPr>
          <w:rFonts w:cs="Arial"/>
        </w:rPr>
        <w:tab/>
        <w:t>[naam secretaris]</w:t>
      </w:r>
    </w:p>
    <w:p w14:paraId="33C04685" w14:textId="77777777" w:rsidR="00827EA4" w:rsidRPr="00827EA4" w:rsidRDefault="00827EA4" w:rsidP="00827EA4">
      <w:pPr>
        <w:spacing w:before="100" w:beforeAutospacing="1" w:after="100" w:afterAutospacing="1" w:line="240" w:lineRule="auto"/>
        <w:rPr>
          <w:rFonts w:cs="Aria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w:t>
      </w:r>
      <w:r w:rsidRPr="000017AE">
        <w:rPr>
          <w:color w:val="26539C"/>
          <w:sz w:val="18"/>
          <w:szCs w:val="18"/>
        </w:rPr>
        <w:lastRenderedPageBreak/>
        <w:t xml:space="preserve">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88CE9" w14:textId="77777777" w:rsidR="00F820B5" w:rsidRDefault="00F820B5" w:rsidP="00880232">
      <w:pPr>
        <w:spacing w:after="0" w:line="240" w:lineRule="auto"/>
      </w:pPr>
      <w:r>
        <w:separator/>
      </w:r>
    </w:p>
  </w:endnote>
  <w:endnote w:type="continuationSeparator" w:id="0">
    <w:p w14:paraId="39098286" w14:textId="77777777" w:rsidR="00F820B5" w:rsidRDefault="00F820B5"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3ABB3" w14:textId="77777777" w:rsidR="00F820B5" w:rsidRDefault="00F820B5" w:rsidP="00880232">
      <w:pPr>
        <w:spacing w:after="0" w:line="240" w:lineRule="auto"/>
      </w:pPr>
      <w:r>
        <w:separator/>
      </w:r>
    </w:p>
  </w:footnote>
  <w:footnote w:type="continuationSeparator" w:id="0">
    <w:p w14:paraId="7DD7379B" w14:textId="77777777" w:rsidR="00F820B5" w:rsidRDefault="00F820B5"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D3327D6"/>
    <w:multiLevelType w:val="hybridMultilevel"/>
    <w:tmpl w:val="DF2A04C6"/>
    <w:lvl w:ilvl="0" w:tplc="D53E500A">
      <w:start w:val="3"/>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6A3496"/>
    <w:multiLevelType w:val="hybridMultilevel"/>
    <w:tmpl w:val="53288D34"/>
    <w:lvl w:ilvl="0" w:tplc="CCA0C692">
      <w:start w:val="1"/>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8"/>
  </w:num>
  <w:num w:numId="4">
    <w:abstractNumId w:val="1"/>
  </w:num>
  <w:num w:numId="5">
    <w:abstractNumId w:val="14"/>
  </w:num>
  <w:num w:numId="6">
    <w:abstractNumId w:val="4"/>
  </w:num>
  <w:num w:numId="7">
    <w:abstractNumId w:val="2"/>
  </w:num>
  <w:num w:numId="8">
    <w:abstractNumId w:val="7"/>
  </w:num>
  <w:num w:numId="9">
    <w:abstractNumId w:val="10"/>
  </w:num>
  <w:num w:numId="10">
    <w:abstractNumId w:val="9"/>
  </w:num>
  <w:num w:numId="11">
    <w:abstractNumId w:val="3"/>
  </w:num>
  <w:num w:numId="12">
    <w:abstractNumId w:val="6"/>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919A6"/>
    <w:rsid w:val="001F61A0"/>
    <w:rsid w:val="0021166E"/>
    <w:rsid w:val="00216AB4"/>
    <w:rsid w:val="002F7632"/>
    <w:rsid w:val="00322F0B"/>
    <w:rsid w:val="00361ED0"/>
    <w:rsid w:val="00391EED"/>
    <w:rsid w:val="003D635A"/>
    <w:rsid w:val="00422F87"/>
    <w:rsid w:val="00470E60"/>
    <w:rsid w:val="004B56CD"/>
    <w:rsid w:val="004C0560"/>
    <w:rsid w:val="004C09FF"/>
    <w:rsid w:val="004E3D9B"/>
    <w:rsid w:val="004F1494"/>
    <w:rsid w:val="00525F9D"/>
    <w:rsid w:val="00543356"/>
    <w:rsid w:val="00551D87"/>
    <w:rsid w:val="00615C26"/>
    <w:rsid w:val="00827EA4"/>
    <w:rsid w:val="008620A5"/>
    <w:rsid w:val="00880232"/>
    <w:rsid w:val="00913BB1"/>
    <w:rsid w:val="0093560B"/>
    <w:rsid w:val="009B03B6"/>
    <w:rsid w:val="009F409F"/>
    <w:rsid w:val="00A52A2A"/>
    <w:rsid w:val="00A95A23"/>
    <w:rsid w:val="00B12D2E"/>
    <w:rsid w:val="00B76FED"/>
    <w:rsid w:val="00C1368A"/>
    <w:rsid w:val="00C45FA8"/>
    <w:rsid w:val="00C47B15"/>
    <w:rsid w:val="00C560C4"/>
    <w:rsid w:val="00CC3221"/>
    <w:rsid w:val="00CD02D6"/>
    <w:rsid w:val="00E11D8B"/>
    <w:rsid w:val="00E1360A"/>
    <w:rsid w:val="00E1531B"/>
    <w:rsid w:val="00E6766A"/>
    <w:rsid w:val="00E919D4"/>
    <w:rsid w:val="00EC6A05"/>
    <w:rsid w:val="00F105E4"/>
    <w:rsid w:val="00F820B5"/>
    <w:rsid w:val="00FA3D40"/>
    <w:rsid w:val="00FC3DD2"/>
    <w:rsid w:val="00FD77FA"/>
    <w:rsid w:val="00FF59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005330266">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425498028">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860116586">
      <w:bodyDiv w:val="1"/>
      <w:marLeft w:val="0"/>
      <w:marRight w:val="0"/>
      <w:marTop w:val="0"/>
      <w:marBottom w:val="0"/>
      <w:divBdr>
        <w:top w:val="none" w:sz="0" w:space="0" w:color="auto"/>
        <w:left w:val="none" w:sz="0" w:space="0" w:color="auto"/>
        <w:bottom w:val="none" w:sz="0" w:space="0" w:color="auto"/>
        <w:right w:val="none" w:sz="0" w:space="0" w:color="auto"/>
      </w:divBdr>
    </w:div>
    <w:div w:id="19019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2019-11-13T08:28:00Z</dcterms:created>
  <dcterms:modified xsi:type="dcterms:W3CDTF">2019-11-13T08:28:00Z</dcterms:modified>
</cp:coreProperties>
</file>