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5533" w14:textId="66C6C6F4" w:rsidR="00363427" w:rsidRDefault="00363427" w:rsidP="00363427">
      <w:r>
        <w:rPr>
          <w:b/>
        </w:rPr>
        <w:t>Voorbeeldbrief</w:t>
      </w:r>
      <w:r>
        <w:rPr>
          <w:b/>
        </w:rPr>
        <w:t xml:space="preserve"> </w:t>
      </w:r>
      <w:r>
        <w:rPr>
          <w:b/>
        </w:rPr>
        <w:t>k</w:t>
      </w:r>
      <w:r>
        <w:rPr>
          <w:b/>
        </w:rPr>
        <w:t>osten externe deskundige</w:t>
      </w:r>
      <w:bookmarkStart w:id="0" w:name="_GoBack"/>
      <w:bookmarkEnd w:id="0"/>
    </w:p>
    <w:p w14:paraId="02A66F2E" w14:textId="77777777" w:rsidR="00363427" w:rsidRDefault="00363427" w:rsidP="00363427">
      <w:r>
        <w:t>[Naam organisatie]</w:t>
      </w:r>
      <w:r>
        <w:br/>
        <w:t>t.a.v. [naam bestuurder]</w:t>
      </w:r>
      <w:r>
        <w:br/>
        <w:t>[adres]</w:t>
      </w:r>
      <w:r>
        <w:br/>
        <w:t>[postcode + plaats]</w:t>
      </w:r>
    </w:p>
    <w:p w14:paraId="4603EF88" w14:textId="77777777" w:rsidR="00363427" w:rsidRDefault="00363427" w:rsidP="00363427">
      <w:pPr>
        <w:ind w:left="6372" w:firstLine="708"/>
      </w:pPr>
      <w:r>
        <w:t>[Plaats, datum]</w:t>
      </w:r>
    </w:p>
    <w:p w14:paraId="20091A9D" w14:textId="77777777" w:rsidR="00363427" w:rsidRDefault="00363427" w:rsidP="00363427"/>
    <w:p w14:paraId="184EBA3A" w14:textId="77777777" w:rsidR="00363427" w:rsidRDefault="00363427" w:rsidP="00363427">
      <w:pPr>
        <w:rPr>
          <w:u w:val="single"/>
        </w:rPr>
      </w:pPr>
      <w:r>
        <w:t xml:space="preserve">Betreft: </w:t>
      </w:r>
      <w:r>
        <w:rPr>
          <w:u w:val="single"/>
        </w:rPr>
        <w:t>Kosten externe deskundige</w:t>
      </w:r>
    </w:p>
    <w:p w14:paraId="1F4AF799" w14:textId="77777777" w:rsidR="00363427" w:rsidRDefault="00363427" w:rsidP="00363427">
      <w:r>
        <w:t>Geachte bestuurder,</w:t>
      </w:r>
    </w:p>
    <w:p w14:paraId="1A0968B9" w14:textId="77777777" w:rsidR="00363427" w:rsidRDefault="00363427" w:rsidP="00363427">
      <w:r>
        <w:t xml:space="preserve">Graag willen wij u bij deze op de hoogte stellen dat wij voornemens zijn een deskundige in te schakelen op het gebied van […]. Wij achten het inschakelen van deze externe deskundige noodzakelijk. De reden hiervoor is dat […]. </w:t>
      </w:r>
    </w:p>
    <w:p w14:paraId="76034743" w14:textId="77777777" w:rsidR="00363427" w:rsidRDefault="00363427" w:rsidP="00363427">
      <w:r>
        <w:t>We verwachten dat de deskundige […] aantal uren nodig heeft. Tevens zal hij de vergadering bijwonen op […]. Zowel de OR als de deskundige zijn op de hoogte van de geldende geheimhoudingsplicht.</w:t>
      </w:r>
    </w:p>
    <w:p w14:paraId="76D1CF2C" w14:textId="77777777" w:rsidR="00363427" w:rsidRDefault="00363427" w:rsidP="00363427">
      <w:r>
        <w:t>De totale kosten, gebaseerd op het hierboven ingeschatte aantal uur, van de deskundige zijn: […]. De offerte/ kostenspecificatie vindt u in de bijlage van deze brief. Wij gaan ervan uit dat u akkoord gaat met deze kosten. Wij verwijzen u hiervoor graag naar artikel 22 WOR. Mocht u vragen hebben over de deskundige en/ of de kosten, dan ontvangen wij graag uw schriftelijke reactie binnen 7 werkdagen.</w:t>
      </w:r>
    </w:p>
    <w:p w14:paraId="6A05B24F" w14:textId="77777777" w:rsidR="00363427" w:rsidRDefault="00363427" w:rsidP="00363427">
      <w:r>
        <w:t>Graag ontvangen wij uw ontvangstbevestiging van deze brief.</w:t>
      </w:r>
    </w:p>
    <w:p w14:paraId="77966D1E" w14:textId="77777777" w:rsidR="00363427" w:rsidRDefault="00363427" w:rsidP="00363427">
      <w:r>
        <w:t>Met vriendelijke groet,</w:t>
      </w:r>
    </w:p>
    <w:p w14:paraId="60E511BB" w14:textId="77777777" w:rsidR="00363427" w:rsidRDefault="00363427" w:rsidP="00363427">
      <w:r>
        <w:t>De ondernemingsraad</w:t>
      </w: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lastRenderedPageBreak/>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9AAD" w14:textId="77777777" w:rsidR="00E471D2" w:rsidRDefault="00E471D2" w:rsidP="00880232">
      <w:pPr>
        <w:spacing w:after="0" w:line="240" w:lineRule="auto"/>
      </w:pPr>
      <w:r>
        <w:separator/>
      </w:r>
    </w:p>
  </w:endnote>
  <w:endnote w:type="continuationSeparator" w:id="0">
    <w:p w14:paraId="6DBC6D28" w14:textId="77777777" w:rsidR="00E471D2" w:rsidRDefault="00E471D2"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C493" w14:textId="77777777" w:rsidR="00E471D2" w:rsidRDefault="00E471D2" w:rsidP="00880232">
      <w:pPr>
        <w:spacing w:after="0" w:line="240" w:lineRule="auto"/>
      </w:pPr>
      <w:r>
        <w:separator/>
      </w:r>
    </w:p>
  </w:footnote>
  <w:footnote w:type="continuationSeparator" w:id="0">
    <w:p w14:paraId="1F29BA18" w14:textId="77777777" w:rsidR="00E471D2" w:rsidRDefault="00E471D2"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E6932"/>
    <w:rsid w:val="001F61A0"/>
    <w:rsid w:val="0021166E"/>
    <w:rsid w:val="00216AB4"/>
    <w:rsid w:val="00276981"/>
    <w:rsid w:val="002F7632"/>
    <w:rsid w:val="00322F0B"/>
    <w:rsid w:val="00335378"/>
    <w:rsid w:val="00361ED0"/>
    <w:rsid w:val="00363427"/>
    <w:rsid w:val="00391EED"/>
    <w:rsid w:val="003D635A"/>
    <w:rsid w:val="00400208"/>
    <w:rsid w:val="00422F87"/>
    <w:rsid w:val="00470E60"/>
    <w:rsid w:val="004B56CD"/>
    <w:rsid w:val="004C0560"/>
    <w:rsid w:val="004C09FF"/>
    <w:rsid w:val="004E3D9B"/>
    <w:rsid w:val="004F1494"/>
    <w:rsid w:val="00525F9D"/>
    <w:rsid w:val="00543356"/>
    <w:rsid w:val="00551D87"/>
    <w:rsid w:val="005B763B"/>
    <w:rsid w:val="00765BB2"/>
    <w:rsid w:val="008620A5"/>
    <w:rsid w:val="00880232"/>
    <w:rsid w:val="008C5519"/>
    <w:rsid w:val="00913BB1"/>
    <w:rsid w:val="0093560B"/>
    <w:rsid w:val="009B03B6"/>
    <w:rsid w:val="009F409F"/>
    <w:rsid w:val="00A52A2A"/>
    <w:rsid w:val="00A95A23"/>
    <w:rsid w:val="00AD51BA"/>
    <w:rsid w:val="00B12D2E"/>
    <w:rsid w:val="00B76FED"/>
    <w:rsid w:val="00C45FA8"/>
    <w:rsid w:val="00C47B15"/>
    <w:rsid w:val="00CC3221"/>
    <w:rsid w:val="00CC4F51"/>
    <w:rsid w:val="00CD02D6"/>
    <w:rsid w:val="00E11D8B"/>
    <w:rsid w:val="00E1360A"/>
    <w:rsid w:val="00E1531B"/>
    <w:rsid w:val="00E471D2"/>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974455816">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26866820">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644264926">
      <w:bodyDiv w:val="1"/>
      <w:marLeft w:val="0"/>
      <w:marRight w:val="0"/>
      <w:marTop w:val="0"/>
      <w:marBottom w:val="0"/>
      <w:divBdr>
        <w:top w:val="none" w:sz="0" w:space="0" w:color="auto"/>
        <w:left w:val="none" w:sz="0" w:space="0" w:color="auto"/>
        <w:bottom w:val="none" w:sz="0" w:space="0" w:color="auto"/>
        <w:right w:val="none" w:sz="0" w:space="0" w:color="auto"/>
      </w:divBdr>
    </w:div>
    <w:div w:id="1695036718">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23820887">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 w:id="19868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2019-11-13T15:10:00Z</dcterms:created>
  <dcterms:modified xsi:type="dcterms:W3CDTF">2019-11-13T15:10:00Z</dcterms:modified>
</cp:coreProperties>
</file>