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740BC" w14:textId="77777777" w:rsidR="000D0716" w:rsidRPr="000D0716" w:rsidRDefault="000D0716" w:rsidP="000D0716">
      <w:pPr>
        <w:pStyle w:val="Geenafstand"/>
        <w:rPr>
          <w:rFonts w:eastAsia="Times New Roman" w:cstheme="minorHAnsi"/>
          <w:lang w:eastAsia="nl-NL"/>
        </w:rPr>
      </w:pPr>
      <w:r w:rsidRPr="000D0716">
        <w:rPr>
          <w:rFonts w:cstheme="minorHAnsi"/>
          <w:b/>
        </w:rPr>
        <w:t>Model OR-agenda</w:t>
      </w:r>
    </w:p>
    <w:p w14:paraId="04FB23AC" w14:textId="77777777" w:rsidR="000D0716" w:rsidRPr="000D0716" w:rsidRDefault="000D0716" w:rsidP="000D0716">
      <w:pPr>
        <w:pStyle w:val="Tekstzonderopmaak"/>
        <w:rPr>
          <w:rFonts w:asciiTheme="minorHAnsi" w:hAnsiTheme="minorHAnsi" w:cstheme="minorHAnsi"/>
          <w:b/>
          <w:bCs/>
          <w:sz w:val="22"/>
          <w:szCs w:val="22"/>
        </w:rPr>
      </w:pPr>
    </w:p>
    <w:p w14:paraId="319439E1" w14:textId="77777777" w:rsidR="000D0716" w:rsidRPr="000D0716" w:rsidRDefault="000D0716" w:rsidP="000D0716">
      <w:pPr>
        <w:pStyle w:val="Lijstalinea"/>
        <w:numPr>
          <w:ilvl w:val="0"/>
          <w:numId w:val="20"/>
        </w:numPr>
        <w:spacing w:after="160" w:line="256" w:lineRule="auto"/>
        <w:rPr>
          <w:rFonts w:asciiTheme="minorHAnsi" w:hAnsiTheme="minorHAnsi" w:cstheme="minorHAnsi"/>
          <w:sz w:val="22"/>
          <w:szCs w:val="22"/>
        </w:rPr>
      </w:pPr>
      <w:r w:rsidRPr="000D0716">
        <w:rPr>
          <w:rFonts w:asciiTheme="minorHAnsi" w:hAnsiTheme="minorHAnsi" w:cstheme="minorHAnsi"/>
          <w:sz w:val="22"/>
          <w:szCs w:val="22"/>
        </w:rPr>
        <w:t>Opening</w:t>
      </w:r>
    </w:p>
    <w:p w14:paraId="1E7D2FA7" w14:textId="77777777" w:rsidR="000D0716" w:rsidRPr="000D0716" w:rsidRDefault="000D0716" w:rsidP="000D0716">
      <w:pPr>
        <w:pStyle w:val="Lijstalinea"/>
        <w:numPr>
          <w:ilvl w:val="0"/>
          <w:numId w:val="20"/>
        </w:numPr>
        <w:spacing w:after="160" w:line="256" w:lineRule="auto"/>
        <w:rPr>
          <w:rFonts w:asciiTheme="minorHAnsi" w:hAnsiTheme="minorHAnsi" w:cstheme="minorHAnsi"/>
          <w:sz w:val="22"/>
          <w:szCs w:val="22"/>
        </w:rPr>
      </w:pPr>
      <w:r w:rsidRPr="000D0716">
        <w:rPr>
          <w:rFonts w:asciiTheme="minorHAnsi" w:hAnsiTheme="minorHAnsi" w:cstheme="minorHAnsi"/>
          <w:sz w:val="22"/>
          <w:szCs w:val="22"/>
        </w:rPr>
        <w:t>Mededelingen (liefst schriftelijk, mondeling kan ook)</w:t>
      </w:r>
    </w:p>
    <w:p w14:paraId="4399D503" w14:textId="77777777" w:rsidR="000D0716" w:rsidRPr="000D0716" w:rsidRDefault="000D0716" w:rsidP="000D0716">
      <w:pPr>
        <w:pStyle w:val="Lijstalinea"/>
        <w:numPr>
          <w:ilvl w:val="0"/>
          <w:numId w:val="20"/>
        </w:numPr>
        <w:spacing w:after="160" w:line="256" w:lineRule="auto"/>
        <w:rPr>
          <w:rFonts w:asciiTheme="minorHAnsi" w:hAnsiTheme="minorHAnsi" w:cstheme="minorHAnsi"/>
          <w:sz w:val="22"/>
          <w:szCs w:val="22"/>
        </w:rPr>
      </w:pPr>
      <w:r w:rsidRPr="000D0716">
        <w:rPr>
          <w:rFonts w:asciiTheme="minorHAnsi" w:hAnsiTheme="minorHAnsi" w:cstheme="minorHAnsi"/>
          <w:sz w:val="22"/>
          <w:szCs w:val="22"/>
        </w:rPr>
        <w:t>Ingekomen stukken (ter kennisgeving)</w:t>
      </w:r>
    </w:p>
    <w:p w14:paraId="7F8DA888" w14:textId="77777777" w:rsidR="000D0716" w:rsidRPr="000D0716" w:rsidRDefault="000D0716" w:rsidP="000D0716">
      <w:pPr>
        <w:pStyle w:val="Lijstalinea"/>
        <w:numPr>
          <w:ilvl w:val="0"/>
          <w:numId w:val="20"/>
        </w:numPr>
        <w:spacing w:after="160" w:line="256" w:lineRule="auto"/>
        <w:rPr>
          <w:rFonts w:asciiTheme="minorHAnsi" w:hAnsiTheme="minorHAnsi" w:cstheme="minorHAnsi"/>
          <w:sz w:val="22"/>
          <w:szCs w:val="22"/>
        </w:rPr>
      </w:pPr>
      <w:r w:rsidRPr="000D0716">
        <w:rPr>
          <w:rFonts w:asciiTheme="minorHAnsi" w:hAnsiTheme="minorHAnsi" w:cstheme="minorHAnsi"/>
          <w:sz w:val="22"/>
          <w:szCs w:val="22"/>
        </w:rPr>
        <w:t>Notulen vorige keer en nalopen vorige actiepunten</w:t>
      </w:r>
    </w:p>
    <w:p w14:paraId="78875E71" w14:textId="77777777" w:rsidR="000D0716" w:rsidRPr="000D0716" w:rsidRDefault="000D0716" w:rsidP="000D0716">
      <w:pPr>
        <w:pStyle w:val="Lijstalinea"/>
        <w:numPr>
          <w:ilvl w:val="0"/>
          <w:numId w:val="21"/>
        </w:numPr>
        <w:spacing w:after="160" w:line="256" w:lineRule="auto"/>
        <w:rPr>
          <w:rFonts w:asciiTheme="minorHAnsi" w:hAnsiTheme="minorHAnsi" w:cstheme="minorHAnsi"/>
          <w:sz w:val="22"/>
          <w:szCs w:val="22"/>
        </w:rPr>
      </w:pPr>
      <w:r w:rsidRPr="000D0716">
        <w:rPr>
          <w:rFonts w:asciiTheme="minorHAnsi" w:hAnsiTheme="minorHAnsi" w:cstheme="minorHAnsi"/>
          <w:sz w:val="22"/>
          <w:szCs w:val="22"/>
        </w:rPr>
        <w:t>Redactionele opmerkingen over de notulen</w:t>
      </w:r>
    </w:p>
    <w:p w14:paraId="7C3F0AC3" w14:textId="77777777" w:rsidR="000D0716" w:rsidRPr="000D0716" w:rsidRDefault="000D0716" w:rsidP="000D0716">
      <w:pPr>
        <w:pStyle w:val="Lijstalinea"/>
        <w:numPr>
          <w:ilvl w:val="0"/>
          <w:numId w:val="21"/>
        </w:numPr>
        <w:spacing w:after="160" w:line="256" w:lineRule="auto"/>
        <w:rPr>
          <w:rFonts w:asciiTheme="minorHAnsi" w:hAnsiTheme="minorHAnsi" w:cstheme="minorHAnsi"/>
          <w:sz w:val="22"/>
          <w:szCs w:val="22"/>
        </w:rPr>
      </w:pPr>
      <w:r w:rsidRPr="000D0716">
        <w:rPr>
          <w:rFonts w:asciiTheme="minorHAnsi" w:hAnsiTheme="minorHAnsi" w:cstheme="minorHAnsi"/>
          <w:sz w:val="22"/>
          <w:szCs w:val="22"/>
        </w:rPr>
        <w:t>Opmerkingen naar aanleiding van de notulen</w:t>
      </w:r>
      <w:bookmarkStart w:id="0" w:name="_GoBack"/>
      <w:bookmarkEnd w:id="0"/>
    </w:p>
    <w:p w14:paraId="198CC278" w14:textId="77777777" w:rsidR="000D0716" w:rsidRPr="000D0716" w:rsidRDefault="000D0716" w:rsidP="000D0716">
      <w:pPr>
        <w:pStyle w:val="Lijstalinea"/>
        <w:numPr>
          <w:ilvl w:val="0"/>
          <w:numId w:val="21"/>
        </w:numPr>
        <w:spacing w:after="160" w:line="256" w:lineRule="auto"/>
        <w:rPr>
          <w:rFonts w:asciiTheme="minorHAnsi" w:hAnsiTheme="minorHAnsi" w:cstheme="minorHAnsi"/>
          <w:sz w:val="22"/>
          <w:szCs w:val="22"/>
        </w:rPr>
      </w:pPr>
      <w:r w:rsidRPr="000D0716">
        <w:rPr>
          <w:rFonts w:asciiTheme="minorHAnsi" w:hAnsiTheme="minorHAnsi" w:cstheme="minorHAnsi"/>
          <w:sz w:val="22"/>
          <w:szCs w:val="22"/>
        </w:rPr>
        <w:t>Vaststellen van de notulen</w:t>
      </w:r>
    </w:p>
    <w:p w14:paraId="480D3129" w14:textId="77777777" w:rsidR="000D0716" w:rsidRPr="000D0716" w:rsidRDefault="000D0716" w:rsidP="000D0716">
      <w:pPr>
        <w:pStyle w:val="Lijstalinea"/>
        <w:numPr>
          <w:ilvl w:val="0"/>
          <w:numId w:val="21"/>
        </w:numPr>
        <w:spacing w:after="160" w:line="256" w:lineRule="auto"/>
        <w:rPr>
          <w:rFonts w:asciiTheme="minorHAnsi" w:hAnsiTheme="minorHAnsi" w:cstheme="minorHAnsi"/>
          <w:sz w:val="22"/>
          <w:szCs w:val="22"/>
        </w:rPr>
      </w:pPr>
      <w:r w:rsidRPr="000D0716">
        <w:rPr>
          <w:rFonts w:asciiTheme="minorHAnsi" w:hAnsiTheme="minorHAnsi" w:cstheme="minorHAnsi"/>
          <w:sz w:val="22"/>
          <w:szCs w:val="22"/>
        </w:rPr>
        <w:t>Nalopen van eerdere actiepunten</w:t>
      </w:r>
    </w:p>
    <w:p w14:paraId="3D23DB3F" w14:textId="77777777" w:rsidR="000D0716" w:rsidRPr="000D0716" w:rsidRDefault="000D0716" w:rsidP="000D0716">
      <w:pPr>
        <w:pStyle w:val="Lijstalinea"/>
        <w:numPr>
          <w:ilvl w:val="0"/>
          <w:numId w:val="20"/>
        </w:numPr>
        <w:spacing w:after="160" w:line="256" w:lineRule="auto"/>
        <w:rPr>
          <w:rFonts w:asciiTheme="minorHAnsi" w:hAnsiTheme="minorHAnsi" w:cstheme="minorHAnsi"/>
          <w:sz w:val="22"/>
          <w:szCs w:val="22"/>
        </w:rPr>
      </w:pPr>
      <w:r w:rsidRPr="000D0716">
        <w:rPr>
          <w:rFonts w:asciiTheme="minorHAnsi" w:hAnsiTheme="minorHAnsi" w:cstheme="minorHAnsi"/>
          <w:sz w:val="22"/>
          <w:szCs w:val="22"/>
        </w:rPr>
        <w:t>Onderwerp 1:</w:t>
      </w:r>
    </w:p>
    <w:p w14:paraId="239EC233" w14:textId="77777777" w:rsidR="000D0716" w:rsidRPr="000D0716" w:rsidRDefault="000D0716" w:rsidP="000D0716">
      <w:pPr>
        <w:pStyle w:val="Lijstalinea"/>
        <w:numPr>
          <w:ilvl w:val="0"/>
          <w:numId w:val="22"/>
        </w:numPr>
        <w:spacing w:after="160" w:line="256" w:lineRule="auto"/>
        <w:rPr>
          <w:rFonts w:asciiTheme="minorHAnsi" w:hAnsiTheme="minorHAnsi" w:cstheme="minorHAnsi"/>
          <w:sz w:val="22"/>
          <w:szCs w:val="22"/>
        </w:rPr>
      </w:pPr>
      <w:r w:rsidRPr="000D0716">
        <w:rPr>
          <w:rFonts w:asciiTheme="minorHAnsi" w:hAnsiTheme="minorHAnsi" w:cstheme="minorHAnsi"/>
          <w:sz w:val="22"/>
          <w:szCs w:val="22"/>
        </w:rPr>
        <w:t>Doel</w:t>
      </w:r>
    </w:p>
    <w:p w14:paraId="1C8CEEDA" w14:textId="77777777" w:rsidR="000D0716" w:rsidRPr="000D0716" w:rsidRDefault="000D0716" w:rsidP="000D0716">
      <w:pPr>
        <w:pStyle w:val="Lijstalinea"/>
        <w:numPr>
          <w:ilvl w:val="0"/>
          <w:numId w:val="22"/>
        </w:numPr>
        <w:spacing w:after="160" w:line="256" w:lineRule="auto"/>
        <w:rPr>
          <w:rFonts w:asciiTheme="minorHAnsi" w:hAnsiTheme="minorHAnsi" w:cstheme="minorHAnsi"/>
          <w:sz w:val="22"/>
          <w:szCs w:val="22"/>
        </w:rPr>
      </w:pPr>
      <w:r w:rsidRPr="000D0716">
        <w:rPr>
          <w:rFonts w:asciiTheme="minorHAnsi" w:hAnsiTheme="minorHAnsi" w:cstheme="minorHAnsi"/>
          <w:sz w:val="22"/>
          <w:szCs w:val="22"/>
        </w:rPr>
        <w:t>Achterliggende stukken</w:t>
      </w:r>
    </w:p>
    <w:p w14:paraId="65B3F03E" w14:textId="77777777" w:rsidR="000D0716" w:rsidRPr="000D0716" w:rsidRDefault="000D0716" w:rsidP="000D0716">
      <w:pPr>
        <w:pStyle w:val="Lijstalinea"/>
        <w:numPr>
          <w:ilvl w:val="0"/>
          <w:numId w:val="22"/>
        </w:numPr>
        <w:spacing w:after="160" w:line="256" w:lineRule="auto"/>
        <w:rPr>
          <w:rFonts w:asciiTheme="minorHAnsi" w:hAnsiTheme="minorHAnsi" w:cstheme="minorHAnsi"/>
          <w:sz w:val="22"/>
          <w:szCs w:val="22"/>
        </w:rPr>
      </w:pPr>
      <w:r w:rsidRPr="000D0716">
        <w:rPr>
          <w:rFonts w:asciiTheme="minorHAnsi" w:hAnsiTheme="minorHAnsi" w:cstheme="minorHAnsi"/>
          <w:sz w:val="22"/>
          <w:szCs w:val="22"/>
        </w:rPr>
        <w:t>Voorbereiding</w:t>
      </w:r>
    </w:p>
    <w:p w14:paraId="43146C90" w14:textId="77777777" w:rsidR="000D0716" w:rsidRPr="000D0716" w:rsidRDefault="000D0716" w:rsidP="000D0716">
      <w:pPr>
        <w:pStyle w:val="Lijstalinea"/>
        <w:numPr>
          <w:ilvl w:val="0"/>
          <w:numId w:val="20"/>
        </w:numPr>
        <w:spacing w:after="160" w:line="256" w:lineRule="auto"/>
        <w:rPr>
          <w:rFonts w:asciiTheme="minorHAnsi" w:hAnsiTheme="minorHAnsi" w:cstheme="minorHAnsi"/>
          <w:sz w:val="22"/>
          <w:szCs w:val="22"/>
        </w:rPr>
      </w:pPr>
      <w:r w:rsidRPr="000D0716">
        <w:rPr>
          <w:rFonts w:asciiTheme="minorHAnsi" w:hAnsiTheme="minorHAnsi" w:cstheme="minorHAnsi"/>
          <w:sz w:val="22"/>
          <w:szCs w:val="22"/>
        </w:rPr>
        <w:t>Onderwerp 2:</w:t>
      </w:r>
    </w:p>
    <w:p w14:paraId="0195BBB0" w14:textId="77777777" w:rsidR="000D0716" w:rsidRPr="000D0716" w:rsidRDefault="000D0716" w:rsidP="000D0716">
      <w:pPr>
        <w:pStyle w:val="Lijstalinea"/>
        <w:numPr>
          <w:ilvl w:val="0"/>
          <w:numId w:val="23"/>
        </w:numPr>
        <w:spacing w:after="160" w:line="256" w:lineRule="auto"/>
        <w:rPr>
          <w:rFonts w:asciiTheme="minorHAnsi" w:hAnsiTheme="minorHAnsi" w:cstheme="minorHAnsi"/>
          <w:sz w:val="22"/>
          <w:szCs w:val="22"/>
        </w:rPr>
      </w:pPr>
      <w:r w:rsidRPr="000D0716">
        <w:rPr>
          <w:rFonts w:asciiTheme="minorHAnsi" w:hAnsiTheme="minorHAnsi" w:cstheme="minorHAnsi"/>
          <w:sz w:val="22"/>
          <w:szCs w:val="22"/>
        </w:rPr>
        <w:t>Doel</w:t>
      </w:r>
    </w:p>
    <w:p w14:paraId="684E0D93" w14:textId="77777777" w:rsidR="000D0716" w:rsidRPr="000D0716" w:rsidRDefault="000D0716" w:rsidP="000D0716">
      <w:pPr>
        <w:pStyle w:val="Lijstalinea"/>
        <w:numPr>
          <w:ilvl w:val="0"/>
          <w:numId w:val="23"/>
        </w:numPr>
        <w:spacing w:after="160" w:line="256" w:lineRule="auto"/>
        <w:rPr>
          <w:rFonts w:asciiTheme="minorHAnsi" w:hAnsiTheme="minorHAnsi" w:cstheme="minorHAnsi"/>
          <w:sz w:val="22"/>
          <w:szCs w:val="22"/>
        </w:rPr>
      </w:pPr>
      <w:r w:rsidRPr="000D0716">
        <w:rPr>
          <w:rFonts w:asciiTheme="minorHAnsi" w:hAnsiTheme="minorHAnsi" w:cstheme="minorHAnsi"/>
          <w:sz w:val="22"/>
          <w:szCs w:val="22"/>
        </w:rPr>
        <w:t>Achterliggende stukken</w:t>
      </w:r>
    </w:p>
    <w:p w14:paraId="156BBAEA" w14:textId="77777777" w:rsidR="000D0716" w:rsidRPr="000D0716" w:rsidRDefault="000D0716" w:rsidP="000D0716">
      <w:pPr>
        <w:pStyle w:val="Lijstalinea"/>
        <w:numPr>
          <w:ilvl w:val="0"/>
          <w:numId w:val="23"/>
        </w:numPr>
        <w:spacing w:after="160" w:line="256" w:lineRule="auto"/>
        <w:rPr>
          <w:rFonts w:asciiTheme="minorHAnsi" w:hAnsiTheme="minorHAnsi" w:cstheme="minorHAnsi"/>
          <w:sz w:val="22"/>
          <w:szCs w:val="22"/>
        </w:rPr>
      </w:pPr>
      <w:r w:rsidRPr="000D0716">
        <w:rPr>
          <w:rFonts w:asciiTheme="minorHAnsi" w:hAnsiTheme="minorHAnsi" w:cstheme="minorHAnsi"/>
          <w:sz w:val="22"/>
          <w:szCs w:val="22"/>
        </w:rPr>
        <w:t>Voorbereiding</w:t>
      </w:r>
    </w:p>
    <w:p w14:paraId="60EE6146" w14:textId="77777777" w:rsidR="000D0716" w:rsidRPr="000D0716" w:rsidRDefault="000D0716" w:rsidP="000D0716">
      <w:pPr>
        <w:pStyle w:val="Lijstalinea"/>
        <w:numPr>
          <w:ilvl w:val="0"/>
          <w:numId w:val="20"/>
        </w:numPr>
        <w:spacing w:after="160" w:line="256" w:lineRule="auto"/>
        <w:rPr>
          <w:rFonts w:asciiTheme="minorHAnsi" w:hAnsiTheme="minorHAnsi" w:cstheme="minorHAnsi"/>
          <w:sz w:val="22"/>
          <w:szCs w:val="22"/>
        </w:rPr>
      </w:pPr>
      <w:r w:rsidRPr="000D0716">
        <w:rPr>
          <w:rFonts w:asciiTheme="minorHAnsi" w:hAnsiTheme="minorHAnsi" w:cstheme="minorHAnsi"/>
          <w:sz w:val="22"/>
          <w:szCs w:val="22"/>
        </w:rPr>
        <w:t>Onderwerp 3:</w:t>
      </w:r>
    </w:p>
    <w:p w14:paraId="34169219" w14:textId="77777777" w:rsidR="000D0716" w:rsidRPr="000D0716" w:rsidRDefault="000D0716" w:rsidP="000D0716">
      <w:pPr>
        <w:pStyle w:val="Lijstalinea"/>
        <w:numPr>
          <w:ilvl w:val="1"/>
          <w:numId w:val="23"/>
        </w:numPr>
        <w:spacing w:after="160" w:line="256" w:lineRule="auto"/>
        <w:ind w:left="1134" w:hanging="425"/>
        <w:rPr>
          <w:rFonts w:asciiTheme="minorHAnsi" w:hAnsiTheme="minorHAnsi" w:cstheme="minorHAnsi"/>
          <w:sz w:val="22"/>
          <w:szCs w:val="22"/>
        </w:rPr>
      </w:pPr>
      <w:r w:rsidRPr="000D0716">
        <w:rPr>
          <w:rFonts w:asciiTheme="minorHAnsi" w:hAnsiTheme="minorHAnsi" w:cstheme="minorHAnsi"/>
          <w:sz w:val="22"/>
          <w:szCs w:val="22"/>
        </w:rPr>
        <w:t>Doel</w:t>
      </w:r>
    </w:p>
    <w:p w14:paraId="60EF907D" w14:textId="77777777" w:rsidR="000D0716" w:rsidRPr="000D0716" w:rsidRDefault="000D0716" w:rsidP="000D0716">
      <w:pPr>
        <w:pStyle w:val="Lijstalinea"/>
        <w:numPr>
          <w:ilvl w:val="1"/>
          <w:numId w:val="23"/>
        </w:numPr>
        <w:spacing w:after="160" w:line="256" w:lineRule="auto"/>
        <w:ind w:left="1134" w:hanging="425"/>
        <w:rPr>
          <w:rFonts w:asciiTheme="minorHAnsi" w:hAnsiTheme="minorHAnsi" w:cstheme="minorHAnsi"/>
          <w:sz w:val="22"/>
          <w:szCs w:val="22"/>
        </w:rPr>
      </w:pPr>
      <w:r w:rsidRPr="000D0716">
        <w:rPr>
          <w:rFonts w:asciiTheme="minorHAnsi" w:hAnsiTheme="minorHAnsi" w:cstheme="minorHAnsi"/>
          <w:sz w:val="22"/>
          <w:szCs w:val="22"/>
        </w:rPr>
        <w:t>Achterliggende stukken</w:t>
      </w:r>
    </w:p>
    <w:p w14:paraId="6186E938" w14:textId="77777777" w:rsidR="000D0716" w:rsidRPr="000D0716" w:rsidRDefault="000D0716" w:rsidP="000D0716">
      <w:pPr>
        <w:pStyle w:val="Lijstalinea"/>
        <w:numPr>
          <w:ilvl w:val="1"/>
          <w:numId w:val="23"/>
        </w:numPr>
        <w:spacing w:after="160" w:line="256" w:lineRule="auto"/>
        <w:ind w:left="1134" w:hanging="425"/>
        <w:rPr>
          <w:rFonts w:asciiTheme="minorHAnsi" w:hAnsiTheme="minorHAnsi" w:cstheme="minorHAnsi"/>
          <w:sz w:val="22"/>
          <w:szCs w:val="22"/>
        </w:rPr>
      </w:pPr>
      <w:r w:rsidRPr="000D0716">
        <w:rPr>
          <w:rFonts w:asciiTheme="minorHAnsi" w:hAnsiTheme="minorHAnsi" w:cstheme="minorHAnsi"/>
          <w:sz w:val="22"/>
          <w:szCs w:val="22"/>
        </w:rPr>
        <w:t>Voorbereiding</w:t>
      </w:r>
    </w:p>
    <w:p w14:paraId="0FADF312" w14:textId="77777777" w:rsidR="000D0716" w:rsidRPr="000D0716" w:rsidRDefault="000D0716" w:rsidP="000D0716">
      <w:pPr>
        <w:pStyle w:val="Lijstalinea"/>
        <w:numPr>
          <w:ilvl w:val="0"/>
          <w:numId w:val="20"/>
        </w:numPr>
        <w:spacing w:after="160" w:line="256" w:lineRule="auto"/>
        <w:rPr>
          <w:rFonts w:asciiTheme="minorHAnsi" w:hAnsiTheme="minorHAnsi" w:cstheme="minorHAnsi"/>
          <w:sz w:val="22"/>
          <w:szCs w:val="22"/>
        </w:rPr>
      </w:pPr>
      <w:r w:rsidRPr="000D0716">
        <w:rPr>
          <w:rFonts w:asciiTheme="minorHAnsi" w:hAnsiTheme="minorHAnsi" w:cstheme="minorHAnsi"/>
          <w:sz w:val="22"/>
          <w:szCs w:val="22"/>
        </w:rPr>
        <w:t>Samenvatten</w:t>
      </w:r>
    </w:p>
    <w:p w14:paraId="1F52B855" w14:textId="77777777" w:rsidR="000D0716" w:rsidRPr="000D0716" w:rsidRDefault="000D0716" w:rsidP="000D0716">
      <w:pPr>
        <w:pStyle w:val="Lijstalinea"/>
        <w:numPr>
          <w:ilvl w:val="0"/>
          <w:numId w:val="24"/>
        </w:numPr>
        <w:spacing w:after="160" w:line="256" w:lineRule="auto"/>
        <w:rPr>
          <w:rFonts w:asciiTheme="minorHAnsi" w:hAnsiTheme="minorHAnsi" w:cstheme="minorHAnsi"/>
          <w:sz w:val="22"/>
          <w:szCs w:val="22"/>
        </w:rPr>
      </w:pPr>
      <w:r w:rsidRPr="000D0716">
        <w:rPr>
          <w:rFonts w:asciiTheme="minorHAnsi" w:hAnsiTheme="minorHAnsi" w:cstheme="minorHAnsi"/>
          <w:sz w:val="22"/>
          <w:szCs w:val="22"/>
        </w:rPr>
        <w:t>Nieuwe besluiten</w:t>
      </w:r>
    </w:p>
    <w:p w14:paraId="43765099" w14:textId="77777777" w:rsidR="000D0716" w:rsidRPr="000D0716" w:rsidRDefault="000D0716" w:rsidP="000D0716">
      <w:pPr>
        <w:pStyle w:val="Lijstalinea"/>
        <w:numPr>
          <w:ilvl w:val="0"/>
          <w:numId w:val="24"/>
        </w:numPr>
        <w:spacing w:after="160" w:line="256" w:lineRule="auto"/>
        <w:rPr>
          <w:rFonts w:asciiTheme="minorHAnsi" w:hAnsiTheme="minorHAnsi" w:cstheme="minorHAnsi"/>
          <w:sz w:val="22"/>
          <w:szCs w:val="22"/>
        </w:rPr>
      </w:pPr>
      <w:r w:rsidRPr="000D0716">
        <w:rPr>
          <w:rFonts w:asciiTheme="minorHAnsi" w:hAnsiTheme="minorHAnsi" w:cstheme="minorHAnsi"/>
          <w:sz w:val="22"/>
          <w:szCs w:val="22"/>
        </w:rPr>
        <w:t>Nieuwe actiepunten</w:t>
      </w:r>
    </w:p>
    <w:p w14:paraId="2CFECE82" w14:textId="77777777" w:rsidR="000D0716" w:rsidRPr="000D0716" w:rsidRDefault="000D0716" w:rsidP="000D0716">
      <w:pPr>
        <w:pStyle w:val="Lijstalinea"/>
        <w:numPr>
          <w:ilvl w:val="0"/>
          <w:numId w:val="20"/>
        </w:numPr>
        <w:spacing w:after="160" w:line="256" w:lineRule="auto"/>
        <w:rPr>
          <w:rFonts w:asciiTheme="minorHAnsi" w:hAnsiTheme="minorHAnsi" w:cstheme="minorHAnsi"/>
          <w:sz w:val="22"/>
          <w:szCs w:val="22"/>
        </w:rPr>
      </w:pPr>
      <w:r w:rsidRPr="000D0716">
        <w:rPr>
          <w:rFonts w:asciiTheme="minorHAnsi" w:hAnsiTheme="minorHAnsi" w:cstheme="minorHAnsi"/>
          <w:sz w:val="22"/>
          <w:szCs w:val="22"/>
        </w:rPr>
        <w:t>Rondvraag</w:t>
      </w:r>
    </w:p>
    <w:p w14:paraId="46450B4C" w14:textId="77777777" w:rsidR="000D0716" w:rsidRPr="000D0716" w:rsidRDefault="000D0716" w:rsidP="000D0716">
      <w:pPr>
        <w:pStyle w:val="Lijstalinea"/>
        <w:numPr>
          <w:ilvl w:val="0"/>
          <w:numId w:val="20"/>
        </w:numPr>
        <w:spacing w:after="160" w:line="256" w:lineRule="auto"/>
        <w:rPr>
          <w:rFonts w:asciiTheme="minorHAnsi" w:hAnsiTheme="minorHAnsi" w:cstheme="minorHAnsi"/>
          <w:sz w:val="22"/>
          <w:szCs w:val="22"/>
        </w:rPr>
      </w:pPr>
      <w:r w:rsidRPr="000D0716">
        <w:rPr>
          <w:rFonts w:asciiTheme="minorHAnsi" w:hAnsiTheme="minorHAnsi" w:cstheme="minorHAnsi"/>
          <w:sz w:val="22"/>
          <w:szCs w:val="22"/>
        </w:rPr>
        <w:t>Sluiting</w:t>
      </w:r>
    </w:p>
    <w:p w14:paraId="5CF1E2A5" w14:textId="78D67ED9" w:rsidR="000952F2" w:rsidRPr="000D0716" w:rsidRDefault="000952F2" w:rsidP="000D0716">
      <w:pPr>
        <w:spacing w:after="160" w:line="256" w:lineRule="auto"/>
        <w:rPr>
          <w:rFonts w:cs="Times New Roman"/>
          <w:b/>
          <w:bCs/>
          <w:color w:val="689F63"/>
          <w:kern w:val="36"/>
          <w:sz w:val="18"/>
          <w:szCs w:val="28"/>
          <w:lang w:eastAsia="nl-NL"/>
        </w:rPr>
      </w:pPr>
    </w:p>
    <w:p w14:paraId="4690A8C3" w14:textId="77777777" w:rsidR="00422F87" w:rsidRPr="00422F87" w:rsidRDefault="00422F87"/>
    <w:p w14:paraId="36A70BFE" w14:textId="77777777" w:rsidR="000017AE" w:rsidRPr="000017AE" w:rsidRDefault="000017AE" w:rsidP="000017AE">
      <w:pPr>
        <w:spacing w:after="0" w:line="240" w:lineRule="exact"/>
        <w:rPr>
          <w:b/>
          <w:color w:val="26539C"/>
          <w:sz w:val="18"/>
          <w:szCs w:val="18"/>
        </w:rPr>
      </w:pPr>
      <w:r w:rsidRPr="000017AE">
        <w:rPr>
          <w:b/>
          <w:color w:val="26539C"/>
          <w:sz w:val="18"/>
          <w:szCs w:val="18"/>
        </w:rPr>
        <w:t>INSTRUCTIE</w:t>
      </w:r>
    </w:p>
    <w:p w14:paraId="4183F03B"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7DA3E2EB" w14:textId="77777777" w:rsidR="000017AE" w:rsidRPr="000017AE" w:rsidRDefault="000017AE" w:rsidP="000017AE">
      <w:pPr>
        <w:spacing w:after="0" w:line="240" w:lineRule="exact"/>
        <w:rPr>
          <w:color w:val="26539C"/>
          <w:sz w:val="18"/>
          <w:szCs w:val="18"/>
        </w:rPr>
      </w:pPr>
    </w:p>
    <w:p w14:paraId="13454942" w14:textId="77777777" w:rsidR="000017AE" w:rsidRPr="000017AE" w:rsidRDefault="000017AE" w:rsidP="000017AE">
      <w:pPr>
        <w:spacing w:after="0" w:line="240" w:lineRule="exact"/>
        <w:rPr>
          <w:b/>
          <w:color w:val="26539C"/>
          <w:sz w:val="18"/>
          <w:szCs w:val="18"/>
        </w:rPr>
      </w:pPr>
      <w:r w:rsidRPr="000017AE">
        <w:rPr>
          <w:b/>
          <w:color w:val="26539C"/>
          <w:sz w:val="18"/>
          <w:szCs w:val="18"/>
        </w:rPr>
        <w:t>DISCLAIMER</w:t>
      </w:r>
    </w:p>
    <w:p w14:paraId="6418346D" w14:textId="77777777" w:rsidR="000017AE" w:rsidRPr="000017AE" w:rsidRDefault="000017AE" w:rsidP="000017AE">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FA0366E" w14:textId="77777777" w:rsidR="000017AE" w:rsidRPr="000017AE" w:rsidRDefault="000017AE" w:rsidP="000017AE">
      <w:pPr>
        <w:spacing w:after="0" w:line="240" w:lineRule="exact"/>
        <w:rPr>
          <w:color w:val="26539C"/>
          <w:sz w:val="18"/>
          <w:szCs w:val="18"/>
        </w:rPr>
      </w:pPr>
    </w:p>
    <w:p w14:paraId="1054E4F8"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23E0AAC1" w14:textId="77777777" w:rsidR="00F105E4" w:rsidRDefault="00F105E4" w:rsidP="000017AE">
      <w:pPr>
        <w:pStyle w:val="Kop1"/>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69C76" w14:textId="77777777" w:rsidR="00E166D7" w:rsidRDefault="00E166D7" w:rsidP="00880232">
      <w:pPr>
        <w:spacing w:after="0" w:line="240" w:lineRule="auto"/>
      </w:pPr>
      <w:r>
        <w:separator/>
      </w:r>
    </w:p>
  </w:endnote>
  <w:endnote w:type="continuationSeparator" w:id="0">
    <w:p w14:paraId="2BDA031F" w14:textId="77777777" w:rsidR="00E166D7" w:rsidRDefault="00E166D7"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36B7A" w14:textId="77777777" w:rsidR="00E166D7" w:rsidRDefault="00E166D7" w:rsidP="00880232">
      <w:pPr>
        <w:spacing w:after="0" w:line="240" w:lineRule="auto"/>
      </w:pPr>
      <w:r>
        <w:separator/>
      </w:r>
    </w:p>
  </w:footnote>
  <w:footnote w:type="continuationSeparator" w:id="0">
    <w:p w14:paraId="1B804127" w14:textId="77777777" w:rsidR="00E166D7" w:rsidRDefault="00E166D7"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18A03" w14:textId="77777777" w:rsidR="000017AE" w:rsidRDefault="000A62A7">
    <w:pPr>
      <w:pStyle w:val="Koptekst"/>
    </w:pPr>
    <w:r>
      <w:rPr>
        <w:noProof/>
        <w:lang w:eastAsia="nl-NL"/>
      </w:rPr>
      <w:drawing>
        <wp:inline distT="0" distB="0" distL="0" distR="0" wp14:anchorId="4A113A01" wp14:editId="11EB1E58">
          <wp:extent cx="2729243" cy="295275"/>
          <wp:effectExtent l="19050" t="0" r="0" b="0"/>
          <wp:docPr id="1" name="Afbeelding 0" descr="Performa OR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Model.jpg"/>
                  <pic:cNvPicPr/>
                </pic:nvPicPr>
                <pic:blipFill>
                  <a:blip r:embed="rId1"/>
                  <a:stretch>
                    <a:fillRect/>
                  </a:stretch>
                </pic:blipFill>
                <pic:spPr>
                  <a:xfrm>
                    <a:off x="0" y="0"/>
                    <a:ext cx="2733990" cy="2957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5F0"/>
    <w:multiLevelType w:val="hybridMultilevel"/>
    <w:tmpl w:val="D56C1F0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8944A7B"/>
    <w:multiLevelType w:val="hybridMultilevel"/>
    <w:tmpl w:val="2412477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B050246"/>
    <w:multiLevelType w:val="hybridMultilevel"/>
    <w:tmpl w:val="509CE1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B987138"/>
    <w:multiLevelType w:val="hybridMultilevel"/>
    <w:tmpl w:val="C320215C"/>
    <w:lvl w:ilvl="0" w:tplc="E4B4947C">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4"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381B0D"/>
    <w:multiLevelType w:val="hybridMultilevel"/>
    <w:tmpl w:val="0688F066"/>
    <w:lvl w:ilvl="0" w:tplc="7A36D976">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6" w15:restartNumberingAfterBreak="0">
    <w:nsid w:val="169A482D"/>
    <w:multiLevelType w:val="hybridMultilevel"/>
    <w:tmpl w:val="53544FB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8036072"/>
    <w:multiLevelType w:val="hybridMultilevel"/>
    <w:tmpl w:val="61822C4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8A35BBA"/>
    <w:multiLevelType w:val="hybridMultilevel"/>
    <w:tmpl w:val="4BD0C49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BA11793"/>
    <w:multiLevelType w:val="hybridMultilevel"/>
    <w:tmpl w:val="2230DB1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324F49E6"/>
    <w:multiLevelType w:val="hybridMultilevel"/>
    <w:tmpl w:val="88E670A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3707379B"/>
    <w:multiLevelType w:val="hybridMultilevel"/>
    <w:tmpl w:val="DEF26F0C"/>
    <w:lvl w:ilvl="0" w:tplc="8D404754">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386C5320"/>
    <w:multiLevelType w:val="hybridMultilevel"/>
    <w:tmpl w:val="942CF3E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E05AC1"/>
    <w:multiLevelType w:val="hybridMultilevel"/>
    <w:tmpl w:val="E1BA2DE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472C1D64"/>
    <w:multiLevelType w:val="hybridMultilevel"/>
    <w:tmpl w:val="1B168C72"/>
    <w:lvl w:ilvl="0" w:tplc="639CDA16">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47373CEF"/>
    <w:multiLevelType w:val="hybridMultilevel"/>
    <w:tmpl w:val="D102F29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74A40C7"/>
    <w:multiLevelType w:val="hybridMultilevel"/>
    <w:tmpl w:val="A08A5F0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68832F5F"/>
    <w:multiLevelType w:val="hybridMultilevel"/>
    <w:tmpl w:val="277AD748"/>
    <w:lvl w:ilvl="0" w:tplc="F5009720">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0" w15:restartNumberingAfterBreak="0">
    <w:nsid w:val="6E7D0034"/>
    <w:multiLevelType w:val="hybridMultilevel"/>
    <w:tmpl w:val="580C4CBA"/>
    <w:lvl w:ilvl="0" w:tplc="217CF1FE">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1" w15:restartNumberingAfterBreak="0">
    <w:nsid w:val="6F02014C"/>
    <w:multiLevelType w:val="hybridMultilevel"/>
    <w:tmpl w:val="BD864D8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3"/>
  </w:num>
  <w:num w:numId="4">
    <w:abstractNumId w:val="4"/>
  </w:num>
  <w:num w:numId="5">
    <w:abstractNumId w:val="23"/>
  </w:num>
  <w:num w:numId="6">
    <w:abstractNumId w:val="12"/>
  </w:num>
  <w:num w:numId="7">
    <w:abstractNumId w:val="14"/>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9"/>
  </w:num>
  <w:num w:numId="12">
    <w:abstractNumId w:val="15"/>
  </w:num>
  <w:num w:numId="13">
    <w:abstractNumId w:val="6"/>
  </w:num>
  <w:num w:numId="14">
    <w:abstractNumId w:val="7"/>
  </w:num>
  <w:num w:numId="15">
    <w:abstractNumId w:val="21"/>
  </w:num>
  <w:num w:numId="16">
    <w:abstractNumId w:val="18"/>
  </w:num>
  <w:num w:numId="17">
    <w:abstractNumId w:val="1"/>
  </w:num>
  <w:num w:numId="18">
    <w:abstractNumId w:val="10"/>
  </w:num>
  <w:num w:numId="19">
    <w:abstractNumId w:val="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A62A7"/>
    <w:rsid w:val="000D0716"/>
    <w:rsid w:val="0021166E"/>
    <w:rsid w:val="0030728B"/>
    <w:rsid w:val="00316499"/>
    <w:rsid w:val="00322F0B"/>
    <w:rsid w:val="00361ED0"/>
    <w:rsid w:val="003D635A"/>
    <w:rsid w:val="003F4DDB"/>
    <w:rsid w:val="00422F87"/>
    <w:rsid w:val="004C0560"/>
    <w:rsid w:val="004E3D9B"/>
    <w:rsid w:val="004F1494"/>
    <w:rsid w:val="00525F9D"/>
    <w:rsid w:val="00543356"/>
    <w:rsid w:val="00880232"/>
    <w:rsid w:val="008C4B6F"/>
    <w:rsid w:val="0093560B"/>
    <w:rsid w:val="00A95A23"/>
    <w:rsid w:val="00B76FED"/>
    <w:rsid w:val="00BF4371"/>
    <w:rsid w:val="00C45FA8"/>
    <w:rsid w:val="00C47B15"/>
    <w:rsid w:val="00CC3221"/>
    <w:rsid w:val="00E11D8B"/>
    <w:rsid w:val="00E1531B"/>
    <w:rsid w:val="00E166D7"/>
    <w:rsid w:val="00E919D4"/>
    <w:rsid w:val="00EC6A05"/>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5313DFD"/>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Plattetekstinspringen">
    <w:name w:val="Body Text Indent"/>
    <w:basedOn w:val="Standaard"/>
    <w:link w:val="PlattetekstinspringenChar"/>
    <w:semiHidden/>
    <w:unhideWhenUsed/>
    <w:rsid w:val="0030728B"/>
    <w:pPr>
      <w:spacing w:after="0" w:line="240" w:lineRule="auto"/>
      <w:ind w:left="390"/>
    </w:pPr>
    <w:rPr>
      <w:rFonts w:ascii="Arial" w:eastAsia="Times New Roman" w:hAnsi="Arial" w:cs="Times New Roman"/>
      <w:color w:val="00FF00"/>
      <w:sz w:val="20"/>
      <w:szCs w:val="24"/>
      <w:lang w:eastAsia="nl-NL"/>
    </w:rPr>
  </w:style>
  <w:style w:type="character" w:customStyle="1" w:styleId="PlattetekstinspringenChar">
    <w:name w:val="Platte tekst inspringen Char"/>
    <w:basedOn w:val="Standaardalinea-lettertype"/>
    <w:link w:val="Plattetekstinspringen"/>
    <w:semiHidden/>
    <w:rsid w:val="0030728B"/>
    <w:rPr>
      <w:rFonts w:ascii="Arial" w:eastAsia="Times New Roman" w:hAnsi="Arial" w:cs="Times New Roman"/>
      <w:color w:val="00FF00"/>
      <w:sz w:val="20"/>
      <w:szCs w:val="24"/>
      <w:lang w:eastAsia="nl-NL"/>
    </w:rPr>
  </w:style>
  <w:style w:type="paragraph" w:styleId="Lijstalinea">
    <w:name w:val="List Paragraph"/>
    <w:basedOn w:val="Standaard"/>
    <w:uiPriority w:val="34"/>
    <w:qFormat/>
    <w:rsid w:val="0030728B"/>
    <w:pPr>
      <w:spacing w:after="0" w:line="90" w:lineRule="atLeast"/>
      <w:ind w:left="720"/>
      <w:contextualSpacing/>
    </w:pPr>
    <w:rPr>
      <w:rFonts w:ascii="Arial" w:eastAsia="Times New Roman" w:hAnsi="Arial" w:cs="Times New Roman"/>
      <w:sz w:val="19"/>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523906142">
      <w:bodyDiv w:val="1"/>
      <w:marLeft w:val="0"/>
      <w:marRight w:val="0"/>
      <w:marTop w:val="0"/>
      <w:marBottom w:val="0"/>
      <w:divBdr>
        <w:top w:val="none" w:sz="0" w:space="0" w:color="auto"/>
        <w:left w:val="none" w:sz="0" w:space="0" w:color="auto"/>
        <w:bottom w:val="none" w:sz="0" w:space="0" w:color="auto"/>
        <w:right w:val="none" w:sz="0" w:space="0" w:color="auto"/>
      </w:divBdr>
    </w:div>
    <w:div w:id="1290434461">
      <w:bodyDiv w:val="1"/>
      <w:marLeft w:val="0"/>
      <w:marRight w:val="0"/>
      <w:marTop w:val="0"/>
      <w:marBottom w:val="0"/>
      <w:divBdr>
        <w:top w:val="none" w:sz="0" w:space="0" w:color="auto"/>
        <w:left w:val="none" w:sz="0" w:space="0" w:color="auto"/>
        <w:bottom w:val="none" w:sz="0" w:space="0" w:color="auto"/>
        <w:right w:val="none" w:sz="0" w:space="0" w:color="auto"/>
      </w:divBdr>
    </w:div>
    <w:div w:id="1612085356">
      <w:bodyDiv w:val="1"/>
      <w:marLeft w:val="0"/>
      <w:marRight w:val="0"/>
      <w:marTop w:val="0"/>
      <w:marBottom w:val="0"/>
      <w:divBdr>
        <w:top w:val="none" w:sz="0" w:space="0" w:color="auto"/>
        <w:left w:val="none" w:sz="0" w:space="0" w:color="auto"/>
        <w:bottom w:val="none" w:sz="0" w:space="0" w:color="auto"/>
        <w:right w:val="none" w:sz="0" w:space="0" w:color="auto"/>
      </w:divBdr>
    </w:div>
    <w:div w:id="19286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1526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Janneke Veger</cp:lastModifiedBy>
  <cp:revision>2</cp:revision>
  <dcterms:created xsi:type="dcterms:W3CDTF">2019-10-25T12:43:00Z</dcterms:created>
  <dcterms:modified xsi:type="dcterms:W3CDTF">2019-10-25T12:43:00Z</dcterms:modified>
</cp:coreProperties>
</file>