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B01E8" w14:textId="0F3326B9" w:rsidR="00400208" w:rsidRDefault="00400208" w:rsidP="00400208">
      <w:pPr>
        <w:rPr>
          <w:b/>
        </w:rPr>
      </w:pPr>
      <w:r>
        <w:rPr>
          <w:b/>
        </w:rPr>
        <w:t>Voorbeeldbrief</w:t>
      </w:r>
      <w:r>
        <w:rPr>
          <w:b/>
        </w:rPr>
        <w:t xml:space="preserve"> kennismaking preventiemedewerker </w:t>
      </w:r>
    </w:p>
    <w:p w14:paraId="61C4E64A" w14:textId="77777777" w:rsidR="00400208" w:rsidRDefault="00400208" w:rsidP="00400208">
      <w:r>
        <w:t>[Naam organisatie]</w:t>
      </w:r>
      <w:bookmarkStart w:id="0" w:name="_GoBack"/>
      <w:bookmarkEnd w:id="0"/>
      <w:r>
        <w:br/>
        <w:t>t.a.v. [naam bestuurder]</w:t>
      </w:r>
      <w:r>
        <w:br/>
        <w:t>[adres]</w:t>
      </w:r>
      <w:r>
        <w:br/>
        <w:t>[postcode + plaats]</w:t>
      </w:r>
    </w:p>
    <w:p w14:paraId="59C389E3" w14:textId="77777777" w:rsidR="00400208" w:rsidRDefault="00400208" w:rsidP="00400208">
      <w:pPr>
        <w:ind w:left="6372" w:firstLine="708"/>
      </w:pPr>
      <w:r>
        <w:t>[Plaats, datum]</w:t>
      </w:r>
    </w:p>
    <w:p w14:paraId="3D8D9D9C" w14:textId="77777777" w:rsidR="00400208" w:rsidRDefault="00400208" w:rsidP="00400208">
      <w:pPr>
        <w:rPr>
          <w:u w:val="single"/>
        </w:rPr>
      </w:pPr>
      <w:r>
        <w:t xml:space="preserve">Betreft: </w:t>
      </w:r>
      <w:r>
        <w:rPr>
          <w:u w:val="single"/>
        </w:rPr>
        <w:t>Kennismaking</w:t>
      </w:r>
    </w:p>
    <w:p w14:paraId="7CE442D5" w14:textId="77777777" w:rsidR="00400208" w:rsidRDefault="00400208" w:rsidP="00400208">
      <w:r>
        <w:t>Beste [naam],</w:t>
      </w:r>
    </w:p>
    <w:p w14:paraId="5BE4EB6D" w14:textId="77777777" w:rsidR="00400208" w:rsidRDefault="00400208" w:rsidP="00400208">
      <w:r>
        <w:t xml:space="preserve">Ten eerste willen wij u graag feliciteren met uw nieuwe functie als preventiemedewerker in [naam organisatie]. Wij als ondernemingsraad erkennen het belang van een goed arbobeleid, waarbij we met name preventie hoog in het vaandel hebben staan. Wij zijn dan ook verheugd u te mogen verwelkomen als preventiemedewerker in de organisatie, en samenwerkingspartner van de OR op het gebied van </w:t>
      </w:r>
      <w:proofErr w:type="spellStart"/>
      <w:r>
        <w:t>arbo</w:t>
      </w:r>
      <w:proofErr w:type="spellEnd"/>
      <w:r>
        <w:t xml:space="preserve"> &amp; preventie.</w:t>
      </w:r>
    </w:p>
    <w:p w14:paraId="78288CC9" w14:textId="56AFBAA3" w:rsidR="00400208" w:rsidRDefault="00400208" w:rsidP="00400208">
      <w:r>
        <w:t xml:space="preserve">Als preventiemedewerker heeft u </w:t>
      </w:r>
      <w:r>
        <w:t>behoorlijk wat</w:t>
      </w:r>
      <w:r>
        <w:t xml:space="preserve"> taken en verantwoordelijkheden. Ook de OR </w:t>
      </w:r>
      <w:r>
        <w:t>heeft een</w:t>
      </w:r>
      <w:r>
        <w:t xml:space="preserve"> grote verantwoordelijkheid met betrekking tot </w:t>
      </w:r>
      <w:proofErr w:type="spellStart"/>
      <w:r>
        <w:t>arbo</w:t>
      </w:r>
      <w:proofErr w:type="spellEnd"/>
      <w:r>
        <w:t xml:space="preserve"> en preventie. Graag zouden wij met u een kennismakingsgesprek inplannen, om te bespreken hoe wij onze samenwerking zo goed mogelijk kunnen invullen.</w:t>
      </w:r>
    </w:p>
    <w:p w14:paraId="46ADF334" w14:textId="77777777" w:rsidR="00400208" w:rsidRDefault="00400208" w:rsidP="00400208">
      <w:r>
        <w:t xml:space="preserve">Wij nodigen u uit om [dag] [datum] om [tijd] in [ruimte/plaats]. Onze voltallige OR/ de </w:t>
      </w:r>
      <w:proofErr w:type="spellStart"/>
      <w:r>
        <w:t>arbocommissie</w:t>
      </w:r>
      <w:proofErr w:type="spellEnd"/>
      <w:r>
        <w:t>/ de volgende OR-leden zullen dan aanwezig zijn: [namen].</w:t>
      </w:r>
    </w:p>
    <w:p w14:paraId="1A57F938" w14:textId="77777777" w:rsidR="00400208" w:rsidRDefault="00400208" w:rsidP="00400208">
      <w:r>
        <w:t>Graag horen wij van u of u in de gelegenheid bent om aan dit gesprek deel te nemen. U kunt dit laten weten aan [naam] op [telefoonnummer]. Bent u niet beschikbaar? Dan plannen we graag een afspraak op een ander moment met u in.</w:t>
      </w:r>
    </w:p>
    <w:p w14:paraId="3C009F54" w14:textId="77777777" w:rsidR="00400208" w:rsidRDefault="00400208" w:rsidP="00400208">
      <w:r>
        <w:t>Met vriendelijke groet,</w:t>
      </w:r>
    </w:p>
    <w:p w14:paraId="7EED2604" w14:textId="77777777" w:rsidR="00400208" w:rsidRDefault="00400208" w:rsidP="00400208">
      <w:r>
        <w:t>De ondernemingsraad</w:t>
      </w:r>
    </w:p>
    <w:p w14:paraId="219B4A4F" w14:textId="0E3CFBD5" w:rsidR="005B763B" w:rsidRDefault="005B763B" w:rsidP="005B763B"/>
    <w:p w14:paraId="2886A65E" w14:textId="77777777" w:rsidR="00FF5902" w:rsidRPr="00913BB1" w:rsidRDefault="00FF5902" w:rsidP="004C09FF">
      <w:pPr>
        <w:spacing w:after="160" w:line="256" w:lineRule="auto"/>
        <w:rPr>
          <w:rFonts w:cs="Times New Roman"/>
          <w:b/>
          <w:bCs/>
          <w:color w:val="689F63"/>
          <w:kern w:val="36"/>
          <w:sz w:val="18"/>
          <w:szCs w:val="28"/>
          <w:lang w:eastAsia="nl-NL"/>
        </w:rPr>
      </w:pPr>
    </w:p>
    <w:p w14:paraId="019262A8" w14:textId="77777777" w:rsidR="000017AE" w:rsidRPr="000017AE" w:rsidRDefault="000017AE" w:rsidP="004C09FF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INSTRUCTIE</w:t>
      </w:r>
    </w:p>
    <w:p w14:paraId="67DF849F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Dit model kunt u geheel aanpassen aan uw eigen situatie. Invulmogelijkheden zijn aangegeven met []. Alternatieven voor bepalingen zijn aangegeven met ‘of’. De koptekst kunt u als volgt uitschakelen: ga via tabblad Invoegen naar de groep Koptekst en voettekst. Klik op Koptekst of Voettekst. U kunt onderin het uitklapmenu de kop- of voettekst verwijderen. U kunt ook de tekst en/ of afbeeldingen selecteren en verwijderen met de Delete-knop. Natuurlijk kunt u ook uw eigen kop- en voetteksten maken, bijvoorbeeld een koptekst met het logo van uw organisatie. </w:t>
      </w:r>
    </w:p>
    <w:p w14:paraId="04EFAD72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</w:p>
    <w:p w14:paraId="79DD99A5" w14:textId="77777777" w:rsidR="000017AE" w:rsidRPr="000017AE" w:rsidRDefault="000017AE" w:rsidP="004C09FF">
      <w:pPr>
        <w:spacing w:after="0" w:line="240" w:lineRule="exact"/>
        <w:rPr>
          <w:b/>
          <w:color w:val="26539C"/>
          <w:sz w:val="18"/>
          <w:szCs w:val="18"/>
        </w:rPr>
      </w:pPr>
      <w:r w:rsidRPr="000017AE">
        <w:rPr>
          <w:b/>
          <w:color w:val="26539C"/>
          <w:sz w:val="18"/>
          <w:szCs w:val="18"/>
        </w:rPr>
        <w:t>DISCLAIMER</w:t>
      </w:r>
    </w:p>
    <w:p w14:paraId="455C47BA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Alle rechten voorbehouden. Zonder voorafgaande schriftelijke toestemming van Performa is het de gebruiker van Performa OR niet toegestaan de producten en/of informatiediensten die op de website of in de nieuwsbrief van Performa OR worden </w:t>
      </w:r>
      <w:r w:rsidRPr="000017AE">
        <w:rPr>
          <w:color w:val="26539C"/>
          <w:sz w:val="18"/>
          <w:szCs w:val="18"/>
        </w:rPr>
        <w:lastRenderedPageBreak/>
        <w:t>aangeboden te verveelvoudigen of openbaar te maken. Performa Uitgeverij BV accepteert geen enkele aansprakelijkheid voor schade ontstaan door het gebruik van informatie uit de Kennisbank van Performa OR.</w:t>
      </w:r>
    </w:p>
    <w:p w14:paraId="00387CEC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</w:p>
    <w:p w14:paraId="121D0EC1" w14:textId="77777777" w:rsidR="000017AE" w:rsidRPr="000017AE" w:rsidRDefault="000017AE" w:rsidP="004C09FF">
      <w:pPr>
        <w:spacing w:after="0" w:line="240" w:lineRule="exact"/>
        <w:rPr>
          <w:color w:val="26539C"/>
          <w:sz w:val="18"/>
          <w:szCs w:val="18"/>
        </w:rPr>
      </w:pPr>
      <w:r w:rsidRPr="000017AE">
        <w:rPr>
          <w:color w:val="26539C"/>
          <w:sz w:val="18"/>
          <w:szCs w:val="18"/>
        </w:rPr>
        <w:t xml:space="preserve">Op alle geleverde producten en diensten zijn de </w:t>
      </w:r>
      <w:hyperlink r:id="rId7" w:history="1">
        <w:r w:rsidRPr="000017AE">
          <w:rPr>
            <w:rStyle w:val="Hyperlink"/>
            <w:color w:val="26539C"/>
            <w:sz w:val="18"/>
            <w:szCs w:val="18"/>
          </w:rPr>
          <w:t>algemene leveringsvoorwaarden</w:t>
        </w:r>
      </w:hyperlink>
      <w:r w:rsidRPr="000017AE">
        <w:rPr>
          <w:color w:val="26539C"/>
          <w:sz w:val="18"/>
          <w:szCs w:val="18"/>
        </w:rPr>
        <w:t xml:space="preserve"> van Performa Uitgeverij BV van toepassing, zoals gedeponeerd bij de Kamer van Koophandel.</w:t>
      </w:r>
    </w:p>
    <w:p w14:paraId="7FCBAB3F" w14:textId="77777777" w:rsidR="00F105E4" w:rsidRDefault="00F105E4" w:rsidP="004C09FF">
      <w:pPr>
        <w:pStyle w:val="Kop1"/>
        <w:jc w:val="left"/>
      </w:pPr>
    </w:p>
    <w:sectPr w:rsidR="00F105E4" w:rsidSect="00880232">
      <w:headerReference w:type="default" r:id="rId8"/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45BB" w14:textId="77777777" w:rsidR="00EF0624" w:rsidRDefault="00EF0624" w:rsidP="00880232">
      <w:pPr>
        <w:spacing w:after="0" w:line="240" w:lineRule="auto"/>
      </w:pPr>
      <w:r>
        <w:separator/>
      </w:r>
    </w:p>
  </w:endnote>
  <w:endnote w:type="continuationSeparator" w:id="0">
    <w:p w14:paraId="5A4941F2" w14:textId="77777777" w:rsidR="00EF0624" w:rsidRDefault="00EF0624" w:rsidP="0088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CCDA2" w14:textId="77777777" w:rsidR="00EF0624" w:rsidRDefault="00EF0624" w:rsidP="00880232">
      <w:pPr>
        <w:spacing w:after="0" w:line="240" w:lineRule="auto"/>
      </w:pPr>
      <w:r>
        <w:separator/>
      </w:r>
    </w:p>
  </w:footnote>
  <w:footnote w:type="continuationSeparator" w:id="0">
    <w:p w14:paraId="641A2D49" w14:textId="77777777" w:rsidR="00EF0624" w:rsidRDefault="00EF0624" w:rsidP="0088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125B1" w14:textId="77777777" w:rsidR="000017AE" w:rsidRDefault="000017AE">
    <w:pPr>
      <w:pStyle w:val="Koptekst"/>
    </w:pPr>
    <w:r>
      <w:rPr>
        <w:noProof/>
        <w:lang w:eastAsia="nl-NL"/>
      </w:rPr>
      <w:drawing>
        <wp:inline distT="0" distB="0" distL="0" distR="0" wp14:anchorId="38C98395" wp14:editId="25C9CE69">
          <wp:extent cx="3672212" cy="282162"/>
          <wp:effectExtent l="19050" t="0" r="4438" b="0"/>
          <wp:docPr id="2" name="Afbeelding 1" descr="Performa OR Voorbeeldbr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forma OR Voorbeeldbrie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09332" cy="28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12422"/>
    <w:multiLevelType w:val="hybridMultilevel"/>
    <w:tmpl w:val="0A140A4E"/>
    <w:lvl w:ilvl="0" w:tplc="DE168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73A7A"/>
    <w:multiLevelType w:val="hybridMultilevel"/>
    <w:tmpl w:val="4D123D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26F64"/>
    <w:multiLevelType w:val="hybridMultilevel"/>
    <w:tmpl w:val="3112F7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62151"/>
    <w:multiLevelType w:val="hybridMultilevel"/>
    <w:tmpl w:val="E43EE47C"/>
    <w:lvl w:ilvl="0" w:tplc="0413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D2A64"/>
    <w:multiLevelType w:val="hybridMultilevel"/>
    <w:tmpl w:val="F06E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30ED7"/>
    <w:multiLevelType w:val="hybridMultilevel"/>
    <w:tmpl w:val="05224C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C2970"/>
    <w:multiLevelType w:val="hybridMultilevel"/>
    <w:tmpl w:val="C9B6E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0F64"/>
    <w:multiLevelType w:val="hybridMultilevel"/>
    <w:tmpl w:val="69789486"/>
    <w:lvl w:ilvl="0" w:tplc="1526BF9C">
      <w:start w:val="4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C710F"/>
    <w:multiLevelType w:val="hybridMultilevel"/>
    <w:tmpl w:val="27FEA578"/>
    <w:lvl w:ilvl="0" w:tplc="144631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F533F"/>
    <w:multiLevelType w:val="hybridMultilevel"/>
    <w:tmpl w:val="A52AE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C5C5C"/>
    <w:multiLevelType w:val="hybridMultilevel"/>
    <w:tmpl w:val="08C264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A3496"/>
    <w:multiLevelType w:val="hybridMultilevel"/>
    <w:tmpl w:val="53288D34"/>
    <w:lvl w:ilvl="0" w:tplc="CCA0C6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373E2"/>
    <w:multiLevelType w:val="hybridMultilevel"/>
    <w:tmpl w:val="80FCBB82"/>
    <w:lvl w:ilvl="0" w:tplc="7C924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4448A"/>
    <w:multiLevelType w:val="hybridMultilevel"/>
    <w:tmpl w:val="2536DE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32"/>
    <w:rsid w:val="000010C9"/>
    <w:rsid w:val="000017AE"/>
    <w:rsid w:val="000952F2"/>
    <w:rsid w:val="000E6932"/>
    <w:rsid w:val="001F61A0"/>
    <w:rsid w:val="0021166E"/>
    <w:rsid w:val="00216AB4"/>
    <w:rsid w:val="00276981"/>
    <w:rsid w:val="002F7632"/>
    <w:rsid w:val="00322F0B"/>
    <w:rsid w:val="00335378"/>
    <w:rsid w:val="00361ED0"/>
    <w:rsid w:val="00391EED"/>
    <w:rsid w:val="003D635A"/>
    <w:rsid w:val="00400208"/>
    <w:rsid w:val="00422F87"/>
    <w:rsid w:val="00470E60"/>
    <w:rsid w:val="004B56CD"/>
    <w:rsid w:val="004C0560"/>
    <w:rsid w:val="004C09FF"/>
    <w:rsid w:val="004E3D9B"/>
    <w:rsid w:val="004F1494"/>
    <w:rsid w:val="00525F9D"/>
    <w:rsid w:val="00543356"/>
    <w:rsid w:val="00551D87"/>
    <w:rsid w:val="005B763B"/>
    <w:rsid w:val="00765BB2"/>
    <w:rsid w:val="008620A5"/>
    <w:rsid w:val="00880232"/>
    <w:rsid w:val="008C5519"/>
    <w:rsid w:val="00913BB1"/>
    <w:rsid w:val="0093560B"/>
    <w:rsid w:val="009B03B6"/>
    <w:rsid w:val="009F409F"/>
    <w:rsid w:val="00A52A2A"/>
    <w:rsid w:val="00A95A23"/>
    <w:rsid w:val="00AD51BA"/>
    <w:rsid w:val="00B12D2E"/>
    <w:rsid w:val="00B76FED"/>
    <w:rsid w:val="00C45FA8"/>
    <w:rsid w:val="00C47B15"/>
    <w:rsid w:val="00CC3221"/>
    <w:rsid w:val="00CC4F51"/>
    <w:rsid w:val="00CD02D6"/>
    <w:rsid w:val="00E11D8B"/>
    <w:rsid w:val="00E1360A"/>
    <w:rsid w:val="00E1531B"/>
    <w:rsid w:val="00E6766A"/>
    <w:rsid w:val="00E919D4"/>
    <w:rsid w:val="00EC6A05"/>
    <w:rsid w:val="00EF0624"/>
    <w:rsid w:val="00F105E4"/>
    <w:rsid w:val="00FA3D40"/>
    <w:rsid w:val="00FC3DD2"/>
    <w:rsid w:val="00FD77FA"/>
    <w:rsid w:val="00FF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69D2"/>
  <w15:docId w15:val="{4F12DC91-65A7-4BC9-8F53-A8729FB9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11D8B"/>
  </w:style>
  <w:style w:type="paragraph" w:styleId="Kop1">
    <w:name w:val="heading 1"/>
    <w:aliases w:val="OR Select Instructie"/>
    <w:basedOn w:val="Standaard"/>
    <w:next w:val="Standaard"/>
    <w:link w:val="Kop1Char"/>
    <w:autoRedefine/>
    <w:uiPriority w:val="9"/>
    <w:qFormat/>
    <w:rsid w:val="004E3D9B"/>
    <w:pPr>
      <w:keepNext/>
      <w:spacing w:after="0" w:line="240" w:lineRule="exact"/>
      <w:jc w:val="both"/>
      <w:outlineLvl w:val="0"/>
    </w:pPr>
    <w:rPr>
      <w:rFonts w:cs="Times New Roman"/>
      <w:bCs/>
      <w:color w:val="689F63"/>
      <w:kern w:val="36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0232"/>
  </w:style>
  <w:style w:type="paragraph" w:styleId="Voettekst">
    <w:name w:val="footer"/>
    <w:basedOn w:val="Standaard"/>
    <w:link w:val="VoettekstChar"/>
    <w:uiPriority w:val="99"/>
    <w:unhideWhenUsed/>
    <w:rsid w:val="00880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0232"/>
  </w:style>
  <w:style w:type="paragraph" w:styleId="Ballontekst">
    <w:name w:val="Balloon Text"/>
    <w:basedOn w:val="Standaard"/>
    <w:link w:val="BallontekstChar"/>
    <w:uiPriority w:val="99"/>
    <w:semiHidden/>
    <w:unhideWhenUsed/>
    <w:rsid w:val="0088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0232"/>
    <w:rPr>
      <w:rFonts w:ascii="Tahoma" w:hAnsi="Tahoma" w:cs="Tahoma"/>
      <w:sz w:val="16"/>
      <w:szCs w:val="16"/>
    </w:rPr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4E3D9B"/>
    <w:rPr>
      <w:rFonts w:cs="Times New Roman"/>
      <w:bCs/>
      <w:color w:val="689F63"/>
      <w:kern w:val="36"/>
      <w:sz w:val="1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C45FA8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C45FA8"/>
  </w:style>
  <w:style w:type="paragraph" w:styleId="Geenafstand">
    <w:name w:val="No Spacing"/>
    <w:aliases w:val="OR Select Tekst"/>
    <w:uiPriority w:val="1"/>
    <w:qFormat/>
    <w:rsid w:val="00C47B15"/>
    <w:pPr>
      <w:spacing w:after="0" w:line="280" w:lineRule="exact"/>
      <w:jc w:val="both"/>
    </w:pPr>
  </w:style>
  <w:style w:type="paragraph" w:styleId="Tekstzonderopmaak">
    <w:name w:val="Plain Text"/>
    <w:basedOn w:val="Standaard"/>
    <w:link w:val="TekstzonderopmaakChar"/>
    <w:rsid w:val="00CC322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CC3221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F61A0"/>
    <w:pPr>
      <w:spacing w:after="0" w:line="240" w:lineRule="auto"/>
      <w:ind w:left="720"/>
      <w:contextualSpacing/>
    </w:pPr>
    <w:rPr>
      <w:rFonts w:ascii="Calibri" w:hAnsi="Calibri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rforma-or.nl/leveringsvoorwa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Janneke Veger</cp:lastModifiedBy>
  <cp:revision>2</cp:revision>
  <dcterms:created xsi:type="dcterms:W3CDTF">2019-11-13T13:52:00Z</dcterms:created>
  <dcterms:modified xsi:type="dcterms:W3CDTF">2019-11-13T13:52:00Z</dcterms:modified>
</cp:coreProperties>
</file>