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4A351" w14:textId="68828F56" w:rsidR="005E2EC0" w:rsidRDefault="005E2EC0" w:rsidP="005E2EC0">
      <w:pPr>
        <w:rPr>
          <w:b/>
        </w:rPr>
      </w:pPr>
      <w:r>
        <w:rPr>
          <w:b/>
        </w:rPr>
        <w:t>Vo</w:t>
      </w:r>
      <w:r w:rsidR="00C9185B">
        <w:rPr>
          <w:b/>
        </w:rPr>
        <w:t>or</w:t>
      </w:r>
      <w:r>
        <w:rPr>
          <w:b/>
        </w:rPr>
        <w:t>beeldbrief</w:t>
      </w:r>
      <w:r w:rsidRPr="00AF057E">
        <w:rPr>
          <w:b/>
        </w:rPr>
        <w:t xml:space="preserve"> personele samenstelling OR-commissie</w:t>
      </w:r>
    </w:p>
    <w:p w14:paraId="258A0DAE" w14:textId="77777777" w:rsidR="005E2EC0" w:rsidRDefault="005E2EC0" w:rsidP="005E2EC0">
      <w:r>
        <w:t>Geachte [naam],</w:t>
      </w:r>
      <w:bookmarkStart w:id="0" w:name="_GoBack"/>
      <w:bookmarkEnd w:id="0"/>
    </w:p>
    <w:p w14:paraId="3C3B88FA" w14:textId="77777777" w:rsidR="005E2EC0" w:rsidRDefault="005E2EC0" w:rsidP="005E2EC0">
      <w:r>
        <w:t>Afgelopen [datum] heeft u toestemming aan ons verleend om een [onderwerp]commissie in te stellen. Zoals u weet, zijn wij de afgelopen periode druk bezig geweest met het instellen van deze [onderwerp]commissie. Wij zijn verheugd u te kunnen mededelen dat de commissie gereed is. Hierbij stellen we u graag op de hoogte van de personele samenstelling van de commissie.</w:t>
      </w:r>
    </w:p>
    <w:p w14:paraId="5302C492" w14:textId="77777777" w:rsidR="005E2EC0" w:rsidRDefault="005E2EC0" w:rsidP="005E2EC0">
      <w:r>
        <w:t>In totaal bestaat de [onderwerp]commissie uit [aantal] leden. De meerderheid van de commissie bestaat uit leden die tevens OR-lid zijn, te weten:</w:t>
      </w:r>
    </w:p>
    <w:p w14:paraId="2C3C0881" w14:textId="77777777" w:rsidR="005E2EC0" w:rsidRDefault="005E2EC0" w:rsidP="005E2EC0">
      <w:r>
        <w:t>[voornaam] [achternaam], OR-lid</w:t>
      </w:r>
    </w:p>
    <w:p w14:paraId="161F132F" w14:textId="77777777" w:rsidR="005E2EC0" w:rsidRDefault="005E2EC0" w:rsidP="005E2EC0">
      <w:r>
        <w:t>[voornaam] [achternaam], OR-lid</w:t>
      </w:r>
    </w:p>
    <w:p w14:paraId="412FAF24" w14:textId="77777777" w:rsidR="005E2EC0" w:rsidRDefault="005E2EC0" w:rsidP="005E2EC0">
      <w:r>
        <w:t>[voornaam] [achternaam], OR-lid</w:t>
      </w:r>
    </w:p>
    <w:p w14:paraId="5D5ED357" w14:textId="77777777" w:rsidR="005E2EC0" w:rsidRDefault="005E2EC0" w:rsidP="005E2EC0">
      <w:r>
        <w:t>Naast hierboven genoemde OR-leden, zijn ook de volgende deskundigen lid van de [onderwerp]commissie:</w:t>
      </w:r>
    </w:p>
    <w:p w14:paraId="19DE9397" w14:textId="77777777" w:rsidR="005E2EC0" w:rsidRDefault="005E2EC0" w:rsidP="005E2EC0">
      <w:r>
        <w:t>[voornaam] [achternaam], deskundige [vakgebied/ onderwerp]</w:t>
      </w:r>
    </w:p>
    <w:p w14:paraId="0AD0B950" w14:textId="77777777" w:rsidR="005E2EC0" w:rsidRDefault="005E2EC0" w:rsidP="005E2EC0">
      <w:r>
        <w:t>[voornaam] [achternaam], deskundige [vakgebied/ onderwerp]</w:t>
      </w:r>
    </w:p>
    <w:p w14:paraId="0461E10C" w14:textId="77777777" w:rsidR="005E2EC0" w:rsidRDefault="005E2EC0" w:rsidP="005E2EC0">
      <w:r>
        <w:t>De voorzitter, tevens uw contactpersoon, van de [onderwerp]commissie is: [naam]. U kunt de voorzitter bereiken via: [contactgegevens].</w:t>
      </w:r>
    </w:p>
    <w:p w14:paraId="3A033891" w14:textId="340CAE1E" w:rsidR="005E2EC0" w:rsidRDefault="005E2EC0" w:rsidP="005E2EC0">
      <w:r>
        <w:t>Het</w:t>
      </w:r>
      <w:r w:rsidRPr="00B971E1">
        <w:t xml:space="preserve"> </w:t>
      </w:r>
      <w:r w:rsidRPr="00C9185B">
        <w:t>instellingsbesluit</w:t>
      </w:r>
      <w:r>
        <w:t xml:space="preserve"> voegen wij toe als bijlage aan deze brief. In dit besluit vindt u meer informatie over de bevoegdheden, faciliteiten en werkwijze van de [onderwerp]commissie. </w:t>
      </w:r>
    </w:p>
    <w:p w14:paraId="289DD6CA" w14:textId="77777777" w:rsidR="005E2EC0" w:rsidRDefault="005E2EC0" w:rsidP="005E2EC0">
      <w:r>
        <w:t>Wij hopen u hiermee voldoende geïnformeerd te hebben. Mocht u nog vragen hebben over deze commissie? Wend u zich dan tot de voorzitter.</w:t>
      </w:r>
    </w:p>
    <w:p w14:paraId="4A45BB21" w14:textId="77777777" w:rsidR="005E2EC0" w:rsidRDefault="005E2EC0" w:rsidP="005E2EC0">
      <w:r>
        <w:t>Wij wensen u en onze nieuwe [onderwerp]commissie een fijne samenwerking toe!</w:t>
      </w:r>
    </w:p>
    <w:p w14:paraId="7028C038" w14:textId="77777777" w:rsidR="005E2EC0" w:rsidRDefault="005E2EC0" w:rsidP="005E2EC0">
      <w:r>
        <w:t>Met vriendelijke groet,</w:t>
      </w:r>
    </w:p>
    <w:p w14:paraId="66631F60" w14:textId="77777777" w:rsidR="005E2EC0" w:rsidRPr="00F34113" w:rsidRDefault="005E2EC0" w:rsidP="005E2EC0">
      <w:r>
        <w:t>De ondernemingsraad</w:t>
      </w: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lastRenderedPageBreak/>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4900C" w14:textId="77777777" w:rsidR="004E54DD" w:rsidRDefault="004E54DD" w:rsidP="00880232">
      <w:pPr>
        <w:spacing w:after="0" w:line="240" w:lineRule="auto"/>
      </w:pPr>
      <w:r>
        <w:separator/>
      </w:r>
    </w:p>
  </w:endnote>
  <w:endnote w:type="continuationSeparator" w:id="0">
    <w:p w14:paraId="11E21083" w14:textId="77777777" w:rsidR="004E54DD" w:rsidRDefault="004E54DD"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D206C" w14:textId="77777777" w:rsidR="004E54DD" w:rsidRDefault="004E54DD" w:rsidP="00880232">
      <w:pPr>
        <w:spacing w:after="0" w:line="240" w:lineRule="auto"/>
      </w:pPr>
      <w:r>
        <w:separator/>
      </w:r>
    </w:p>
  </w:footnote>
  <w:footnote w:type="continuationSeparator" w:id="0">
    <w:p w14:paraId="7FA4C600" w14:textId="77777777" w:rsidR="004E54DD" w:rsidRDefault="004E54DD"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13"/>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E6932"/>
    <w:rsid w:val="001F61A0"/>
    <w:rsid w:val="0021166E"/>
    <w:rsid w:val="00216AB4"/>
    <w:rsid w:val="00276981"/>
    <w:rsid w:val="002F7632"/>
    <w:rsid w:val="00322F0B"/>
    <w:rsid w:val="00335378"/>
    <w:rsid w:val="00361ED0"/>
    <w:rsid w:val="00363427"/>
    <w:rsid w:val="00391EED"/>
    <w:rsid w:val="003D635A"/>
    <w:rsid w:val="00400208"/>
    <w:rsid w:val="00422F87"/>
    <w:rsid w:val="00470E60"/>
    <w:rsid w:val="004B56CD"/>
    <w:rsid w:val="004C0560"/>
    <w:rsid w:val="004C09FF"/>
    <w:rsid w:val="004E3D9B"/>
    <w:rsid w:val="004E54DD"/>
    <w:rsid w:val="004F1494"/>
    <w:rsid w:val="00525F9D"/>
    <w:rsid w:val="00543356"/>
    <w:rsid w:val="00551D87"/>
    <w:rsid w:val="005B763B"/>
    <w:rsid w:val="005E2EC0"/>
    <w:rsid w:val="00765BB2"/>
    <w:rsid w:val="008620A5"/>
    <w:rsid w:val="00880232"/>
    <w:rsid w:val="008C5519"/>
    <w:rsid w:val="00913BB1"/>
    <w:rsid w:val="0093560B"/>
    <w:rsid w:val="009B03B6"/>
    <w:rsid w:val="009F409F"/>
    <w:rsid w:val="00A52A2A"/>
    <w:rsid w:val="00A95A23"/>
    <w:rsid w:val="00AD51BA"/>
    <w:rsid w:val="00B12D2E"/>
    <w:rsid w:val="00B76FED"/>
    <w:rsid w:val="00C45FA8"/>
    <w:rsid w:val="00C47B15"/>
    <w:rsid w:val="00C9185B"/>
    <w:rsid w:val="00CC3221"/>
    <w:rsid w:val="00CC4F51"/>
    <w:rsid w:val="00CD02D6"/>
    <w:rsid w:val="00E11D8B"/>
    <w:rsid w:val="00E1360A"/>
    <w:rsid w:val="00E1531B"/>
    <w:rsid w:val="00E471D2"/>
    <w:rsid w:val="00E6766A"/>
    <w:rsid w:val="00E919D4"/>
    <w:rsid w:val="00EC6A05"/>
    <w:rsid w:val="00F105E4"/>
    <w:rsid w:val="00FA3D40"/>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5117">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974455816">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26866820">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644264926">
      <w:bodyDiv w:val="1"/>
      <w:marLeft w:val="0"/>
      <w:marRight w:val="0"/>
      <w:marTop w:val="0"/>
      <w:marBottom w:val="0"/>
      <w:divBdr>
        <w:top w:val="none" w:sz="0" w:space="0" w:color="auto"/>
        <w:left w:val="none" w:sz="0" w:space="0" w:color="auto"/>
        <w:bottom w:val="none" w:sz="0" w:space="0" w:color="auto"/>
        <w:right w:val="none" w:sz="0" w:space="0" w:color="auto"/>
      </w:divBdr>
    </w:div>
    <w:div w:id="1695036718">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23820887">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 w:id="19868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2019-11-14T08:43:00Z</dcterms:created>
  <dcterms:modified xsi:type="dcterms:W3CDTF">2019-11-14T08:43:00Z</dcterms:modified>
</cp:coreProperties>
</file>