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04FB" w14:textId="62861D0F" w:rsidR="005B763B" w:rsidRDefault="005B763B" w:rsidP="005B763B">
      <w:pPr>
        <w:rPr>
          <w:b/>
        </w:rPr>
      </w:pPr>
      <w:r>
        <w:rPr>
          <w:b/>
        </w:rPr>
        <w:t>Voorbeeldbrief</w:t>
      </w:r>
      <w:r>
        <w:rPr>
          <w:b/>
        </w:rPr>
        <w:t xml:space="preserve"> bekendmaking getoetste kandidatenlijsten</w:t>
      </w:r>
    </w:p>
    <w:p w14:paraId="3A59088C" w14:textId="02BE858A" w:rsidR="005B763B" w:rsidRDefault="005B763B" w:rsidP="005B763B">
      <w:r>
        <w:t>Betreft: bekendmaking kandidatenlijsten</w:t>
      </w:r>
      <w:r>
        <w:t xml:space="preserve"> OR-verkiezing</w:t>
      </w:r>
    </w:p>
    <w:p w14:paraId="04A9A3FA" w14:textId="77777777" w:rsidR="005B763B" w:rsidRDefault="005B763B" w:rsidP="005B763B">
      <w:r>
        <w:t>Geachte collega’s,</w:t>
      </w:r>
      <w:bookmarkStart w:id="0" w:name="_GoBack"/>
      <w:bookmarkEnd w:id="0"/>
    </w:p>
    <w:p w14:paraId="7B045B60" w14:textId="77777777" w:rsidR="005B763B" w:rsidRDefault="005B763B" w:rsidP="005B763B">
      <w:r>
        <w:t>Wij zijn verheugd om jullie bij deze de definitieve kandidatenlijsten voor de aanstaande OR-verkiezing te kunnen presenteren. In de bijlage van deze e-mail vindt u de kandidatenlijsten met alle collega’s die zich verkiesbaar hebben gesteld voor de OR.</w:t>
      </w:r>
    </w:p>
    <w:p w14:paraId="71325C7F" w14:textId="77777777" w:rsidR="005B763B" w:rsidRDefault="005B763B" w:rsidP="005B763B">
      <w:r>
        <w:t xml:space="preserve">De verkiezingen vinden plaats over [aantal] weken, op [datum]. De stembus zal dan openen om [tijdstip]. U heeft tot [tijdstip] de gelegenheid om uw stem uit te brengen. </w:t>
      </w:r>
    </w:p>
    <w:p w14:paraId="34136042" w14:textId="77777777" w:rsidR="005B763B" w:rsidRDefault="005B763B" w:rsidP="005B763B">
      <w:r>
        <w:t xml:space="preserve">Dit zal plaatsvinden in [locatie]. </w:t>
      </w:r>
    </w:p>
    <w:p w14:paraId="6660A202" w14:textId="77777777" w:rsidR="005B763B" w:rsidRDefault="005B763B" w:rsidP="005B763B">
      <w:r>
        <w:t>of:</w:t>
      </w:r>
    </w:p>
    <w:p w14:paraId="2434255B" w14:textId="77777777" w:rsidR="005B763B" w:rsidRDefault="005B763B" w:rsidP="005B763B">
      <w:r>
        <w:t>De OR-verkiezing zal digitaal plaatsvinden. Dat betekent dat u uw stem kunt uitbrengen wanneer dat u schikt, vanaf uw mobiele telefoon, tablet, laptop of computer. Via een link kunt u inloggen met uw persoonlijke inlognummer en wachtwoord. Deze ontvangt u via uw werkmailadres op [datum].</w:t>
      </w:r>
    </w:p>
    <w:p w14:paraId="7F89ECD8" w14:textId="77777777" w:rsidR="005B763B" w:rsidRDefault="005B763B" w:rsidP="005B763B">
      <w:r>
        <w:t>Om ervoor te zorgen dat ook de toekomstige ondernemingsraad jullie belangen zo goed mogelijk behartigt, is het van groot belang dat jullie allen gaan stemmen en hierbij een weloverwogen keuze maken. Wij adviseren u de kandidatenlijsten goed te bestuderen. Op [intranet/ verkiezingsfolder/ prikbord] kunt u meer informatie vinden over alle kandidaten.</w:t>
      </w:r>
    </w:p>
    <w:p w14:paraId="69502409" w14:textId="77777777" w:rsidR="005B763B" w:rsidRDefault="005B763B" w:rsidP="005B763B">
      <w:r>
        <w:t>De komende tijd zult u regelmatig een verkiezingsupdate update van ons ontvangen. Houd uw mailbox in de gaten zodat u goed op de hoogte blijft van de OR-verkiezing op [datum].</w:t>
      </w:r>
    </w:p>
    <w:p w14:paraId="428359FE" w14:textId="77777777" w:rsidR="005B763B" w:rsidRDefault="005B763B" w:rsidP="005B763B">
      <w:r>
        <w:t>Heeft u verkiezingsvragen of -opmerkingen? Neem dan gerust contact op met [naam] via [telefoonnummer/ mailadres].</w:t>
      </w:r>
    </w:p>
    <w:p w14:paraId="44202E41" w14:textId="77777777" w:rsidR="005B763B" w:rsidRDefault="005B763B" w:rsidP="005B763B">
      <w:r>
        <w:t>Met vriendelijke groet,</w:t>
      </w:r>
    </w:p>
    <w:p w14:paraId="219B4A4F" w14:textId="77777777" w:rsidR="005B763B" w:rsidRDefault="005B763B" w:rsidP="005B763B">
      <w:r>
        <w:t>De ondernemingsraad</w:t>
      </w: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AC8B" w14:textId="77777777" w:rsidR="00E81E06" w:rsidRDefault="00E81E06" w:rsidP="00880232">
      <w:pPr>
        <w:spacing w:after="0" w:line="240" w:lineRule="auto"/>
      </w:pPr>
      <w:r>
        <w:separator/>
      </w:r>
    </w:p>
  </w:endnote>
  <w:endnote w:type="continuationSeparator" w:id="0">
    <w:p w14:paraId="7F2981F6" w14:textId="77777777" w:rsidR="00E81E06" w:rsidRDefault="00E81E06"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2789" w14:textId="77777777" w:rsidR="00E81E06" w:rsidRDefault="00E81E06" w:rsidP="00880232">
      <w:pPr>
        <w:spacing w:after="0" w:line="240" w:lineRule="auto"/>
      </w:pPr>
      <w:r>
        <w:separator/>
      </w:r>
    </w:p>
  </w:footnote>
  <w:footnote w:type="continuationSeparator" w:id="0">
    <w:p w14:paraId="59004450" w14:textId="77777777" w:rsidR="00E81E06" w:rsidRDefault="00E81E06"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E6932"/>
    <w:rsid w:val="001F61A0"/>
    <w:rsid w:val="0021166E"/>
    <w:rsid w:val="00216AB4"/>
    <w:rsid w:val="00276981"/>
    <w:rsid w:val="002F7632"/>
    <w:rsid w:val="00322F0B"/>
    <w:rsid w:val="00335378"/>
    <w:rsid w:val="00361ED0"/>
    <w:rsid w:val="00391EED"/>
    <w:rsid w:val="003D635A"/>
    <w:rsid w:val="00422F87"/>
    <w:rsid w:val="00470E60"/>
    <w:rsid w:val="004B56CD"/>
    <w:rsid w:val="004C0560"/>
    <w:rsid w:val="004C09FF"/>
    <w:rsid w:val="004E3D9B"/>
    <w:rsid w:val="004F1494"/>
    <w:rsid w:val="00525F9D"/>
    <w:rsid w:val="00543356"/>
    <w:rsid w:val="00551D87"/>
    <w:rsid w:val="005B763B"/>
    <w:rsid w:val="00765BB2"/>
    <w:rsid w:val="008620A5"/>
    <w:rsid w:val="00880232"/>
    <w:rsid w:val="00913BB1"/>
    <w:rsid w:val="0093560B"/>
    <w:rsid w:val="009B03B6"/>
    <w:rsid w:val="009F409F"/>
    <w:rsid w:val="00A52A2A"/>
    <w:rsid w:val="00A95A23"/>
    <w:rsid w:val="00B12D2E"/>
    <w:rsid w:val="00B76FED"/>
    <w:rsid w:val="00C45FA8"/>
    <w:rsid w:val="00C47B15"/>
    <w:rsid w:val="00CC3221"/>
    <w:rsid w:val="00CC4F51"/>
    <w:rsid w:val="00CD02D6"/>
    <w:rsid w:val="00E11D8B"/>
    <w:rsid w:val="00E1360A"/>
    <w:rsid w:val="00E1531B"/>
    <w:rsid w:val="00E6766A"/>
    <w:rsid w:val="00E81E06"/>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974455816">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23820887">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2019-11-13T13:24:00Z</dcterms:created>
  <dcterms:modified xsi:type="dcterms:W3CDTF">2019-11-13T13:24:00Z</dcterms:modified>
</cp:coreProperties>
</file>