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04DFC" w14:textId="11C6F43E" w:rsidR="00A001AD" w:rsidRDefault="00A001AD" w:rsidP="00A001AD">
      <w:pPr>
        <w:rPr>
          <w:b/>
        </w:rPr>
      </w:pPr>
      <w:r>
        <w:rPr>
          <w:b/>
        </w:rPr>
        <w:t>Voorbeeldbrief</w:t>
      </w:r>
      <w:r w:rsidRPr="00B54F74">
        <w:rPr>
          <w:b/>
        </w:rPr>
        <w:t xml:space="preserve"> aan bestuurder met melding inhuren scholingsinstituut</w:t>
      </w:r>
    </w:p>
    <w:p w14:paraId="0B2C9CD5" w14:textId="77777777" w:rsidR="00A001AD" w:rsidRPr="00B55C49" w:rsidRDefault="00A001AD" w:rsidP="00A001AD">
      <w:r>
        <w:t>Betreft: Factuur scholing</w:t>
      </w:r>
    </w:p>
    <w:p w14:paraId="49895A84" w14:textId="77777777" w:rsidR="00A001AD" w:rsidRPr="004938E6" w:rsidRDefault="00A001AD" w:rsidP="00A001AD">
      <w:r w:rsidRPr="004938E6">
        <w:t>Beste [naam] [achternaam],</w:t>
      </w:r>
    </w:p>
    <w:p w14:paraId="35624A34" w14:textId="77777777" w:rsidR="00A001AD" w:rsidRDefault="00A001AD" w:rsidP="00A001AD">
      <w:r>
        <w:t xml:space="preserve">Zoals u weet, zijn wij als ondernemingsraad de afgelopen tijd druk geweest met het maken van een scholingsplan voor de komende [periode]. Onze scholingsplannen baseren wij op het recht van scholing zoals dit beschreven is in artikel 18 WOR en de jaarlijkse richtbedragen van de Sociaal Economische Raad. </w:t>
      </w:r>
      <w:bookmarkStart w:id="0" w:name="_GoBack"/>
      <w:bookmarkEnd w:id="0"/>
    </w:p>
    <w:p w14:paraId="16C574F9" w14:textId="77777777" w:rsidR="00A001AD" w:rsidRDefault="00A001AD" w:rsidP="00A001AD">
      <w:r>
        <w:t>Op het gebied van [onderwerp] hebben wij als gehele OR behoefte aan meer kennis. Wij hebben gekozen voor [naam opleidingsinstituut]. Die zal een cursus over [onderwerp] verzorgen op [datum] te [locatie] aan de voltallige ondernemingsraad.</w:t>
      </w:r>
    </w:p>
    <w:p w14:paraId="30254442" w14:textId="77777777" w:rsidR="00A001AD" w:rsidRDefault="00A001AD" w:rsidP="00A001AD">
      <w:r>
        <w:t>We hebben bij een aantal opleidingsinstituten een offerte en referenties opgevraagd en hebben uiteindelijk gekozen voor [naam opleidingsinstituut] vanwege de prijs-kwaliteitverhouding.</w:t>
      </w:r>
    </w:p>
    <w:p w14:paraId="20B85C9D" w14:textId="77777777" w:rsidR="00A001AD" w:rsidRDefault="00A001AD" w:rsidP="00A001AD">
      <w:r>
        <w:t>De factuur voor deze opleiding kunt u vinden in de bijlage van deze mail. Wij verzoeken u deze factuur te accorderen.</w:t>
      </w:r>
    </w:p>
    <w:p w14:paraId="5BC5B532" w14:textId="77777777" w:rsidR="00A001AD" w:rsidRDefault="00A001AD" w:rsidP="00A001AD">
      <w:r>
        <w:t>Alvast hartelijk dank voor uw medewerking.</w:t>
      </w:r>
    </w:p>
    <w:p w14:paraId="4AC527EA" w14:textId="77777777" w:rsidR="00A001AD" w:rsidRDefault="00A001AD" w:rsidP="00A001AD">
      <w:r>
        <w:t>Met vriendelijke groet,</w:t>
      </w:r>
    </w:p>
    <w:p w14:paraId="0899134E" w14:textId="59A204B0" w:rsidR="00A001AD" w:rsidRDefault="00A001AD" w:rsidP="00A001AD">
      <w:r>
        <w:t>[</w:t>
      </w:r>
      <w:r>
        <w:t>N</w:t>
      </w:r>
      <w:r>
        <w:t>aam] [achternaam]</w:t>
      </w:r>
    </w:p>
    <w:p w14:paraId="73863BE6" w14:textId="77777777" w:rsidR="00A001AD" w:rsidRDefault="00A001AD" w:rsidP="00A001AD">
      <w:r>
        <w:t>Voorzitter OR</w:t>
      </w:r>
    </w:p>
    <w:p w14:paraId="2886A65E" w14:textId="181CBC2D" w:rsidR="00FF5902" w:rsidRPr="00913BB1" w:rsidRDefault="00FF5902" w:rsidP="009D06D0">
      <w:pPr>
        <w:spacing w:after="160" w:line="256" w:lineRule="auto"/>
        <w:rPr>
          <w:rFonts w:cs="Times New Roman"/>
          <w:b/>
          <w:bCs/>
          <w:color w:val="689F63"/>
          <w:kern w:val="36"/>
          <w:sz w:val="18"/>
          <w:szCs w:val="28"/>
          <w:lang w:eastAsia="nl-NL"/>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30DAB" w14:textId="77777777" w:rsidR="0076320D" w:rsidRDefault="0076320D" w:rsidP="00880232">
      <w:pPr>
        <w:spacing w:after="0" w:line="240" w:lineRule="auto"/>
      </w:pPr>
      <w:r>
        <w:separator/>
      </w:r>
    </w:p>
  </w:endnote>
  <w:endnote w:type="continuationSeparator" w:id="0">
    <w:p w14:paraId="14E69EF0" w14:textId="77777777" w:rsidR="0076320D" w:rsidRDefault="0076320D"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2B0F6" w14:textId="77777777" w:rsidR="0076320D" w:rsidRDefault="0076320D" w:rsidP="00880232">
      <w:pPr>
        <w:spacing w:after="0" w:line="240" w:lineRule="auto"/>
      </w:pPr>
      <w:r>
        <w:separator/>
      </w:r>
    </w:p>
  </w:footnote>
  <w:footnote w:type="continuationSeparator" w:id="0">
    <w:p w14:paraId="136768B3" w14:textId="77777777" w:rsidR="0076320D" w:rsidRDefault="0076320D"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6A3496"/>
    <w:multiLevelType w:val="hybridMultilevel"/>
    <w:tmpl w:val="53288D34"/>
    <w:lvl w:ilvl="0" w:tplc="CCA0C692">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13"/>
  </w:num>
  <w:num w:numId="6">
    <w:abstractNumId w:val="4"/>
  </w:num>
  <w:num w:numId="7">
    <w:abstractNumId w:val="2"/>
  </w:num>
  <w:num w:numId="8">
    <w:abstractNumId w:val="6"/>
  </w:num>
  <w:num w:numId="9">
    <w:abstractNumId w:val="9"/>
  </w:num>
  <w:num w:numId="10">
    <w:abstractNumId w:val="8"/>
  </w:num>
  <w:num w:numId="11">
    <w:abstractNumId w:val="3"/>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F61A0"/>
    <w:rsid w:val="0021166E"/>
    <w:rsid w:val="00216AB4"/>
    <w:rsid w:val="002F7632"/>
    <w:rsid w:val="00322F0B"/>
    <w:rsid w:val="00361ED0"/>
    <w:rsid w:val="00391EED"/>
    <w:rsid w:val="003D635A"/>
    <w:rsid w:val="00422F87"/>
    <w:rsid w:val="00470E60"/>
    <w:rsid w:val="004B56CD"/>
    <w:rsid w:val="004C0560"/>
    <w:rsid w:val="004C09FF"/>
    <w:rsid w:val="004E3D9B"/>
    <w:rsid w:val="004F1494"/>
    <w:rsid w:val="00500F40"/>
    <w:rsid w:val="00525F9D"/>
    <w:rsid w:val="00543356"/>
    <w:rsid w:val="00551D87"/>
    <w:rsid w:val="006F61D5"/>
    <w:rsid w:val="0076320D"/>
    <w:rsid w:val="00765BB2"/>
    <w:rsid w:val="008620A5"/>
    <w:rsid w:val="00880232"/>
    <w:rsid w:val="0089034D"/>
    <w:rsid w:val="00913BB1"/>
    <w:rsid w:val="0093560B"/>
    <w:rsid w:val="009B03B6"/>
    <w:rsid w:val="009D06D0"/>
    <w:rsid w:val="009F409F"/>
    <w:rsid w:val="00A001AD"/>
    <w:rsid w:val="00A52A2A"/>
    <w:rsid w:val="00A95A23"/>
    <w:rsid w:val="00B12D2E"/>
    <w:rsid w:val="00B76FED"/>
    <w:rsid w:val="00C45FA8"/>
    <w:rsid w:val="00C47B15"/>
    <w:rsid w:val="00CC3221"/>
    <w:rsid w:val="00CC4F51"/>
    <w:rsid w:val="00CD02D6"/>
    <w:rsid w:val="00E11D8B"/>
    <w:rsid w:val="00E121D7"/>
    <w:rsid w:val="00E1360A"/>
    <w:rsid w:val="00E1531B"/>
    <w:rsid w:val="00E6766A"/>
    <w:rsid w:val="00E919D4"/>
    <w:rsid w:val="00EC6A05"/>
    <w:rsid w:val="00F105E4"/>
    <w:rsid w:val="00FA3D40"/>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5117">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73661177">
      <w:bodyDiv w:val="1"/>
      <w:marLeft w:val="0"/>
      <w:marRight w:val="0"/>
      <w:marTop w:val="0"/>
      <w:marBottom w:val="0"/>
      <w:divBdr>
        <w:top w:val="none" w:sz="0" w:space="0" w:color="auto"/>
        <w:left w:val="none" w:sz="0" w:space="0" w:color="auto"/>
        <w:bottom w:val="none" w:sz="0" w:space="0" w:color="auto"/>
        <w:right w:val="none" w:sz="0" w:space="0" w:color="auto"/>
      </w:divBdr>
    </w:div>
    <w:div w:id="961885329">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97676618">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 w:id="1901986275">
      <w:bodyDiv w:val="1"/>
      <w:marLeft w:val="0"/>
      <w:marRight w:val="0"/>
      <w:marTop w:val="0"/>
      <w:marBottom w:val="0"/>
      <w:divBdr>
        <w:top w:val="none" w:sz="0" w:space="0" w:color="auto"/>
        <w:left w:val="none" w:sz="0" w:space="0" w:color="auto"/>
        <w:bottom w:val="none" w:sz="0" w:space="0" w:color="auto"/>
        <w:right w:val="none" w:sz="0" w:space="0" w:color="auto"/>
      </w:divBdr>
    </w:div>
    <w:div w:id="2139568256">
      <w:bodyDiv w:val="1"/>
      <w:marLeft w:val="0"/>
      <w:marRight w:val="0"/>
      <w:marTop w:val="0"/>
      <w:marBottom w:val="0"/>
      <w:divBdr>
        <w:top w:val="none" w:sz="0" w:space="0" w:color="auto"/>
        <w:left w:val="none" w:sz="0" w:space="0" w:color="auto"/>
        <w:bottom w:val="none" w:sz="0" w:space="0" w:color="auto"/>
        <w:right w:val="none" w:sz="0" w:space="0" w:color="auto"/>
      </w:divBdr>
    </w:div>
    <w:div w:id="214350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2019-11-13T10:57:00Z</dcterms:created>
  <dcterms:modified xsi:type="dcterms:W3CDTF">2019-11-13T10:57:00Z</dcterms:modified>
</cp:coreProperties>
</file>