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3B866" w14:textId="6B0E5FF2" w:rsidR="00E76488" w:rsidRPr="00E919D4" w:rsidRDefault="00E76488" w:rsidP="00E76488">
      <w:pPr>
        <w:rPr>
          <w:b/>
        </w:rPr>
      </w:pPr>
      <w:r>
        <w:rPr>
          <w:b/>
        </w:rPr>
        <w:t>Voorbeeldbrief</w:t>
      </w:r>
      <w:r>
        <w:rPr>
          <w:b/>
        </w:rPr>
        <w:t xml:space="preserve"> </w:t>
      </w:r>
      <w:r w:rsidRPr="005D42D3">
        <w:rPr>
          <w:b/>
        </w:rPr>
        <w:t>briefing externe deskundige</w:t>
      </w:r>
      <w:r>
        <w:tab/>
      </w:r>
      <w:r>
        <w:tab/>
      </w:r>
      <w:r>
        <w:tab/>
      </w:r>
      <w:r>
        <w:tab/>
      </w:r>
      <w:r>
        <w:tab/>
      </w:r>
      <w:r>
        <w:tab/>
      </w:r>
      <w:r>
        <w:tab/>
      </w:r>
    </w:p>
    <w:p w14:paraId="76B603E2" w14:textId="77777777" w:rsidR="00E76488" w:rsidRDefault="00E76488" w:rsidP="00E76488">
      <w:r>
        <w:tab/>
      </w:r>
      <w:r>
        <w:tab/>
      </w:r>
      <w:r>
        <w:tab/>
      </w:r>
      <w:r>
        <w:tab/>
      </w:r>
      <w:r>
        <w:tab/>
      </w:r>
      <w:r>
        <w:tab/>
      </w:r>
      <w:r>
        <w:tab/>
      </w:r>
      <w:r>
        <w:tab/>
      </w:r>
      <w:r>
        <w:tab/>
      </w:r>
      <w:r>
        <w:tab/>
        <w:t>[plaats, datum]</w:t>
      </w:r>
    </w:p>
    <w:p w14:paraId="3FBFE558" w14:textId="77777777" w:rsidR="00E76488" w:rsidRDefault="00E76488" w:rsidP="00E76488">
      <w:r w:rsidRPr="00A53F12">
        <w:t>Betreft: deskundig advies [onderwerp]</w:t>
      </w:r>
      <w:r>
        <w:tab/>
      </w:r>
      <w:r>
        <w:tab/>
      </w:r>
    </w:p>
    <w:p w14:paraId="3FCE3EB4" w14:textId="77777777" w:rsidR="00E76488" w:rsidRDefault="00E76488" w:rsidP="00E76488">
      <w:r w:rsidRPr="00A53F12">
        <w:t>Geachte [naam] [voornaam]</w:t>
      </w:r>
      <w:r>
        <w:t>,</w:t>
      </w:r>
    </w:p>
    <w:p w14:paraId="66486225" w14:textId="77777777" w:rsidR="00E76488" w:rsidRDefault="00E76488" w:rsidP="00E76488">
      <w:r>
        <w:t>Hierbij bevestigen wij dat wij graag gebruikmaken van uw diensten als externe deskundige op het gebied van [onderwerp]. Middels deze brief willen wij u graag</w:t>
      </w:r>
      <w:bookmarkStart w:id="0" w:name="_GoBack"/>
      <w:bookmarkEnd w:id="0"/>
      <w:r>
        <w:t xml:space="preserve"> nader informeren over de vraag die wij als ondernemingsraad hebben betreffende de situatie bij [naam organisatie] op het gebied van [onderwerp] en bijbehorende [instemmings-/ adviesaanvraag].</w:t>
      </w:r>
      <w:r>
        <w:br/>
      </w:r>
      <w:r>
        <w:br/>
        <w:t>Onlangs hebben we een [instemmingsaanvraag/ adviesaanvraag] ontvangen. Het voorgenomen besluit van de bestuurder is [korte beschrijving besluit]. Graag nemen wij een weloverwogen beslissing betreffende deze aanvraag. Om dat te kunnen doen, willen we meer weten over [onderwerp]. Specifiek willen we de volgende vragen met uw hulp kunnen beantwoorden:</w:t>
      </w:r>
    </w:p>
    <w:p w14:paraId="01EA0EB8" w14:textId="77777777" w:rsidR="00E76488" w:rsidRDefault="00E76488" w:rsidP="00E76488">
      <w:r>
        <w:t>[vraag 1]</w:t>
      </w:r>
    </w:p>
    <w:p w14:paraId="0B436431" w14:textId="77777777" w:rsidR="00E76488" w:rsidRDefault="00E76488" w:rsidP="00E76488">
      <w:r>
        <w:t>[vraag 2]</w:t>
      </w:r>
    </w:p>
    <w:p w14:paraId="336759E3" w14:textId="77777777" w:rsidR="00E76488" w:rsidRDefault="00E76488" w:rsidP="00E76488">
      <w:r>
        <w:t>[vraag 3]</w:t>
      </w:r>
    </w:p>
    <w:p w14:paraId="1EF018C6" w14:textId="77777777" w:rsidR="00E76488" w:rsidRDefault="00E76488" w:rsidP="00E76488">
      <w:r>
        <w:t>Het is voor ons met name belangrijk om de personele gevolgen van dit voorgenomen besluit in kaart te brengen. Ook verwachten wij uw deskundig advies als het gaat om de gevolgen van het besluit voor de organisatie.</w:t>
      </w:r>
    </w:p>
    <w:p w14:paraId="7BF31AD0" w14:textId="77777777" w:rsidR="00E76488" w:rsidRDefault="00E76488" w:rsidP="00E76488">
      <w:r>
        <w:t>Ter volledigheid hebben we in de bijlage de volgende stukken meegestuurd: [benoem bijlages].</w:t>
      </w:r>
    </w:p>
    <w:p w14:paraId="38588C92" w14:textId="77777777" w:rsidR="00E76488" w:rsidRDefault="00E76488" w:rsidP="00E76488">
      <w:r>
        <w:t xml:space="preserve">Wij wijzen u nadrukkelijk op de geheimhoudingsplicht die geldt betreffende deze [instemmings-/ adviesaanvraag]. </w:t>
      </w:r>
    </w:p>
    <w:p w14:paraId="38158798" w14:textId="77777777" w:rsidR="00E76488" w:rsidRDefault="00E76488" w:rsidP="00E76488">
      <w:r>
        <w:t xml:space="preserve">Voor deze [instemmings-/ adviesaanvraag] geldt de volgende deadline: [datum]. Dat wil zeggen dat wij minimaal [aantal] weken hiervoor ons antwoord aan de bestuurder geformuleerd willen hebben. </w:t>
      </w:r>
    </w:p>
    <w:p w14:paraId="2CFFA1CB" w14:textId="77777777" w:rsidR="00E76488" w:rsidRDefault="00E76488" w:rsidP="00E76488">
      <w:r>
        <w:t>Graag zien we u op [dag datum] in [locatie].</w:t>
      </w:r>
    </w:p>
    <w:p w14:paraId="65EEBED6" w14:textId="77777777" w:rsidR="00E76488" w:rsidRDefault="00E76488" w:rsidP="00E76488">
      <w:r>
        <w:t>Met vriendelijke groet,</w:t>
      </w:r>
    </w:p>
    <w:p w14:paraId="131C0CA2" w14:textId="77777777" w:rsidR="00E76488" w:rsidRDefault="00E76488" w:rsidP="00E76488">
      <w:r>
        <w:t>[naam] [achternaam]</w:t>
      </w:r>
    </w:p>
    <w:p w14:paraId="361D641D" w14:textId="77777777" w:rsidR="00E76488" w:rsidRDefault="00E76488" w:rsidP="00E76488">
      <w:r>
        <w:t>[OR-functie]</w:t>
      </w:r>
    </w:p>
    <w:p w14:paraId="20968E65" w14:textId="77777777" w:rsidR="00E76488" w:rsidRPr="00A53F12" w:rsidRDefault="00E76488" w:rsidP="00E76488">
      <w:r>
        <w:t>Namens de ondernemingsraad van [naam organisatie]</w:t>
      </w:r>
    </w:p>
    <w:p w14:paraId="17B122D7" w14:textId="77777777" w:rsidR="00422F87" w:rsidRPr="00422F87" w:rsidRDefault="00422F87"/>
    <w:p w14:paraId="019262A8" w14:textId="77777777" w:rsidR="000017AE" w:rsidRPr="000017AE" w:rsidRDefault="000017AE" w:rsidP="000017AE">
      <w:pPr>
        <w:spacing w:after="0" w:line="240" w:lineRule="exact"/>
        <w:rPr>
          <w:b/>
          <w:color w:val="26539C"/>
          <w:sz w:val="18"/>
          <w:szCs w:val="18"/>
        </w:rPr>
      </w:pPr>
      <w:r w:rsidRPr="000017AE">
        <w:rPr>
          <w:b/>
          <w:color w:val="26539C"/>
          <w:sz w:val="18"/>
          <w:szCs w:val="18"/>
        </w:rPr>
        <w:lastRenderedPageBreak/>
        <w:t>INSTRUCTIE</w:t>
      </w:r>
    </w:p>
    <w:p w14:paraId="67DF849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0017AE">
      <w:pPr>
        <w:spacing w:after="0" w:line="240" w:lineRule="exact"/>
        <w:rPr>
          <w:color w:val="26539C"/>
          <w:sz w:val="18"/>
          <w:szCs w:val="18"/>
        </w:rPr>
      </w:pP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121D0EC1"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E15E3"/>
    <w:rsid w:val="0021166E"/>
    <w:rsid w:val="00322F0B"/>
    <w:rsid w:val="00361ED0"/>
    <w:rsid w:val="00363546"/>
    <w:rsid w:val="00391EED"/>
    <w:rsid w:val="003D635A"/>
    <w:rsid w:val="00422F87"/>
    <w:rsid w:val="004C0560"/>
    <w:rsid w:val="004E3D9B"/>
    <w:rsid w:val="004F1494"/>
    <w:rsid w:val="00525F9D"/>
    <w:rsid w:val="00543356"/>
    <w:rsid w:val="00880232"/>
    <w:rsid w:val="0093560B"/>
    <w:rsid w:val="009F44A5"/>
    <w:rsid w:val="00A95A23"/>
    <w:rsid w:val="00B76FED"/>
    <w:rsid w:val="00C45FA8"/>
    <w:rsid w:val="00C47B15"/>
    <w:rsid w:val="00CC3221"/>
    <w:rsid w:val="00E11D8B"/>
    <w:rsid w:val="00E1531B"/>
    <w:rsid w:val="00E76488"/>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01">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2019-11-18T15:00:00Z</dcterms:created>
  <dcterms:modified xsi:type="dcterms:W3CDTF">2019-11-18T15:00:00Z</dcterms:modified>
</cp:coreProperties>
</file>