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0BC4A" w14:textId="177A397D" w:rsidR="00450EDE" w:rsidRDefault="00450EDE" w:rsidP="00450EDE">
      <w:pPr>
        <w:rPr>
          <w:b/>
        </w:rPr>
      </w:pPr>
      <w:r>
        <w:rPr>
          <w:b/>
        </w:rPr>
        <w:t>Brief</w:t>
      </w:r>
      <w:r w:rsidRPr="00811053">
        <w:rPr>
          <w:b/>
        </w:rPr>
        <w:t xml:space="preserve"> aan vertrekkend OR-lid</w:t>
      </w:r>
      <w:bookmarkStart w:id="0" w:name="_GoBack"/>
      <w:bookmarkEnd w:id="0"/>
    </w:p>
    <w:p w14:paraId="01941C0F" w14:textId="77777777" w:rsidR="00450EDE" w:rsidRPr="00FB0271" w:rsidRDefault="00450EDE" w:rsidP="00450EDE">
      <w:pPr>
        <w:spacing w:after="0" w:line="240" w:lineRule="auto"/>
        <w:rPr>
          <w:rFonts w:ascii="Calibri" w:eastAsia="Calibri" w:hAnsi="Calibri" w:cs="Times New Roman"/>
        </w:rPr>
      </w:pPr>
    </w:p>
    <w:p w14:paraId="2A050F44" w14:textId="77777777" w:rsidR="00450EDE" w:rsidRDefault="00450EDE" w:rsidP="00450EDE">
      <w:r w:rsidRPr="00987EEA">
        <w:t>Betreft:</w:t>
      </w:r>
      <w:r>
        <w:t xml:space="preserve"> </w:t>
      </w:r>
    </w:p>
    <w:p w14:paraId="1F2776CD" w14:textId="77777777" w:rsidR="00450EDE" w:rsidRDefault="00450EDE" w:rsidP="00450EDE">
      <w:r>
        <w:t>Beste [naam] [voornaam],</w:t>
      </w:r>
    </w:p>
    <w:p w14:paraId="4805664F" w14:textId="77777777" w:rsidR="00450EDE" w:rsidRDefault="00450EDE" w:rsidP="00450EDE">
      <w:r>
        <w:t>Ten eerste willen wij je bedanken voor je jarenlange inzet in de ondernemingsraad van [naam organisatie]. Wij vinden het jammer dat je de ondernemingsraad gaat verlaten, maar kijken terug op een mooie samenwerking.</w:t>
      </w:r>
    </w:p>
    <w:p w14:paraId="1232C001" w14:textId="77777777" w:rsidR="00450EDE" w:rsidRDefault="00450EDE" w:rsidP="00450EDE">
      <w:r>
        <w:t>Zoals vastgelegd in het OR-reglement, zal de eerstvolgende persoon op de lijst jouw plaats in de ondernemingsraad overnemen. Om ervoor te zorgen dat [hij/ zij] zo snel en efficiënt mogelijk jouw werkzaamheden kan overnemen, willen we je vragen om een schriftelijke overdracht op te stellen en aan de voorzitter van de OR, [naam] [achternaam], te overhandigen. In deze overdracht kun je alle lopende zaken en waar je op dit moment mee bezig bent kort beschrijven. Tijdens het laatste overleg waar je als OR-lid aan deelneemt, zullen we dit dossier kort behandelen. Indien er vragen zijn, grijpen we graag die gelegenheid aan om de laatste zaken van je over te nemen.</w:t>
      </w:r>
    </w:p>
    <w:p w14:paraId="3FFC9352" w14:textId="77777777" w:rsidR="00450EDE" w:rsidRDefault="00450EDE" w:rsidP="00450EDE">
      <w:r>
        <w:t>Alvast hartelijk dank voor je medewerking.</w:t>
      </w:r>
    </w:p>
    <w:p w14:paraId="57AC8A07" w14:textId="77777777" w:rsidR="00450EDE" w:rsidRDefault="00450EDE" w:rsidP="00450EDE">
      <w:r>
        <w:t>Met vriendelijke groet,</w:t>
      </w:r>
    </w:p>
    <w:p w14:paraId="11381533" w14:textId="77777777" w:rsidR="00450EDE" w:rsidRDefault="00450EDE" w:rsidP="00450EDE">
      <w:r>
        <w:t>De ondernemingsraad</w:t>
      </w:r>
    </w:p>
    <w:p w14:paraId="668E9C71" w14:textId="77777777" w:rsidR="003C653E" w:rsidRDefault="003C653E" w:rsidP="00C82906">
      <w:pPr>
        <w:spacing w:after="0" w:line="240" w:lineRule="exact"/>
        <w:rPr>
          <w:b/>
          <w:color w:val="26539C"/>
          <w:sz w:val="18"/>
          <w:szCs w:val="18"/>
        </w:rPr>
      </w:pPr>
    </w:p>
    <w:p w14:paraId="019262A8" w14:textId="5E49310B" w:rsidR="000017AE" w:rsidRPr="000017AE" w:rsidRDefault="000017AE" w:rsidP="00C82906">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C82906">
      <w:pPr>
        <w:spacing w:after="0" w:line="240" w:lineRule="exact"/>
        <w:rPr>
          <w:color w:val="26539C"/>
          <w:sz w:val="18"/>
          <w:szCs w:val="18"/>
        </w:rPr>
      </w:pPr>
    </w:p>
    <w:p w14:paraId="79DD99A5" w14:textId="77777777" w:rsidR="000017AE" w:rsidRPr="000017AE" w:rsidRDefault="000017AE" w:rsidP="00C82906">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C82906">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C82906">
      <w:pPr>
        <w:spacing w:after="0" w:line="240" w:lineRule="exact"/>
        <w:rPr>
          <w:color w:val="26539C"/>
          <w:sz w:val="18"/>
          <w:szCs w:val="18"/>
        </w:rPr>
      </w:pPr>
    </w:p>
    <w:p w14:paraId="121D0EC1"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C82906">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4E6"/>
    <w:multiLevelType w:val="hybridMultilevel"/>
    <w:tmpl w:val="A426BD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4D6108"/>
    <w:multiLevelType w:val="hybridMultilevel"/>
    <w:tmpl w:val="D3FC0D0A"/>
    <w:lvl w:ilvl="0" w:tplc="662AEA3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0D026D2"/>
    <w:multiLevelType w:val="hybridMultilevel"/>
    <w:tmpl w:val="A0FC55D6"/>
    <w:lvl w:ilvl="0" w:tplc="76C6E96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195501"/>
    <w:multiLevelType w:val="hybridMultilevel"/>
    <w:tmpl w:val="BECE9E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634F29"/>
    <w:multiLevelType w:val="hybridMultilevel"/>
    <w:tmpl w:val="2F2E79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EFC2128"/>
    <w:multiLevelType w:val="hybridMultilevel"/>
    <w:tmpl w:val="93E8A316"/>
    <w:lvl w:ilvl="0" w:tplc="527A9A9A">
      <w:start w:val="7"/>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C0E6C92"/>
    <w:multiLevelType w:val="hybridMultilevel"/>
    <w:tmpl w:val="C340F1F2"/>
    <w:lvl w:ilvl="0" w:tplc="6EDC6D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0"/>
  </w:num>
  <w:num w:numId="4">
    <w:abstractNumId w:val="1"/>
  </w:num>
  <w:num w:numId="5">
    <w:abstractNumId w:val="17"/>
  </w:num>
  <w:num w:numId="6">
    <w:abstractNumId w:val="7"/>
  </w:num>
  <w:num w:numId="7">
    <w:abstractNumId w:val="4"/>
  </w:num>
  <w:num w:numId="8">
    <w:abstractNumId w:val="9"/>
  </w:num>
  <w:num w:numId="9">
    <w:abstractNumId w:val="12"/>
  </w:num>
  <w:num w:numId="10">
    <w:abstractNumId w:val="11"/>
  </w:num>
  <w:num w:numId="11">
    <w:abstractNumId w:val="6"/>
  </w:num>
  <w:num w:numId="12">
    <w:abstractNumId w:val="8"/>
  </w:num>
  <w:num w:numId="13">
    <w:abstractNumId w:val="15"/>
  </w:num>
  <w:num w:numId="14">
    <w:abstractNumId w:val="5"/>
  </w:num>
  <w:num w:numId="15">
    <w:abstractNumId w:val="0"/>
  </w:num>
  <w:num w:numId="16">
    <w:abstractNumId w:val="14"/>
  </w:num>
  <w:num w:numId="17">
    <w:abstractNumId w:val="2"/>
    <w:lvlOverride w:ilvl="0"/>
    <w:lvlOverride w:ilvl="1"/>
    <w:lvlOverride w:ilvl="2"/>
    <w:lvlOverride w:ilvl="3"/>
    <w:lvlOverride w:ilvl="4"/>
    <w:lvlOverride w:ilvl="5"/>
    <w:lvlOverride w:ilvl="6"/>
    <w:lvlOverride w:ilvl="7"/>
    <w:lvlOverride w:ilvl="8"/>
  </w:num>
  <w:num w:numId="18">
    <w:abstractNumId w:val="3"/>
  </w:num>
  <w:num w:numId="19">
    <w:abstractNumId w:val="18"/>
  </w:num>
  <w:num w:numId="20">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16664"/>
    <w:rsid w:val="001B08D3"/>
    <w:rsid w:val="001D18D6"/>
    <w:rsid w:val="0021166E"/>
    <w:rsid w:val="00216AB4"/>
    <w:rsid w:val="00245817"/>
    <w:rsid w:val="002B1E4F"/>
    <w:rsid w:val="002F5D09"/>
    <w:rsid w:val="00322F0B"/>
    <w:rsid w:val="00361ED0"/>
    <w:rsid w:val="00391EED"/>
    <w:rsid w:val="003C653E"/>
    <w:rsid w:val="003D635A"/>
    <w:rsid w:val="00407BE3"/>
    <w:rsid w:val="00422F87"/>
    <w:rsid w:val="00450EDE"/>
    <w:rsid w:val="00470E60"/>
    <w:rsid w:val="004B56CD"/>
    <w:rsid w:val="004C0560"/>
    <w:rsid w:val="004C09FF"/>
    <w:rsid w:val="004E3D9B"/>
    <w:rsid w:val="004F05EB"/>
    <w:rsid w:val="004F1494"/>
    <w:rsid w:val="00525F9D"/>
    <w:rsid w:val="00543356"/>
    <w:rsid w:val="005D0C6F"/>
    <w:rsid w:val="006238C6"/>
    <w:rsid w:val="007F1351"/>
    <w:rsid w:val="00880232"/>
    <w:rsid w:val="00913BB1"/>
    <w:rsid w:val="0093560B"/>
    <w:rsid w:val="009463C0"/>
    <w:rsid w:val="009B03B6"/>
    <w:rsid w:val="00A1232F"/>
    <w:rsid w:val="00A13EC4"/>
    <w:rsid w:val="00A339B4"/>
    <w:rsid w:val="00A52A2A"/>
    <w:rsid w:val="00A87508"/>
    <w:rsid w:val="00A95A23"/>
    <w:rsid w:val="00B02C70"/>
    <w:rsid w:val="00B76FED"/>
    <w:rsid w:val="00C45FA8"/>
    <w:rsid w:val="00C47B15"/>
    <w:rsid w:val="00C82906"/>
    <w:rsid w:val="00CC3221"/>
    <w:rsid w:val="00D05BB6"/>
    <w:rsid w:val="00E11D8B"/>
    <w:rsid w:val="00E1360A"/>
    <w:rsid w:val="00E1531B"/>
    <w:rsid w:val="00E8060A"/>
    <w:rsid w:val="00E919D4"/>
    <w:rsid w:val="00EC6A05"/>
    <w:rsid w:val="00F105E4"/>
    <w:rsid w:val="00FC3DD2"/>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3C653E"/>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1056">
      <w:bodyDiv w:val="1"/>
      <w:marLeft w:val="0"/>
      <w:marRight w:val="0"/>
      <w:marTop w:val="0"/>
      <w:marBottom w:val="0"/>
      <w:divBdr>
        <w:top w:val="none" w:sz="0" w:space="0" w:color="auto"/>
        <w:left w:val="none" w:sz="0" w:space="0" w:color="auto"/>
        <w:bottom w:val="none" w:sz="0" w:space="0" w:color="auto"/>
        <w:right w:val="none" w:sz="0" w:space="0" w:color="auto"/>
      </w:divBdr>
    </w:div>
    <w:div w:id="244194378">
      <w:bodyDiv w:val="1"/>
      <w:marLeft w:val="0"/>
      <w:marRight w:val="0"/>
      <w:marTop w:val="0"/>
      <w:marBottom w:val="0"/>
      <w:divBdr>
        <w:top w:val="none" w:sz="0" w:space="0" w:color="auto"/>
        <w:left w:val="none" w:sz="0" w:space="0" w:color="auto"/>
        <w:bottom w:val="none" w:sz="0" w:space="0" w:color="auto"/>
        <w:right w:val="none" w:sz="0" w:space="0" w:color="auto"/>
      </w:divBdr>
    </w:div>
    <w:div w:id="282536417">
      <w:bodyDiv w:val="1"/>
      <w:marLeft w:val="0"/>
      <w:marRight w:val="0"/>
      <w:marTop w:val="0"/>
      <w:marBottom w:val="0"/>
      <w:divBdr>
        <w:top w:val="none" w:sz="0" w:space="0" w:color="auto"/>
        <w:left w:val="none" w:sz="0" w:space="0" w:color="auto"/>
        <w:bottom w:val="none" w:sz="0" w:space="0" w:color="auto"/>
        <w:right w:val="none" w:sz="0" w:space="0" w:color="auto"/>
      </w:divBdr>
    </w:div>
    <w:div w:id="390269303">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833109216">
      <w:bodyDiv w:val="1"/>
      <w:marLeft w:val="0"/>
      <w:marRight w:val="0"/>
      <w:marTop w:val="0"/>
      <w:marBottom w:val="0"/>
      <w:divBdr>
        <w:top w:val="none" w:sz="0" w:space="0" w:color="auto"/>
        <w:left w:val="none" w:sz="0" w:space="0" w:color="auto"/>
        <w:bottom w:val="none" w:sz="0" w:space="0" w:color="auto"/>
        <w:right w:val="none" w:sz="0" w:space="0" w:color="auto"/>
      </w:divBdr>
    </w:div>
    <w:div w:id="1058936070">
      <w:bodyDiv w:val="1"/>
      <w:marLeft w:val="0"/>
      <w:marRight w:val="0"/>
      <w:marTop w:val="0"/>
      <w:marBottom w:val="0"/>
      <w:divBdr>
        <w:top w:val="none" w:sz="0" w:space="0" w:color="auto"/>
        <w:left w:val="none" w:sz="0" w:space="0" w:color="auto"/>
        <w:bottom w:val="none" w:sz="0" w:space="0" w:color="auto"/>
        <w:right w:val="none" w:sz="0" w:space="0" w:color="auto"/>
      </w:divBdr>
    </w:div>
    <w:div w:id="1082602392">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737046338">
      <w:bodyDiv w:val="1"/>
      <w:marLeft w:val="0"/>
      <w:marRight w:val="0"/>
      <w:marTop w:val="0"/>
      <w:marBottom w:val="0"/>
      <w:divBdr>
        <w:top w:val="none" w:sz="0" w:space="0" w:color="auto"/>
        <w:left w:val="none" w:sz="0" w:space="0" w:color="auto"/>
        <w:bottom w:val="none" w:sz="0" w:space="0" w:color="auto"/>
        <w:right w:val="none" w:sz="0" w:space="0" w:color="auto"/>
      </w:divBdr>
    </w:div>
    <w:div w:id="1832939476">
      <w:bodyDiv w:val="1"/>
      <w:marLeft w:val="0"/>
      <w:marRight w:val="0"/>
      <w:marTop w:val="0"/>
      <w:marBottom w:val="0"/>
      <w:divBdr>
        <w:top w:val="none" w:sz="0" w:space="0" w:color="auto"/>
        <w:left w:val="none" w:sz="0" w:space="0" w:color="auto"/>
        <w:bottom w:val="none" w:sz="0" w:space="0" w:color="auto"/>
        <w:right w:val="none" w:sz="0" w:space="0" w:color="auto"/>
      </w:divBdr>
    </w:div>
    <w:div w:id="199295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2019-11-15T16:08:00Z</dcterms:created>
  <dcterms:modified xsi:type="dcterms:W3CDTF">2019-11-15T16:08:00Z</dcterms:modified>
</cp:coreProperties>
</file>