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3536F" w14:textId="2313972B" w:rsidR="00A339B4" w:rsidRDefault="00A339B4" w:rsidP="00A339B4">
      <w:pPr>
        <w:rPr>
          <w:b/>
        </w:rPr>
      </w:pPr>
      <w:r w:rsidRPr="00A339B4">
        <w:rPr>
          <w:b/>
        </w:rPr>
        <w:t xml:space="preserve">Voorbeeldbrief </w:t>
      </w:r>
      <w:r w:rsidRPr="00A339B4">
        <w:rPr>
          <w:b/>
        </w:rPr>
        <w:t>aan bestuurder over beroep Ondernemingskamer (artikel 26)</w:t>
      </w:r>
    </w:p>
    <w:p w14:paraId="419B0C03" w14:textId="77777777" w:rsidR="00A339B4" w:rsidRPr="00A339B4" w:rsidRDefault="00A339B4" w:rsidP="00A339B4">
      <w:pPr>
        <w:rPr>
          <w:b/>
        </w:rPr>
      </w:pPr>
    </w:p>
    <w:p w14:paraId="1EBF119E" w14:textId="77777777" w:rsidR="00A339B4" w:rsidRDefault="00A339B4" w:rsidP="00A339B4">
      <w:pPr>
        <w:rPr>
          <w:bCs/>
        </w:rPr>
      </w:pPr>
      <w:r>
        <w:rPr>
          <w:bCs/>
        </w:rPr>
        <w:t>[Plaats, datum]</w:t>
      </w:r>
      <w:bookmarkStart w:id="0" w:name="_GoBack"/>
      <w:bookmarkEnd w:id="0"/>
    </w:p>
    <w:p w14:paraId="0794B154" w14:textId="1BE79801" w:rsidR="00A339B4" w:rsidRPr="00A339B4" w:rsidRDefault="00A339B4" w:rsidP="00A339B4">
      <w:pPr>
        <w:rPr>
          <w:bCs/>
        </w:rPr>
      </w:pPr>
      <w:r>
        <w:rPr>
          <w:bCs/>
        </w:rPr>
        <w:br/>
      </w:r>
      <w:r w:rsidRPr="00A339B4">
        <w:rPr>
          <w:bCs/>
        </w:rPr>
        <w:t>Betreft: Beroepschrift Ondernemingskamer</w:t>
      </w:r>
    </w:p>
    <w:p w14:paraId="6E639B7C" w14:textId="77777777" w:rsidR="00A339B4" w:rsidRPr="00A339B4" w:rsidRDefault="00A339B4" w:rsidP="00A339B4">
      <w:r w:rsidRPr="00A339B4">
        <w:t>Geachte bestuurder,</w:t>
      </w:r>
    </w:p>
    <w:p w14:paraId="7E50D82F" w14:textId="77777777" w:rsidR="00A339B4" w:rsidRPr="00A339B4" w:rsidRDefault="00A339B4" w:rsidP="00A339B4">
      <w:r w:rsidRPr="00A339B4">
        <w:t>Uit uw brief van [datum] heeft de ondernemingsraad opgemaakt dat uw definitieve besluit afwijkt van het advies van de ondernemingsraad. Een goede motivering is achterwege gebleven en u bent niet ingegaan op (alle) bezwaren die de ondernemingsraad naar voren heeft gebracht.</w:t>
      </w:r>
    </w:p>
    <w:p w14:paraId="7E8271E4" w14:textId="77777777" w:rsidR="00A339B4" w:rsidRPr="00A339B4" w:rsidRDefault="00A339B4" w:rsidP="00A339B4">
      <w:r w:rsidRPr="00A339B4">
        <w:t>Op [datum] hebben wij u nogmaals verzocht, als laatste mogelijkheid, dit besluit in te trekken en alsnog het advies van de ondernemingsraad in de besluitvorming mee te nemen. Ook aan dit verzoek heeft u geen gehoor gegeven.</w:t>
      </w:r>
    </w:p>
    <w:p w14:paraId="6D582A8A" w14:textId="77777777" w:rsidR="00A339B4" w:rsidRPr="00A339B4" w:rsidRDefault="00A339B4" w:rsidP="00A339B4">
      <w:r w:rsidRPr="00A339B4">
        <w:t>Omdat onze ettelijke pogingen om er samen met u uit te komen keer op keer op niets zijn uitgelopen, zijn wij genoodzaakt een beroep in te stellen bij de Ondernemingskamer. Het beroepschrift is nu ingediend. Wij nemen het standpunt in dat [naam organisatie] niet redelijkerwijs tot het besluit tot [benoem besluit] heeft kunnen komen.</w:t>
      </w:r>
    </w:p>
    <w:p w14:paraId="6A64F3EE" w14:textId="77777777" w:rsidR="00A339B4" w:rsidRPr="00A339B4" w:rsidRDefault="00A339B4" w:rsidP="00A339B4">
      <w:r w:rsidRPr="00A339B4">
        <w:t>Hopende u hiermee voldoende te hebben geïnformeerd.</w:t>
      </w:r>
    </w:p>
    <w:p w14:paraId="3DEEDEC8" w14:textId="77777777" w:rsidR="00A339B4" w:rsidRPr="00A339B4" w:rsidRDefault="00A339B4" w:rsidP="00A339B4">
      <w:r w:rsidRPr="00A339B4">
        <w:t>De ondernemingsraad van [naam organisatie]</w:t>
      </w:r>
    </w:p>
    <w:p w14:paraId="668E9C71" w14:textId="77777777" w:rsidR="003C653E" w:rsidRDefault="003C653E" w:rsidP="00C82906">
      <w:pPr>
        <w:spacing w:after="0" w:line="240" w:lineRule="exact"/>
        <w:rPr>
          <w:b/>
          <w:color w:val="26539C"/>
          <w:sz w:val="18"/>
          <w:szCs w:val="18"/>
        </w:rPr>
      </w:pPr>
    </w:p>
    <w:p w14:paraId="019262A8" w14:textId="5E49310B" w:rsidR="000017AE" w:rsidRPr="000017AE" w:rsidRDefault="000017AE" w:rsidP="00C82906">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C82906">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C82906">
      <w:pPr>
        <w:spacing w:after="0" w:line="240" w:lineRule="exact"/>
        <w:rPr>
          <w:color w:val="26539C"/>
          <w:sz w:val="18"/>
          <w:szCs w:val="18"/>
        </w:rPr>
      </w:pPr>
    </w:p>
    <w:p w14:paraId="79DD99A5" w14:textId="77777777" w:rsidR="000017AE" w:rsidRPr="000017AE" w:rsidRDefault="000017AE" w:rsidP="00C82906">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C82906">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C82906">
      <w:pPr>
        <w:spacing w:after="0" w:line="240" w:lineRule="exact"/>
        <w:rPr>
          <w:color w:val="26539C"/>
          <w:sz w:val="18"/>
          <w:szCs w:val="18"/>
        </w:rPr>
      </w:pPr>
    </w:p>
    <w:p w14:paraId="121D0EC1" w14:textId="77777777" w:rsidR="000017AE" w:rsidRPr="000017AE" w:rsidRDefault="000017AE" w:rsidP="00C82906">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C82906">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4E6"/>
    <w:multiLevelType w:val="hybridMultilevel"/>
    <w:tmpl w:val="A426BD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4D6108"/>
    <w:multiLevelType w:val="hybridMultilevel"/>
    <w:tmpl w:val="D3FC0D0A"/>
    <w:lvl w:ilvl="0" w:tplc="662AEA3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0D026D2"/>
    <w:multiLevelType w:val="hybridMultilevel"/>
    <w:tmpl w:val="A0FC55D6"/>
    <w:lvl w:ilvl="0" w:tplc="76C6E96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195501"/>
    <w:multiLevelType w:val="hybridMultilevel"/>
    <w:tmpl w:val="BECE9E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E634F29"/>
    <w:multiLevelType w:val="hybridMultilevel"/>
    <w:tmpl w:val="2F2E79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5EFC2128"/>
    <w:multiLevelType w:val="hybridMultilevel"/>
    <w:tmpl w:val="93E8A316"/>
    <w:lvl w:ilvl="0" w:tplc="527A9A9A">
      <w:start w:val="7"/>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0"/>
  </w:num>
  <w:num w:numId="4">
    <w:abstractNumId w:val="1"/>
  </w:num>
  <w:num w:numId="5">
    <w:abstractNumId w:val="17"/>
  </w:num>
  <w:num w:numId="6">
    <w:abstractNumId w:val="7"/>
  </w:num>
  <w:num w:numId="7">
    <w:abstractNumId w:val="4"/>
  </w:num>
  <w:num w:numId="8">
    <w:abstractNumId w:val="9"/>
  </w:num>
  <w:num w:numId="9">
    <w:abstractNumId w:val="12"/>
  </w:num>
  <w:num w:numId="10">
    <w:abstractNumId w:val="11"/>
  </w:num>
  <w:num w:numId="11">
    <w:abstractNumId w:val="6"/>
  </w:num>
  <w:num w:numId="12">
    <w:abstractNumId w:val="8"/>
  </w:num>
  <w:num w:numId="13">
    <w:abstractNumId w:val="15"/>
  </w:num>
  <w:num w:numId="14">
    <w:abstractNumId w:val="5"/>
  </w:num>
  <w:num w:numId="15">
    <w:abstractNumId w:val="0"/>
  </w:num>
  <w:num w:numId="16">
    <w:abstractNumId w:val="14"/>
  </w:num>
  <w:num w:numId="17">
    <w:abstractNumId w:val="2"/>
    <w:lvlOverride w:ilvl="0"/>
    <w:lvlOverride w:ilvl="1"/>
    <w:lvlOverride w:ilvl="2"/>
    <w:lvlOverride w:ilvl="3"/>
    <w:lvlOverride w:ilvl="4"/>
    <w:lvlOverride w:ilvl="5"/>
    <w:lvlOverride w:ilvl="6"/>
    <w:lvlOverride w:ilvl="7"/>
    <w:lvlOverride w:ilv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D18D6"/>
    <w:rsid w:val="0021166E"/>
    <w:rsid w:val="00216AB4"/>
    <w:rsid w:val="002B1E4F"/>
    <w:rsid w:val="00322F0B"/>
    <w:rsid w:val="00361ED0"/>
    <w:rsid w:val="00391EED"/>
    <w:rsid w:val="003C653E"/>
    <w:rsid w:val="003D635A"/>
    <w:rsid w:val="00407BE3"/>
    <w:rsid w:val="00422F87"/>
    <w:rsid w:val="00470E60"/>
    <w:rsid w:val="004B56CD"/>
    <w:rsid w:val="004C0560"/>
    <w:rsid w:val="004C09FF"/>
    <w:rsid w:val="004E3D9B"/>
    <w:rsid w:val="004F05EB"/>
    <w:rsid w:val="004F1494"/>
    <w:rsid w:val="00525F9D"/>
    <w:rsid w:val="00543356"/>
    <w:rsid w:val="005D0C6F"/>
    <w:rsid w:val="00880232"/>
    <w:rsid w:val="00913BB1"/>
    <w:rsid w:val="0093560B"/>
    <w:rsid w:val="009463C0"/>
    <w:rsid w:val="009B03B6"/>
    <w:rsid w:val="00A1232F"/>
    <w:rsid w:val="00A13EC4"/>
    <w:rsid w:val="00A339B4"/>
    <w:rsid w:val="00A52A2A"/>
    <w:rsid w:val="00A87508"/>
    <w:rsid w:val="00A95A23"/>
    <w:rsid w:val="00B02C70"/>
    <w:rsid w:val="00B76FED"/>
    <w:rsid w:val="00C45FA8"/>
    <w:rsid w:val="00C47B15"/>
    <w:rsid w:val="00C82906"/>
    <w:rsid w:val="00CC3221"/>
    <w:rsid w:val="00D05BB6"/>
    <w:rsid w:val="00E11D8B"/>
    <w:rsid w:val="00E1360A"/>
    <w:rsid w:val="00E1531B"/>
    <w:rsid w:val="00E8060A"/>
    <w:rsid w:val="00E919D4"/>
    <w:rsid w:val="00EC6A05"/>
    <w:rsid w:val="00F105E4"/>
    <w:rsid w:val="00FC3DD2"/>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Lijstalinea">
    <w:name w:val="List Paragraph"/>
    <w:basedOn w:val="Standaard"/>
    <w:uiPriority w:val="34"/>
    <w:qFormat/>
    <w:rsid w:val="003C653E"/>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1056">
      <w:bodyDiv w:val="1"/>
      <w:marLeft w:val="0"/>
      <w:marRight w:val="0"/>
      <w:marTop w:val="0"/>
      <w:marBottom w:val="0"/>
      <w:divBdr>
        <w:top w:val="none" w:sz="0" w:space="0" w:color="auto"/>
        <w:left w:val="none" w:sz="0" w:space="0" w:color="auto"/>
        <w:bottom w:val="none" w:sz="0" w:space="0" w:color="auto"/>
        <w:right w:val="none" w:sz="0" w:space="0" w:color="auto"/>
      </w:divBdr>
    </w:div>
    <w:div w:id="244194378">
      <w:bodyDiv w:val="1"/>
      <w:marLeft w:val="0"/>
      <w:marRight w:val="0"/>
      <w:marTop w:val="0"/>
      <w:marBottom w:val="0"/>
      <w:divBdr>
        <w:top w:val="none" w:sz="0" w:space="0" w:color="auto"/>
        <w:left w:val="none" w:sz="0" w:space="0" w:color="auto"/>
        <w:bottom w:val="none" w:sz="0" w:space="0" w:color="auto"/>
        <w:right w:val="none" w:sz="0" w:space="0" w:color="auto"/>
      </w:divBdr>
    </w:div>
    <w:div w:id="282536417">
      <w:bodyDiv w:val="1"/>
      <w:marLeft w:val="0"/>
      <w:marRight w:val="0"/>
      <w:marTop w:val="0"/>
      <w:marBottom w:val="0"/>
      <w:divBdr>
        <w:top w:val="none" w:sz="0" w:space="0" w:color="auto"/>
        <w:left w:val="none" w:sz="0" w:space="0" w:color="auto"/>
        <w:bottom w:val="none" w:sz="0" w:space="0" w:color="auto"/>
        <w:right w:val="none" w:sz="0" w:space="0" w:color="auto"/>
      </w:divBdr>
    </w:div>
    <w:div w:id="390269303">
      <w:bodyDiv w:val="1"/>
      <w:marLeft w:val="0"/>
      <w:marRight w:val="0"/>
      <w:marTop w:val="0"/>
      <w:marBottom w:val="0"/>
      <w:divBdr>
        <w:top w:val="none" w:sz="0" w:space="0" w:color="auto"/>
        <w:left w:val="none" w:sz="0" w:space="0" w:color="auto"/>
        <w:bottom w:val="none" w:sz="0" w:space="0" w:color="auto"/>
        <w:right w:val="none" w:sz="0" w:space="0" w:color="auto"/>
      </w:divBdr>
    </w:div>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833109216">
      <w:bodyDiv w:val="1"/>
      <w:marLeft w:val="0"/>
      <w:marRight w:val="0"/>
      <w:marTop w:val="0"/>
      <w:marBottom w:val="0"/>
      <w:divBdr>
        <w:top w:val="none" w:sz="0" w:space="0" w:color="auto"/>
        <w:left w:val="none" w:sz="0" w:space="0" w:color="auto"/>
        <w:bottom w:val="none" w:sz="0" w:space="0" w:color="auto"/>
        <w:right w:val="none" w:sz="0" w:space="0" w:color="auto"/>
      </w:divBdr>
    </w:div>
    <w:div w:id="1058936070">
      <w:bodyDiv w:val="1"/>
      <w:marLeft w:val="0"/>
      <w:marRight w:val="0"/>
      <w:marTop w:val="0"/>
      <w:marBottom w:val="0"/>
      <w:divBdr>
        <w:top w:val="none" w:sz="0" w:space="0" w:color="auto"/>
        <w:left w:val="none" w:sz="0" w:space="0" w:color="auto"/>
        <w:bottom w:val="none" w:sz="0" w:space="0" w:color="auto"/>
        <w:right w:val="none" w:sz="0" w:space="0" w:color="auto"/>
      </w:divBdr>
    </w:div>
    <w:div w:id="1082602392">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 w:id="1737046338">
      <w:bodyDiv w:val="1"/>
      <w:marLeft w:val="0"/>
      <w:marRight w:val="0"/>
      <w:marTop w:val="0"/>
      <w:marBottom w:val="0"/>
      <w:divBdr>
        <w:top w:val="none" w:sz="0" w:space="0" w:color="auto"/>
        <w:left w:val="none" w:sz="0" w:space="0" w:color="auto"/>
        <w:bottom w:val="none" w:sz="0" w:space="0" w:color="auto"/>
        <w:right w:val="none" w:sz="0" w:space="0" w:color="auto"/>
      </w:divBdr>
    </w:div>
    <w:div w:id="183293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1980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2019-11-15T15:01:00Z</dcterms:created>
  <dcterms:modified xsi:type="dcterms:W3CDTF">2019-11-15T15:01:00Z</dcterms:modified>
</cp:coreProperties>
</file>