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8F6E" w14:textId="6B2DD6BB" w:rsidR="002B1E4F" w:rsidRDefault="002B1E4F" w:rsidP="002B1E4F">
      <w:pPr>
        <w:spacing w:after="0" w:line="240" w:lineRule="auto"/>
        <w:rPr>
          <w:rFonts w:ascii="Calibri" w:eastAsia="Times New Roman" w:hAnsi="Calibri" w:cs="Calibri"/>
          <w:b/>
          <w:color w:val="000000"/>
          <w:lang w:eastAsia="nl-NL"/>
        </w:rPr>
      </w:pPr>
      <w:r>
        <w:rPr>
          <w:rFonts w:ascii="Calibri" w:eastAsia="Times New Roman" w:hAnsi="Calibri" w:cs="Calibri"/>
          <w:b/>
          <w:color w:val="000000"/>
          <w:lang w:eastAsia="nl-NL"/>
        </w:rPr>
        <w:t>Voorbeeldbrief</w:t>
      </w:r>
      <w:r>
        <w:rPr>
          <w:rFonts w:ascii="Calibri" w:eastAsia="Times New Roman" w:hAnsi="Calibri" w:cs="Calibri"/>
          <w:b/>
          <w:color w:val="000000"/>
          <w:lang w:eastAsia="nl-NL"/>
        </w:rPr>
        <w:t xml:space="preserve"> aan achterban over stand van zaken instemmingsprocedure</w:t>
      </w:r>
    </w:p>
    <w:p w14:paraId="06273EEA" w14:textId="77777777" w:rsidR="002B1E4F" w:rsidRDefault="002B1E4F" w:rsidP="002B1E4F">
      <w:pPr>
        <w:spacing w:line="240" w:lineRule="auto"/>
      </w:pPr>
    </w:p>
    <w:p w14:paraId="2AA54338" w14:textId="77777777" w:rsidR="002B1E4F" w:rsidRDefault="002B1E4F" w:rsidP="002B1E4F">
      <w:pPr>
        <w:spacing w:line="240" w:lineRule="auto"/>
      </w:pPr>
      <w:r>
        <w:t>[plaatsnaam], [datum]</w:t>
      </w:r>
      <w:bookmarkStart w:id="0" w:name="_Hlk480806553"/>
    </w:p>
    <w:p w14:paraId="21107544" w14:textId="77777777" w:rsidR="002B1E4F" w:rsidRDefault="002B1E4F" w:rsidP="002B1E4F">
      <w:pPr>
        <w:rPr>
          <w:u w:val="single"/>
        </w:rPr>
      </w:pPr>
      <w:r>
        <w:rPr>
          <w:u w:val="single"/>
        </w:rPr>
        <w:t>Betreft: Stand van zaken instemmingsprocedure [onderwerp]</w:t>
      </w:r>
    </w:p>
    <w:p w14:paraId="0F6F74D8" w14:textId="77777777" w:rsidR="002B1E4F" w:rsidRDefault="002B1E4F" w:rsidP="002B1E4F">
      <w:r>
        <w:t>Beste collega,</w:t>
      </w:r>
      <w:bookmarkStart w:id="1" w:name="_GoBack"/>
      <w:bookmarkEnd w:id="1"/>
    </w:p>
    <w:p w14:paraId="41E22C5B" w14:textId="77777777" w:rsidR="002B1E4F" w:rsidRDefault="002B1E4F" w:rsidP="002B1E4F">
      <w:r>
        <w:t>Zoals je ongetwijfeld weet, hebben wij als ondernemingsraad onlangs een instemmingsverzoek ontvangen inzake [onderwerp]. Met deze brief brengen wij je graag op de hoogte van de stand van zaken betreffende [onderwerp].</w:t>
      </w:r>
    </w:p>
    <w:p w14:paraId="1CCC6724" w14:textId="77777777" w:rsidR="002B1E4F" w:rsidRDefault="002B1E4F" w:rsidP="002B1E4F">
      <w:r>
        <w:t xml:space="preserve">[Naam organisatie] heeft kenbaar gemaakt het volgende besluit te willen doorvoeren: [benoem kort het besluit]. Zoals artikel 27 van de Wet op de ondernemingsraden bepaalt, is dit besluit </w:t>
      </w:r>
      <w:proofErr w:type="spellStart"/>
      <w:r>
        <w:t>instemmingsplichtig</w:t>
      </w:r>
      <w:proofErr w:type="spellEnd"/>
      <w:r>
        <w:t>. Dit betekent dat [naam organisatie] dit besluit eerst ter instemming heeft voorgelegd aan de ondernemingsraad. Op dit moment zijn wij nog druk bezig met het verzamelen van alle benodigde informatie om tot een weloverwogen beslissing te komen. Hierbij houden wij uiteraard jouw belangen voor ogen.</w:t>
      </w:r>
    </w:p>
    <w:p w14:paraId="689D9FE0" w14:textId="77777777" w:rsidR="002B1E4F" w:rsidRDefault="002B1E4F" w:rsidP="002B1E4F">
      <w:r>
        <w:t>Wij zijn gebonden aan een (beperkte) geheimhoudingsplicht, dat betekent dat wij niet de details kunnen delen inzake deze instemmingsprocedure. Wel kunnen wij alvast melden dat:</w:t>
      </w:r>
    </w:p>
    <w:p w14:paraId="020B3F60" w14:textId="77777777" w:rsidR="002B1E4F" w:rsidRDefault="002B1E4F" w:rsidP="002B1E4F">
      <w:r>
        <w:t>[benoem informatie die u wel mag delen inzake de instemmingsprocedure zonder uw geheimhoudingsplicht te schenden.]</w:t>
      </w:r>
    </w:p>
    <w:p w14:paraId="048B080A" w14:textId="77777777" w:rsidR="002B1E4F" w:rsidRDefault="002B1E4F" w:rsidP="002B1E4F">
      <w:r>
        <w:t>Wij zullen voor [datum] onze beslissing kenbaar maken. Natuurlijk houden wij je tussentijds zo goed mogelijk op de hoogte.</w:t>
      </w:r>
    </w:p>
    <w:p w14:paraId="64C02A05" w14:textId="77777777" w:rsidR="002B1E4F" w:rsidRDefault="002B1E4F" w:rsidP="002B1E4F">
      <w:r>
        <w:t>Heb je vragen over de instemmingsprocedure? Neem dan contact op met de [functie OR] [naam] via: [telefoonnummer] of [mailadres].</w:t>
      </w:r>
    </w:p>
    <w:p w14:paraId="3B18F01A" w14:textId="77777777" w:rsidR="002B1E4F" w:rsidRDefault="002B1E4F" w:rsidP="002B1E4F">
      <w:r>
        <w:t>Met vriendelijke groet,</w:t>
      </w:r>
    </w:p>
    <w:bookmarkEnd w:id="0"/>
    <w:p w14:paraId="46BFEE63" w14:textId="77777777" w:rsidR="002B1E4F" w:rsidRDefault="002B1E4F" w:rsidP="002B1E4F"/>
    <w:p w14:paraId="4C2916BE" w14:textId="77777777" w:rsidR="002B1E4F" w:rsidRDefault="002B1E4F" w:rsidP="002B1E4F">
      <w:r>
        <w:t>Namens de OR [organisatienaam]</w:t>
      </w:r>
    </w:p>
    <w:p w14:paraId="5F5A5B80" w14:textId="77777777" w:rsidR="002B1E4F" w:rsidRDefault="002B1E4F" w:rsidP="002B1E4F">
      <w:r>
        <w:t>[handtekening voorzitter]</w:t>
      </w:r>
      <w:r>
        <w:tab/>
      </w:r>
      <w:r>
        <w:tab/>
      </w:r>
      <w:r>
        <w:tab/>
        <w:t>[handtekening secretaris]</w:t>
      </w:r>
    </w:p>
    <w:p w14:paraId="28752D98" w14:textId="77777777" w:rsidR="002B1E4F" w:rsidRDefault="002B1E4F" w:rsidP="002B1E4F">
      <w:r>
        <w:t>[naam voorzitter]</w:t>
      </w:r>
      <w:r>
        <w:tab/>
      </w:r>
      <w:r>
        <w:tab/>
      </w:r>
      <w:r>
        <w:tab/>
      </w:r>
      <w:r>
        <w:tab/>
        <w:t>[naam secretaris]</w:t>
      </w:r>
    </w:p>
    <w:p w14:paraId="38EB6E67" w14:textId="77777777" w:rsidR="005D0C6F" w:rsidRDefault="005D0C6F"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E6"/>
    <w:multiLevelType w:val="hybridMultilevel"/>
    <w:tmpl w:val="A426B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634F29"/>
    <w:multiLevelType w:val="hybridMultilevel"/>
    <w:tmpl w:val="2F2E7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1"/>
  </w:num>
  <w:num w:numId="5">
    <w:abstractNumId w:val="15"/>
  </w:num>
  <w:num w:numId="6">
    <w:abstractNumId w:val="5"/>
  </w:num>
  <w:num w:numId="7">
    <w:abstractNumId w:val="2"/>
  </w:num>
  <w:num w:numId="8">
    <w:abstractNumId w:val="7"/>
  </w:num>
  <w:num w:numId="9">
    <w:abstractNumId w:val="10"/>
  </w:num>
  <w:num w:numId="10">
    <w:abstractNumId w:val="9"/>
  </w:num>
  <w:num w:numId="11">
    <w:abstractNumId w:val="4"/>
  </w:num>
  <w:num w:numId="12">
    <w:abstractNumId w:val="6"/>
  </w:num>
  <w:num w:numId="13">
    <w:abstractNumId w:val="13"/>
  </w:num>
  <w:num w:numId="14">
    <w:abstractNumId w:val="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2B1E4F"/>
    <w:rsid w:val="00322F0B"/>
    <w:rsid w:val="00361ED0"/>
    <w:rsid w:val="00391EED"/>
    <w:rsid w:val="003D635A"/>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463C0"/>
    <w:rsid w:val="009B03B6"/>
    <w:rsid w:val="00A1232F"/>
    <w:rsid w:val="00A52A2A"/>
    <w:rsid w:val="00A87508"/>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056">
      <w:bodyDiv w:val="1"/>
      <w:marLeft w:val="0"/>
      <w:marRight w:val="0"/>
      <w:marTop w:val="0"/>
      <w:marBottom w:val="0"/>
      <w:divBdr>
        <w:top w:val="none" w:sz="0" w:space="0" w:color="auto"/>
        <w:left w:val="none" w:sz="0" w:space="0" w:color="auto"/>
        <w:bottom w:val="none" w:sz="0" w:space="0" w:color="auto"/>
        <w:right w:val="none" w:sz="0" w:space="0" w:color="auto"/>
      </w:divBdr>
    </w:div>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39026930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2019-11-15T14:29:00Z</dcterms:created>
  <dcterms:modified xsi:type="dcterms:W3CDTF">2019-11-15T14:29:00Z</dcterms:modified>
</cp:coreProperties>
</file>