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7232" w14:textId="4E88EB01" w:rsidR="006A7AF0" w:rsidRDefault="006A7AF0" w:rsidP="006A7AF0">
      <w:pPr>
        <w:rPr>
          <w:rFonts w:ascii="Calibri" w:eastAsia="Calibri" w:hAnsi="Calibri" w:cs="Times New Roman"/>
          <w:b/>
        </w:rPr>
      </w:pPr>
      <w:r>
        <w:rPr>
          <w:rFonts w:ascii="Calibri" w:eastAsia="Calibri" w:hAnsi="Calibri" w:cs="Times New Roman"/>
          <w:b/>
        </w:rPr>
        <w:t>Voorbeeldbrief</w:t>
      </w:r>
      <w:r w:rsidRPr="00F429BC">
        <w:rPr>
          <w:rFonts w:ascii="Calibri" w:eastAsia="Calibri" w:hAnsi="Calibri" w:cs="Times New Roman"/>
          <w:b/>
        </w:rPr>
        <w:t xml:space="preserve"> </w:t>
      </w:r>
      <w:r>
        <w:rPr>
          <w:rFonts w:ascii="Calibri" w:eastAsia="Calibri" w:hAnsi="Calibri" w:cs="Times New Roman"/>
          <w:b/>
        </w:rPr>
        <w:t>uitnodiging achterbanbijeenkomst</w:t>
      </w:r>
    </w:p>
    <w:p w14:paraId="75AC674B" w14:textId="77777777" w:rsidR="006A7AF0" w:rsidRPr="00F429BC" w:rsidRDefault="006A7AF0" w:rsidP="006A7AF0">
      <w:pPr>
        <w:rPr>
          <w:rFonts w:ascii="Calibri" w:eastAsia="Calibri" w:hAnsi="Calibri" w:cs="Times New Roman"/>
          <w:b/>
        </w:rPr>
      </w:pPr>
      <w:bookmarkStart w:id="0" w:name="_GoBack"/>
      <w:bookmarkEnd w:id="0"/>
    </w:p>
    <w:p w14:paraId="6A679C03" w14:textId="77777777" w:rsidR="006A7AF0" w:rsidRPr="00F429BC" w:rsidRDefault="006A7AF0" w:rsidP="006A7AF0">
      <w:pPr>
        <w:rPr>
          <w:rFonts w:ascii="Calibri" w:eastAsia="Calibri" w:hAnsi="Calibri" w:cs="Times New Roman"/>
        </w:rPr>
      </w:pPr>
      <w:r w:rsidRPr="00F429BC">
        <w:rPr>
          <w:rFonts w:ascii="Calibri" w:eastAsia="Calibri" w:hAnsi="Calibri" w:cs="Times New Roman"/>
        </w:rPr>
        <w:t>Aan: alle medewerkers</w:t>
      </w:r>
    </w:p>
    <w:p w14:paraId="23D9139B" w14:textId="77777777" w:rsidR="006A7AF0" w:rsidRPr="00F429BC" w:rsidRDefault="006A7AF0" w:rsidP="006A7AF0">
      <w:pPr>
        <w:rPr>
          <w:rFonts w:ascii="Calibri" w:eastAsia="Calibri" w:hAnsi="Calibri" w:cs="Times New Roman"/>
        </w:rPr>
      </w:pPr>
      <w:r w:rsidRPr="00F429BC">
        <w:rPr>
          <w:rFonts w:ascii="Calibri" w:eastAsia="Calibri" w:hAnsi="Calibri" w:cs="Times New Roman"/>
        </w:rPr>
        <w:t xml:space="preserve">Betreft: </w:t>
      </w:r>
      <w:r>
        <w:rPr>
          <w:rFonts w:ascii="Calibri" w:eastAsia="Calibri" w:hAnsi="Calibri" w:cs="Times New Roman"/>
        </w:rPr>
        <w:t>Achterbanbijeenkomst over [onderwerp]</w:t>
      </w:r>
    </w:p>
    <w:p w14:paraId="59D1E617" w14:textId="77777777" w:rsidR="006A7AF0" w:rsidRPr="00F429BC" w:rsidRDefault="006A7AF0" w:rsidP="006A7AF0">
      <w:pPr>
        <w:rPr>
          <w:rFonts w:ascii="Calibri" w:eastAsia="Calibri" w:hAnsi="Calibri" w:cs="Times New Roman"/>
        </w:rPr>
      </w:pPr>
      <w:r w:rsidRPr="00F429BC">
        <w:rPr>
          <w:rFonts w:ascii="Calibri" w:eastAsia="Calibri" w:hAnsi="Calibri" w:cs="Times New Roman"/>
        </w:rPr>
        <w:t>[plaatsnaam, datum]</w:t>
      </w:r>
    </w:p>
    <w:p w14:paraId="6474F6D1" w14:textId="77777777" w:rsidR="006A7AF0" w:rsidRDefault="006A7AF0" w:rsidP="006A7AF0">
      <w:pPr>
        <w:rPr>
          <w:rFonts w:ascii="Calibri" w:eastAsia="Calibri" w:hAnsi="Calibri" w:cs="Times New Roman"/>
        </w:rPr>
      </w:pPr>
      <w:r w:rsidRPr="00F429BC">
        <w:rPr>
          <w:rFonts w:ascii="Calibri" w:eastAsia="Calibri" w:hAnsi="Calibri" w:cs="Times New Roman"/>
        </w:rPr>
        <w:t>Beste collega,</w:t>
      </w:r>
    </w:p>
    <w:p w14:paraId="762D906E" w14:textId="77777777" w:rsidR="006A7AF0" w:rsidRDefault="006A7AF0" w:rsidP="006A7AF0">
      <w:pPr>
        <w:rPr>
          <w:rFonts w:ascii="Calibri" w:eastAsia="Calibri" w:hAnsi="Calibri" w:cs="Times New Roman"/>
        </w:rPr>
      </w:pPr>
      <w:r>
        <w:rPr>
          <w:rFonts w:ascii="Calibri" w:eastAsia="Calibri" w:hAnsi="Calibri" w:cs="Times New Roman"/>
        </w:rPr>
        <w:t>Graag nodigen wij u via deze weg uit voor de bijeenkomst die wij organiseren over [onderwerp]. Deze bijeenkomst vindt plaats op [datum] om [tijdstip]. De reden dat wij graag met u samenkomen, is omdat wij:</w:t>
      </w:r>
    </w:p>
    <w:p w14:paraId="4D0ACA5D" w14:textId="77777777" w:rsidR="006A7AF0" w:rsidRDefault="006A7AF0" w:rsidP="006A7AF0">
      <w:pPr>
        <w:pStyle w:val="Lijstalinea"/>
        <w:numPr>
          <w:ilvl w:val="0"/>
          <w:numId w:val="6"/>
        </w:numPr>
        <w:spacing w:after="200" w:line="276" w:lineRule="auto"/>
        <w:rPr>
          <w:rFonts w:ascii="Calibri" w:eastAsia="Calibri" w:hAnsi="Calibri" w:cs="Times New Roman"/>
        </w:rPr>
      </w:pPr>
      <w:r w:rsidRPr="00F429BC">
        <w:rPr>
          <w:rFonts w:ascii="Calibri" w:eastAsia="Calibri" w:hAnsi="Calibri" w:cs="Times New Roman"/>
        </w:rPr>
        <w:t>uw mening willen peilen inzake</w:t>
      </w:r>
      <w:r>
        <w:rPr>
          <w:rFonts w:ascii="Calibri" w:eastAsia="Calibri" w:hAnsi="Calibri" w:cs="Times New Roman"/>
        </w:rPr>
        <w:t xml:space="preserve"> [onderwerp]</w:t>
      </w:r>
    </w:p>
    <w:p w14:paraId="32023C1C" w14:textId="77777777" w:rsidR="006A7AF0" w:rsidRDefault="006A7AF0" w:rsidP="006A7AF0">
      <w:pPr>
        <w:pStyle w:val="Lijstalinea"/>
        <w:numPr>
          <w:ilvl w:val="0"/>
          <w:numId w:val="6"/>
        </w:numPr>
        <w:spacing w:after="200" w:line="276" w:lineRule="auto"/>
        <w:rPr>
          <w:rFonts w:ascii="Calibri" w:eastAsia="Calibri" w:hAnsi="Calibri" w:cs="Times New Roman"/>
        </w:rPr>
      </w:pPr>
      <w:r w:rsidRPr="00F429BC">
        <w:rPr>
          <w:rFonts w:ascii="Calibri" w:eastAsia="Calibri" w:hAnsi="Calibri" w:cs="Times New Roman"/>
        </w:rPr>
        <w:t>u op de hoogte willen brengen over de laatste stand van zaken aangaande</w:t>
      </w:r>
      <w:r>
        <w:rPr>
          <w:rFonts w:ascii="Calibri" w:eastAsia="Calibri" w:hAnsi="Calibri" w:cs="Times New Roman"/>
        </w:rPr>
        <w:t xml:space="preserve"> [onderwerp]</w:t>
      </w:r>
    </w:p>
    <w:p w14:paraId="1AC8CE59" w14:textId="77777777" w:rsidR="006A7AF0" w:rsidRDefault="006A7AF0" w:rsidP="006A7AF0">
      <w:pPr>
        <w:rPr>
          <w:rFonts w:ascii="Calibri" w:eastAsia="Calibri" w:hAnsi="Calibri" w:cs="Times New Roman"/>
        </w:rPr>
      </w:pPr>
      <w:r>
        <w:rPr>
          <w:rFonts w:ascii="Calibri" w:eastAsia="Calibri" w:hAnsi="Calibri" w:cs="Times New Roman"/>
        </w:rPr>
        <w:t>De bijeenkomst zal ongeveer [aantal] minuten in beslag nemen. Eerst zal [naam] [achternaam], de [functie] van de OR een korte inleiding geven. Vervolgens zal [naam] [achternaam], de [functie] van de OR dieper op deze materie ingaan. Hierna is er gelegenheid tot het stellen van vragen.</w:t>
      </w:r>
    </w:p>
    <w:p w14:paraId="24A0ED72" w14:textId="77777777" w:rsidR="006A7AF0" w:rsidRDefault="006A7AF0" w:rsidP="006A7AF0">
      <w:pPr>
        <w:rPr>
          <w:rFonts w:ascii="Calibri" w:eastAsia="Calibri" w:hAnsi="Calibri" w:cs="Times New Roman"/>
        </w:rPr>
      </w:pPr>
      <w:r>
        <w:rPr>
          <w:rFonts w:ascii="Calibri" w:eastAsia="Calibri" w:hAnsi="Calibri" w:cs="Times New Roman"/>
        </w:rPr>
        <w:t>Omdat wij er als ondernemingsraad voor willen zorgen dat de bijeenkomst zo soepel mogelijk verloopt en niet teveel van uw tijd in beslag neemt, willen wij u ook van tevoren al de gelegenheid bieden om eventuele vragen/ opmerkingen bij de OR in te leveren. Dat kan via de (digitale) mailbox van de OR: [mailadres] tot [dag] [datum].</w:t>
      </w:r>
    </w:p>
    <w:p w14:paraId="4CC20255" w14:textId="77777777" w:rsidR="006A7AF0" w:rsidRDefault="006A7AF0" w:rsidP="006A7AF0">
      <w:pPr>
        <w:rPr>
          <w:rFonts w:ascii="Calibri" w:eastAsia="Calibri" w:hAnsi="Calibri" w:cs="Times New Roman"/>
        </w:rPr>
      </w:pPr>
      <w:r>
        <w:rPr>
          <w:rFonts w:ascii="Calibri" w:eastAsia="Calibri" w:hAnsi="Calibri" w:cs="Times New Roman"/>
        </w:rPr>
        <w:t>In de bijlage van deze mail treft u de volgende stukken aan: [benoem bijlagen]. U kunt deze alvast doornemen, zodat u goed voorbereid kunt deelnemen aan de bijeenkomst.</w:t>
      </w:r>
    </w:p>
    <w:p w14:paraId="49E06180" w14:textId="77777777" w:rsidR="006A7AF0" w:rsidRDefault="006A7AF0" w:rsidP="006A7AF0">
      <w:pPr>
        <w:rPr>
          <w:rFonts w:ascii="Calibri" w:eastAsia="Calibri" w:hAnsi="Calibri" w:cs="Times New Roman"/>
        </w:rPr>
      </w:pPr>
      <w:r>
        <w:rPr>
          <w:rFonts w:ascii="Calibri" w:eastAsia="Calibri" w:hAnsi="Calibri" w:cs="Times New Roman"/>
        </w:rPr>
        <w:t>Uw mening is erg belangrijk van ons. We hopen dan ook dat u allen de tijd ervoor vrijmaakt om aanwezig te zijn op [datum]. Graag tot dan.</w:t>
      </w:r>
    </w:p>
    <w:p w14:paraId="4009578C" w14:textId="77777777" w:rsidR="006A7AF0" w:rsidRDefault="006A7AF0" w:rsidP="006A7AF0">
      <w:pPr>
        <w:rPr>
          <w:rFonts w:ascii="Calibri" w:eastAsia="Calibri" w:hAnsi="Calibri" w:cs="Times New Roman"/>
        </w:rPr>
      </w:pPr>
      <w:r>
        <w:rPr>
          <w:rFonts w:ascii="Calibri" w:eastAsia="Calibri" w:hAnsi="Calibri" w:cs="Times New Roman"/>
        </w:rPr>
        <w:t>Met vriendelijke groet,</w:t>
      </w:r>
    </w:p>
    <w:p w14:paraId="17B122D7" w14:textId="18A73E12" w:rsidR="00422F87" w:rsidRDefault="006A7AF0">
      <w:pPr>
        <w:rPr>
          <w:b/>
        </w:rPr>
      </w:pPr>
      <w:r>
        <w:rPr>
          <w:rFonts w:ascii="Calibri" w:eastAsia="Calibri" w:hAnsi="Calibri" w:cs="Times New Roman"/>
        </w:rPr>
        <w:t>De ondernemingsraad van [naam organisatie]</w:t>
      </w:r>
    </w:p>
    <w:p w14:paraId="6304E9C4" w14:textId="77777777" w:rsidR="006A7AF0" w:rsidRPr="006A7AF0" w:rsidRDefault="006A7AF0">
      <w:pPr>
        <w:rPr>
          <w:rFonts w:ascii="Calibri" w:eastAsia="Calibri" w:hAnsi="Calibri" w:cs="Times New Roman"/>
        </w:rPr>
      </w:pPr>
    </w:p>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6D6126"/>
    <w:multiLevelType w:val="hybridMultilevel"/>
    <w:tmpl w:val="CA4AED46"/>
    <w:lvl w:ilvl="0" w:tplc="1EA866B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63546"/>
    <w:rsid w:val="00391EED"/>
    <w:rsid w:val="003D635A"/>
    <w:rsid w:val="00422F87"/>
    <w:rsid w:val="004C0560"/>
    <w:rsid w:val="004E3D9B"/>
    <w:rsid w:val="004F1494"/>
    <w:rsid w:val="00525F9D"/>
    <w:rsid w:val="00543356"/>
    <w:rsid w:val="006A7AF0"/>
    <w:rsid w:val="0082114C"/>
    <w:rsid w:val="00880232"/>
    <w:rsid w:val="00902EEE"/>
    <w:rsid w:val="0093560B"/>
    <w:rsid w:val="00A95A23"/>
    <w:rsid w:val="00B76FED"/>
    <w:rsid w:val="00BB4E11"/>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6A7A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2019-11-19T09:45:00Z</dcterms:created>
  <dcterms:modified xsi:type="dcterms:W3CDTF">2019-11-19T09:45:00Z</dcterms:modified>
</cp:coreProperties>
</file>