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F181" w14:textId="353528DB" w:rsidR="00473E72" w:rsidRDefault="00473E72" w:rsidP="00473E72">
      <w:pPr>
        <w:rPr>
          <w:b/>
        </w:rPr>
      </w:pPr>
      <w:r>
        <w:rPr>
          <w:b/>
        </w:rPr>
        <w:t>Voorbeeldbrief</w:t>
      </w:r>
      <w:r>
        <w:rPr>
          <w:b/>
        </w:rPr>
        <w:t xml:space="preserve"> met kerstwens en hoogtepunten afgelopen jaar</w:t>
      </w:r>
    </w:p>
    <w:p w14:paraId="7EE2CD9B" w14:textId="77777777" w:rsidR="00473E72" w:rsidRDefault="00473E72" w:rsidP="00473E72">
      <w:r>
        <w:t>Beste collega’s,</w:t>
      </w:r>
      <w:bookmarkStart w:id="0" w:name="_GoBack"/>
      <w:bookmarkEnd w:id="0"/>
    </w:p>
    <w:p w14:paraId="5DF6BB27" w14:textId="7E8312AB" w:rsidR="00473E72" w:rsidRDefault="00473E72" w:rsidP="00473E72">
      <w:r>
        <w:t>[Jaartal]</w:t>
      </w:r>
      <w:r>
        <w:t xml:space="preserve"> was een [mooi/ spannend] jaar voor [naam organisatie]. Zo is [noem een aantal hoogtepunten voor jullie organisatie uit 2018]. </w:t>
      </w:r>
    </w:p>
    <w:p w14:paraId="5D76AD25" w14:textId="5B300877" w:rsidR="00473E72" w:rsidRDefault="00473E72" w:rsidP="00473E72">
      <w:r>
        <w:t xml:space="preserve">Ook hebben wij als ondernemingsraad niet stilgezeten. </w:t>
      </w:r>
      <w:r>
        <w:t>[Jaartal]</w:t>
      </w:r>
      <w:r>
        <w:t xml:space="preserve"> was voor ons een druk jaar, waarin we ons bezig hebben gehouden met: [benoem aantal belangrijke onderwerpen]. Natuurlijk zult u, zoals gewoonlijk, in het voorjaar het OR-jaarverslag ontvangen. Daarin kunt u tot in detail lezen wat wij hebben bereikt met het medezeggenschapswerk van afgelopen jaar. </w:t>
      </w:r>
    </w:p>
    <w:p w14:paraId="2CDD4673" w14:textId="77777777" w:rsidR="00473E72" w:rsidRDefault="00473E72" w:rsidP="00473E72">
      <w:r>
        <w:t>Wel willen we nu alvast een puntje van de sluier oplichten. Als OR hebben we namelijk een aantal resultaten behaald waar wij erg trots op zijn: [benoem resultaten].</w:t>
      </w:r>
    </w:p>
    <w:p w14:paraId="3FE473BB" w14:textId="221D85ED" w:rsidR="00473E72" w:rsidRDefault="00473E72" w:rsidP="00473E72">
      <w:r>
        <w:t xml:space="preserve">Ook </w:t>
      </w:r>
      <w:r>
        <w:t>volgend jaar</w:t>
      </w:r>
      <w:r>
        <w:t xml:space="preserve"> zullen wij ons weer voor de volle 100% inzetten voor jullie belangen. Voor nu rest ons niets anders dan jullie een fijne kerst en een goede jaarwisseling te wensen!</w:t>
      </w:r>
    </w:p>
    <w:p w14:paraId="3A38B17D" w14:textId="1E955859" w:rsidR="00473E72" w:rsidRDefault="00473E72" w:rsidP="00473E72">
      <w:r>
        <w:t xml:space="preserve">Graag tot </w:t>
      </w:r>
      <w:r>
        <w:t>volgend jaar!</w:t>
      </w:r>
    </w:p>
    <w:p w14:paraId="2BFDD91C" w14:textId="77777777" w:rsidR="00473E72" w:rsidRDefault="00473E72" w:rsidP="00473E72">
      <w:r>
        <w:t>De beste kerstwensen,</w:t>
      </w:r>
    </w:p>
    <w:p w14:paraId="447ED2B3" w14:textId="77777777" w:rsidR="00473E72" w:rsidRPr="00775EF7" w:rsidRDefault="00473E72" w:rsidP="00473E72">
      <w:r>
        <w:t>De ondernemingsraad</w:t>
      </w:r>
    </w:p>
    <w:p w14:paraId="17B122D7" w14:textId="77777777" w:rsidR="00422F87" w:rsidRPr="00422F87" w:rsidRDefault="00422F87"/>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E15E3"/>
    <w:rsid w:val="0021166E"/>
    <w:rsid w:val="00322F0B"/>
    <w:rsid w:val="00361ED0"/>
    <w:rsid w:val="00363546"/>
    <w:rsid w:val="00391EED"/>
    <w:rsid w:val="003D635A"/>
    <w:rsid w:val="00422F87"/>
    <w:rsid w:val="00473E72"/>
    <w:rsid w:val="004C0560"/>
    <w:rsid w:val="004E3D9B"/>
    <w:rsid w:val="004F1494"/>
    <w:rsid w:val="00525F9D"/>
    <w:rsid w:val="00543356"/>
    <w:rsid w:val="0082114C"/>
    <w:rsid w:val="00880232"/>
    <w:rsid w:val="00902EEE"/>
    <w:rsid w:val="0093560B"/>
    <w:rsid w:val="00A95A23"/>
    <w:rsid w:val="00B76FED"/>
    <w:rsid w:val="00BB4E11"/>
    <w:rsid w:val="00C45FA8"/>
    <w:rsid w:val="00C47B15"/>
    <w:rsid w:val="00CC3221"/>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2019-11-18T16:13:00Z</dcterms:created>
  <dcterms:modified xsi:type="dcterms:W3CDTF">2019-11-18T16:13:00Z</dcterms:modified>
</cp:coreProperties>
</file>