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96A26" w14:textId="16E1D76F" w:rsidR="00A730B0" w:rsidRDefault="00A730B0" w:rsidP="00A730B0">
      <w:pPr>
        <w:rPr>
          <w:b/>
        </w:rPr>
      </w:pPr>
      <w:r>
        <w:rPr>
          <w:b/>
        </w:rPr>
        <w:t>Voorbeeldbrief</w:t>
      </w:r>
      <w:r>
        <w:rPr>
          <w:b/>
        </w:rPr>
        <w:t xml:space="preserve"> aan kandidaat over verkiezingsuitslag</w:t>
      </w:r>
      <w:bookmarkStart w:id="0" w:name="_GoBack"/>
      <w:bookmarkEnd w:id="0"/>
    </w:p>
    <w:p w14:paraId="565A0C5E" w14:textId="77777777" w:rsidR="00A730B0" w:rsidRDefault="00A730B0" w:rsidP="00A730B0"/>
    <w:p w14:paraId="579966D0" w14:textId="77777777" w:rsidR="00A730B0" w:rsidRDefault="00A730B0" w:rsidP="00A730B0">
      <w:r>
        <w:t>[naam kandidaat]</w:t>
      </w:r>
    </w:p>
    <w:p w14:paraId="330A0C49" w14:textId="77777777" w:rsidR="00A730B0" w:rsidRDefault="00A730B0" w:rsidP="00A730B0">
      <w:r>
        <w:t>[adres]</w:t>
      </w:r>
    </w:p>
    <w:p w14:paraId="23861461" w14:textId="77777777" w:rsidR="00A730B0" w:rsidRDefault="00A730B0" w:rsidP="00A730B0">
      <w:r>
        <w:t>[postcode en plaats]</w:t>
      </w:r>
    </w:p>
    <w:p w14:paraId="69C88821" w14:textId="77777777" w:rsidR="00A730B0" w:rsidRDefault="00A730B0" w:rsidP="00A730B0">
      <w:r>
        <w:tab/>
      </w:r>
      <w:r>
        <w:tab/>
      </w:r>
      <w:r>
        <w:tab/>
      </w:r>
      <w:r>
        <w:tab/>
      </w:r>
      <w:r>
        <w:tab/>
      </w:r>
      <w:r>
        <w:tab/>
      </w:r>
      <w:r>
        <w:tab/>
      </w:r>
      <w:r>
        <w:tab/>
      </w:r>
      <w:r>
        <w:tab/>
      </w:r>
      <w:r>
        <w:tab/>
        <w:t>[datum]</w:t>
      </w:r>
    </w:p>
    <w:p w14:paraId="4D1B5159" w14:textId="77777777" w:rsidR="00A730B0" w:rsidRDefault="00A730B0" w:rsidP="00A730B0">
      <w:r>
        <w:t>Betreft: Bevestiging aanstelling OR</w:t>
      </w:r>
    </w:p>
    <w:p w14:paraId="2C0CAABC" w14:textId="77777777" w:rsidR="00A730B0" w:rsidRDefault="00A730B0" w:rsidP="00A730B0"/>
    <w:p w14:paraId="7CFEBB3F" w14:textId="77777777" w:rsidR="00A730B0" w:rsidRDefault="00A730B0" w:rsidP="00A730B0">
      <w:r>
        <w:t>Beste [naam kandidaat],</w:t>
      </w:r>
    </w:p>
    <w:p w14:paraId="53624EA1" w14:textId="77777777" w:rsidR="00A730B0" w:rsidRDefault="00A730B0" w:rsidP="00A730B0">
      <w:r>
        <w:t>Graag willen wij je met deze brief bedanken voor jouw kandidaatstelling voor de verkiezingen van [jaartal] voor de ondernemingsraad. De verkiezingsuitslag is bekend en helaas moeten wij je mededelen dat je niet verkozen bent.</w:t>
      </w:r>
    </w:p>
    <w:p w14:paraId="7D6F624F" w14:textId="77777777" w:rsidR="00A730B0" w:rsidRDefault="00A730B0" w:rsidP="00A730B0">
      <w:r>
        <w:t>De kandidaten die wel verkozen zijn om in de ondernemingsraad plaats te nemen, worden op [datum] bekendgemaakt op [website].</w:t>
      </w:r>
    </w:p>
    <w:p w14:paraId="351B5926" w14:textId="77777777" w:rsidR="00A730B0" w:rsidRDefault="00A730B0" w:rsidP="00A730B0">
      <w:r>
        <w:t>Graag willen wij je vragen of je beschikbaar bent als reserve-OR-lid. Als er iemand in de komende zittingsperiode tussentijds uit de ondernemingsraad stapt, dan kan je gevraagd worden om die plaats te vervullen. Als je hier vragen over hebt, of om je aan te melden als reserve OR-lid kun je terecht bij [voornaam] [achternaam] via [e-mailadres].</w:t>
      </w:r>
    </w:p>
    <w:p w14:paraId="7537E8BC" w14:textId="77777777" w:rsidR="00A730B0" w:rsidRDefault="00A730B0" w:rsidP="00A730B0">
      <w:r>
        <w:t>Met vriendelijke groet,</w:t>
      </w:r>
    </w:p>
    <w:p w14:paraId="7CE85DA5" w14:textId="77777777" w:rsidR="00A730B0" w:rsidRDefault="00A730B0" w:rsidP="00A730B0"/>
    <w:p w14:paraId="795D6BC3" w14:textId="77777777" w:rsidR="00A730B0" w:rsidRDefault="00A730B0" w:rsidP="00A730B0">
      <w:r>
        <w:t>Namens de verkiezingscommissie</w:t>
      </w:r>
    </w:p>
    <w:p w14:paraId="0FFC1C8B" w14:textId="77777777" w:rsidR="00A730B0" w:rsidRDefault="00A730B0" w:rsidP="00A730B0"/>
    <w:p w14:paraId="55DFA7FB" w14:textId="77777777" w:rsidR="00A730B0" w:rsidRDefault="00A730B0" w:rsidP="00A730B0">
      <w:r>
        <w:t>[handtekening]</w:t>
      </w:r>
    </w:p>
    <w:p w14:paraId="17B122D7" w14:textId="77777777" w:rsidR="00422F87" w:rsidRPr="00422F87" w:rsidRDefault="00422F87"/>
    <w:p w14:paraId="019262A8" w14:textId="77777777" w:rsidR="000017AE" w:rsidRPr="000017AE" w:rsidRDefault="000017AE" w:rsidP="000017AE">
      <w:pPr>
        <w:spacing w:after="0" w:line="240" w:lineRule="exact"/>
        <w:rPr>
          <w:b/>
          <w:color w:val="26539C"/>
          <w:sz w:val="18"/>
          <w:szCs w:val="18"/>
        </w:rPr>
      </w:pPr>
      <w:r w:rsidRPr="000017AE">
        <w:rPr>
          <w:b/>
          <w:color w:val="26539C"/>
          <w:sz w:val="18"/>
          <w:szCs w:val="18"/>
        </w:rPr>
        <w:t>INSTRUCTIE</w:t>
      </w:r>
    </w:p>
    <w:p w14:paraId="67DF849F" w14:textId="77777777" w:rsidR="000017AE" w:rsidRPr="000017AE" w:rsidRDefault="000017AE" w:rsidP="000017AE">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04EFAD72" w14:textId="77777777" w:rsidR="000017AE" w:rsidRPr="000017AE" w:rsidRDefault="000017AE" w:rsidP="000017AE">
      <w:pPr>
        <w:spacing w:after="0" w:line="240" w:lineRule="exact"/>
        <w:rPr>
          <w:color w:val="26539C"/>
          <w:sz w:val="18"/>
          <w:szCs w:val="18"/>
        </w:rPr>
      </w:pPr>
    </w:p>
    <w:p w14:paraId="79DD99A5" w14:textId="77777777" w:rsidR="000017AE" w:rsidRPr="000017AE" w:rsidRDefault="000017AE" w:rsidP="000017AE">
      <w:pPr>
        <w:spacing w:after="0" w:line="240" w:lineRule="exact"/>
        <w:rPr>
          <w:b/>
          <w:color w:val="26539C"/>
          <w:sz w:val="18"/>
          <w:szCs w:val="18"/>
        </w:rPr>
      </w:pPr>
      <w:r w:rsidRPr="000017AE">
        <w:rPr>
          <w:b/>
          <w:color w:val="26539C"/>
          <w:sz w:val="18"/>
          <w:szCs w:val="18"/>
        </w:rPr>
        <w:t>DISCLAIMER</w:t>
      </w:r>
    </w:p>
    <w:p w14:paraId="455C47BA" w14:textId="77777777" w:rsidR="000017AE" w:rsidRPr="000017AE" w:rsidRDefault="000017AE" w:rsidP="000017AE">
      <w:pPr>
        <w:spacing w:after="0" w:line="240" w:lineRule="exact"/>
        <w:rPr>
          <w:color w:val="26539C"/>
          <w:sz w:val="18"/>
          <w:szCs w:val="18"/>
        </w:rPr>
      </w:pPr>
      <w:r w:rsidRPr="000017AE">
        <w:rPr>
          <w:color w:val="26539C"/>
          <w:sz w:val="18"/>
          <w:szCs w:val="18"/>
        </w:rPr>
        <w:lastRenderedPageBreak/>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0387CEC" w14:textId="77777777" w:rsidR="000017AE" w:rsidRPr="000017AE" w:rsidRDefault="000017AE" w:rsidP="000017AE">
      <w:pPr>
        <w:spacing w:after="0" w:line="240" w:lineRule="exact"/>
        <w:rPr>
          <w:color w:val="26539C"/>
          <w:sz w:val="18"/>
          <w:szCs w:val="18"/>
        </w:rPr>
      </w:pPr>
    </w:p>
    <w:p w14:paraId="121D0EC1" w14:textId="77777777" w:rsidR="000017AE" w:rsidRPr="000017AE" w:rsidRDefault="000017AE" w:rsidP="000017AE">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7FCBAB3F" w14:textId="77777777" w:rsidR="00F105E4" w:rsidRDefault="00F105E4" w:rsidP="000017AE">
      <w:pPr>
        <w:pStyle w:val="Kop1"/>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899F7" w14:textId="77777777" w:rsidR="000010C9" w:rsidRDefault="000010C9" w:rsidP="00880232">
      <w:pPr>
        <w:spacing w:after="0" w:line="240" w:lineRule="auto"/>
      </w:pPr>
      <w:r>
        <w:separator/>
      </w:r>
    </w:p>
  </w:endnote>
  <w:endnote w:type="continuationSeparator" w:id="0">
    <w:p w14:paraId="020735A9" w14:textId="77777777" w:rsidR="000010C9" w:rsidRDefault="000010C9"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593BE" w14:textId="77777777" w:rsidR="000010C9" w:rsidRDefault="000010C9" w:rsidP="00880232">
      <w:pPr>
        <w:spacing w:after="0" w:line="240" w:lineRule="auto"/>
      </w:pPr>
      <w:r>
        <w:separator/>
      </w:r>
    </w:p>
  </w:footnote>
  <w:footnote w:type="continuationSeparator" w:id="0">
    <w:p w14:paraId="0C98EBF2" w14:textId="77777777" w:rsidR="000010C9" w:rsidRDefault="000010C9"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25B1" w14:textId="77777777" w:rsidR="000017AE" w:rsidRDefault="000017AE">
    <w:pPr>
      <w:pStyle w:val="Koptekst"/>
    </w:pPr>
    <w:r>
      <w:rPr>
        <w:noProof/>
        <w:lang w:eastAsia="nl-NL"/>
      </w:rPr>
      <w:drawing>
        <wp:inline distT="0" distB="0" distL="0" distR="0" wp14:anchorId="38C98395" wp14:editId="25C9CE69">
          <wp:extent cx="3672212" cy="282162"/>
          <wp:effectExtent l="19050" t="0" r="4438" b="0"/>
          <wp:docPr id="2" name="Afbeelding 1" descr="Performa O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Voorbeeldbrief.jpg"/>
                  <pic:cNvPicPr/>
                </pic:nvPicPr>
                <pic:blipFill>
                  <a:blip r:embed="rId1"/>
                  <a:stretch>
                    <a:fillRect/>
                  </a:stretch>
                </pic:blipFill>
                <pic:spPr>
                  <a:xfrm>
                    <a:off x="0" y="0"/>
                    <a:ext cx="3709332" cy="285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1E15E3"/>
    <w:rsid w:val="0021166E"/>
    <w:rsid w:val="00322F0B"/>
    <w:rsid w:val="00361ED0"/>
    <w:rsid w:val="00363546"/>
    <w:rsid w:val="00391EED"/>
    <w:rsid w:val="003D635A"/>
    <w:rsid w:val="00422F87"/>
    <w:rsid w:val="004C0560"/>
    <w:rsid w:val="004E3D9B"/>
    <w:rsid w:val="004F1494"/>
    <w:rsid w:val="00525F9D"/>
    <w:rsid w:val="00543356"/>
    <w:rsid w:val="0082114C"/>
    <w:rsid w:val="00880232"/>
    <w:rsid w:val="0093560B"/>
    <w:rsid w:val="00A730B0"/>
    <w:rsid w:val="00A95A23"/>
    <w:rsid w:val="00B76FED"/>
    <w:rsid w:val="00BB4E11"/>
    <w:rsid w:val="00C45FA8"/>
    <w:rsid w:val="00C47B15"/>
    <w:rsid w:val="00CC3221"/>
    <w:rsid w:val="00E11D8B"/>
    <w:rsid w:val="00E1531B"/>
    <w:rsid w:val="00E919D4"/>
    <w:rsid w:val="00EC6A05"/>
    <w:rsid w:val="00F105E4"/>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0B5B69D2"/>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2901">
      <w:bodyDiv w:val="1"/>
      <w:marLeft w:val="0"/>
      <w:marRight w:val="0"/>
      <w:marTop w:val="0"/>
      <w:marBottom w:val="0"/>
      <w:divBdr>
        <w:top w:val="none" w:sz="0" w:space="0" w:color="auto"/>
        <w:left w:val="none" w:sz="0" w:space="0" w:color="auto"/>
        <w:bottom w:val="none" w:sz="0" w:space="0" w:color="auto"/>
        <w:right w:val="none" w:sz="0" w:space="0" w:color="auto"/>
      </w:divBdr>
    </w:div>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1870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Janneke Veger</cp:lastModifiedBy>
  <cp:revision>2</cp:revision>
  <dcterms:created xsi:type="dcterms:W3CDTF">2019-11-19T10:26:00Z</dcterms:created>
  <dcterms:modified xsi:type="dcterms:W3CDTF">2019-11-19T10:26:00Z</dcterms:modified>
</cp:coreProperties>
</file>