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081A" w14:textId="4F5C6778" w:rsidR="00E8060A" w:rsidRDefault="00E8060A" w:rsidP="00E8060A">
      <w:pPr>
        <w:pStyle w:val="Geenafstand"/>
        <w:rPr>
          <w:rFonts w:ascii="Calibri" w:eastAsia="Calibri" w:hAnsi="Calibri" w:cs="Times New Roman"/>
          <w:b/>
        </w:rPr>
      </w:pPr>
      <w:bookmarkStart w:id="0" w:name="_GoBack"/>
      <w:r>
        <w:rPr>
          <w:rFonts w:ascii="Calibri" w:eastAsia="Calibri" w:hAnsi="Calibri" w:cs="Times New Roman"/>
          <w:b/>
        </w:rPr>
        <w:t>Brief</w:t>
      </w:r>
      <w:r>
        <w:rPr>
          <w:rFonts w:ascii="Calibri" w:eastAsia="Calibri" w:hAnsi="Calibri" w:cs="Times New Roman"/>
          <w:b/>
        </w:rPr>
        <w:t xml:space="preserve"> aan bestuurder over verzoek tot geheimhouding</w:t>
      </w:r>
    </w:p>
    <w:bookmarkEnd w:id="0"/>
    <w:p w14:paraId="7BB529C5" w14:textId="77777777" w:rsidR="00E8060A" w:rsidRDefault="00E8060A" w:rsidP="00E8060A">
      <w:pPr>
        <w:pStyle w:val="Geenafstand"/>
        <w:jc w:val="left"/>
        <w:rPr>
          <w:rFonts w:ascii="Calibri" w:eastAsia="Calibri" w:hAnsi="Calibri" w:cs="Times New Roman"/>
        </w:rPr>
      </w:pPr>
    </w:p>
    <w:p w14:paraId="7010606D" w14:textId="77777777" w:rsidR="00E8060A" w:rsidRDefault="00E8060A" w:rsidP="00E8060A">
      <w:pPr>
        <w:pStyle w:val="Geenafstand"/>
        <w:jc w:val="left"/>
        <w:rPr>
          <w:rFonts w:ascii="Calibri" w:eastAsia="Calibri" w:hAnsi="Calibri" w:cs="Times New Roman"/>
        </w:rPr>
      </w:pPr>
    </w:p>
    <w:p w14:paraId="3F502B29" w14:textId="77777777" w:rsidR="00E8060A" w:rsidRDefault="00E8060A" w:rsidP="00E8060A">
      <w:pPr>
        <w:pStyle w:val="Geenafstand"/>
        <w:jc w:val="left"/>
        <w:rPr>
          <w:rFonts w:ascii="Calibri" w:eastAsia="Calibri" w:hAnsi="Calibri" w:cs="Arial"/>
        </w:rPr>
      </w:pPr>
    </w:p>
    <w:p w14:paraId="01949D96" w14:textId="77777777" w:rsidR="00E8060A" w:rsidRDefault="00E8060A" w:rsidP="00E8060A">
      <w:pPr>
        <w:pStyle w:val="Geenafstand"/>
        <w:jc w:val="left"/>
        <w:rPr>
          <w:rFonts w:ascii="Calibri" w:eastAsia="Calibri" w:hAnsi="Calibri" w:cs="Arial"/>
        </w:rPr>
      </w:pPr>
      <w:r>
        <w:rPr>
          <w:rFonts w:ascii="Calibri" w:eastAsia="Calibri" w:hAnsi="Calibri" w:cs="Arial"/>
        </w:rPr>
        <w:t>[naam organisatie]</w:t>
      </w:r>
    </w:p>
    <w:p w14:paraId="3D6E473A" w14:textId="77777777" w:rsidR="00E8060A" w:rsidRDefault="00E8060A" w:rsidP="00E8060A">
      <w:pPr>
        <w:pStyle w:val="Geenafstand"/>
        <w:jc w:val="left"/>
        <w:rPr>
          <w:rFonts w:ascii="Calibri" w:eastAsia="Calibri" w:hAnsi="Calibri" w:cs="Arial"/>
        </w:rPr>
      </w:pPr>
      <w:r>
        <w:rPr>
          <w:rFonts w:ascii="Calibri" w:eastAsia="Calibri" w:hAnsi="Calibri" w:cs="Arial"/>
        </w:rPr>
        <w:t xml:space="preserve">[naam bestuurder] </w:t>
      </w:r>
    </w:p>
    <w:p w14:paraId="4AAF5DB4" w14:textId="77777777" w:rsidR="00E8060A" w:rsidRDefault="00E8060A" w:rsidP="00E8060A">
      <w:pPr>
        <w:pStyle w:val="Geenafstand"/>
        <w:jc w:val="left"/>
        <w:rPr>
          <w:rFonts w:ascii="Calibri" w:eastAsia="Calibri" w:hAnsi="Calibri" w:cs="Arial"/>
        </w:rPr>
      </w:pPr>
      <w:r>
        <w:rPr>
          <w:rFonts w:ascii="Calibri" w:eastAsia="Calibri" w:hAnsi="Calibri" w:cs="Arial"/>
        </w:rPr>
        <w:t>[postadres]</w:t>
      </w:r>
    </w:p>
    <w:p w14:paraId="44AA9B55" w14:textId="77777777" w:rsidR="00E8060A" w:rsidRDefault="00E8060A" w:rsidP="00E8060A">
      <w:pPr>
        <w:pStyle w:val="Geenafstand"/>
        <w:jc w:val="left"/>
        <w:rPr>
          <w:rFonts w:ascii="Calibri" w:eastAsia="Calibri" w:hAnsi="Calibri" w:cs="Arial"/>
        </w:rPr>
      </w:pPr>
      <w:r>
        <w:rPr>
          <w:rFonts w:ascii="Calibri" w:eastAsia="Calibri" w:hAnsi="Calibri" w:cs="Arial"/>
        </w:rPr>
        <w:t>[postcode en plaats]</w:t>
      </w:r>
    </w:p>
    <w:p w14:paraId="6015D6A8" w14:textId="77777777" w:rsidR="00E8060A" w:rsidRDefault="00E8060A" w:rsidP="00E8060A">
      <w:pPr>
        <w:pStyle w:val="Geenafstand"/>
        <w:jc w:val="left"/>
        <w:rPr>
          <w:rFonts w:ascii="Calibri" w:eastAsia="Calibri" w:hAnsi="Calibri" w:cs="Arial"/>
        </w:rPr>
      </w:pPr>
    </w:p>
    <w:p w14:paraId="40D8CF83" w14:textId="77777777" w:rsidR="00E8060A" w:rsidRDefault="00E8060A" w:rsidP="00E8060A">
      <w:pPr>
        <w:pStyle w:val="Geenafstand"/>
        <w:jc w:val="left"/>
        <w:rPr>
          <w:rFonts w:ascii="Calibri" w:eastAsia="Calibri" w:hAnsi="Calibri" w:cs="Arial"/>
          <w:u w:val="single"/>
        </w:rPr>
      </w:pPr>
      <w:r>
        <w:rPr>
          <w:rFonts w:ascii="Calibri" w:eastAsia="Calibri" w:hAnsi="Calibri" w:cs="Arial"/>
          <w:u w:val="single"/>
        </w:rPr>
        <w:t>Betreft:</w:t>
      </w:r>
      <w:r>
        <w:rPr>
          <w:rFonts w:ascii="Calibri" w:eastAsia="Calibri" w:hAnsi="Calibri" w:cs="Arial"/>
          <w:u w:val="single"/>
        </w:rPr>
        <w:tab/>
        <w:t xml:space="preserve"> uw verzoek tot geheimhouding over [onderwerp]</w:t>
      </w:r>
    </w:p>
    <w:p w14:paraId="589D9E51" w14:textId="77777777" w:rsidR="00E8060A" w:rsidRDefault="00E8060A" w:rsidP="00E8060A">
      <w:pPr>
        <w:pStyle w:val="Geenafstand"/>
        <w:jc w:val="left"/>
        <w:rPr>
          <w:rFonts w:ascii="Calibri" w:eastAsia="Calibri" w:hAnsi="Calibri" w:cs="Arial"/>
        </w:rPr>
      </w:pPr>
    </w:p>
    <w:p w14:paraId="31CF7F70" w14:textId="77777777" w:rsidR="00E8060A" w:rsidRDefault="00E8060A" w:rsidP="00E8060A">
      <w:pPr>
        <w:pStyle w:val="Geenafstand"/>
        <w:ind w:left="5663" w:firstLine="709"/>
        <w:jc w:val="left"/>
        <w:rPr>
          <w:rFonts w:ascii="Calibri" w:eastAsia="Calibri" w:hAnsi="Calibri" w:cs="Arial"/>
        </w:rPr>
      </w:pPr>
      <w:r>
        <w:rPr>
          <w:rFonts w:ascii="Calibri" w:eastAsia="Calibri" w:hAnsi="Calibri" w:cs="Arial"/>
        </w:rPr>
        <w:t>[plaatsnaam], [datum]</w:t>
      </w:r>
    </w:p>
    <w:p w14:paraId="0058C8C1" w14:textId="77777777" w:rsidR="00E8060A" w:rsidRDefault="00E8060A" w:rsidP="00E8060A">
      <w:pPr>
        <w:pStyle w:val="Geenafstand"/>
        <w:jc w:val="left"/>
        <w:rPr>
          <w:rFonts w:ascii="Calibri" w:eastAsia="Calibri" w:hAnsi="Calibri" w:cs="Arial"/>
        </w:rPr>
      </w:pPr>
    </w:p>
    <w:p w14:paraId="691A3827" w14:textId="38335AF2" w:rsidR="00E8060A" w:rsidRDefault="00E8060A" w:rsidP="00E8060A">
      <w:pPr>
        <w:pStyle w:val="Geenafstand"/>
        <w:jc w:val="left"/>
        <w:rPr>
          <w:rFonts w:ascii="Calibri" w:eastAsia="Calibri" w:hAnsi="Calibri" w:cs="Arial"/>
        </w:rPr>
      </w:pPr>
      <w:r>
        <w:rPr>
          <w:rFonts w:ascii="Calibri" w:eastAsia="Calibri" w:hAnsi="Calibri" w:cs="Arial"/>
        </w:rPr>
        <w:t xml:space="preserve"> [</w:t>
      </w:r>
      <w:r>
        <w:rPr>
          <w:rFonts w:ascii="Calibri" w:eastAsia="Calibri" w:hAnsi="Calibri" w:cs="Arial"/>
        </w:rPr>
        <w:t>Aanhef</w:t>
      </w:r>
      <w:r>
        <w:rPr>
          <w:rFonts w:ascii="Calibri" w:eastAsia="Calibri" w:hAnsi="Calibri" w:cs="Arial"/>
        </w:rPr>
        <w:t xml:space="preserve"> en naam bestuurder],</w:t>
      </w:r>
    </w:p>
    <w:p w14:paraId="2DE9182C" w14:textId="77777777" w:rsidR="00E8060A" w:rsidRDefault="00E8060A" w:rsidP="00E8060A">
      <w:pPr>
        <w:pStyle w:val="Geenafstand"/>
        <w:jc w:val="left"/>
        <w:rPr>
          <w:rFonts w:ascii="Calibri" w:eastAsia="Calibri" w:hAnsi="Calibri" w:cs="Arial"/>
        </w:rPr>
      </w:pPr>
    </w:p>
    <w:p w14:paraId="62511657" w14:textId="77777777" w:rsidR="00E8060A" w:rsidRDefault="00E8060A" w:rsidP="00E8060A">
      <w:pPr>
        <w:pStyle w:val="Geenafstand"/>
        <w:jc w:val="left"/>
        <w:rPr>
          <w:rFonts w:ascii="Calibri" w:eastAsia="Calibri" w:hAnsi="Calibri" w:cs="Times New Roman"/>
        </w:rPr>
      </w:pPr>
      <w:r>
        <w:rPr>
          <w:rFonts w:ascii="Calibri" w:eastAsia="Calibri" w:hAnsi="Calibri" w:cs="Arial"/>
        </w:rPr>
        <w:t xml:space="preserve">Op [datum] heeft u als bestuurder aangegeven dat u, op grond van </w:t>
      </w:r>
      <w:r>
        <w:rPr>
          <w:rFonts w:ascii="Calibri" w:eastAsia="Calibri" w:hAnsi="Calibri" w:cs="Times New Roman"/>
        </w:rPr>
        <w:t xml:space="preserve">artikel 20 van de Wet op de ondernemingsraden, de leden van de OR wilt verplichten tot geheimhouding over [onderwerp]. </w:t>
      </w:r>
    </w:p>
    <w:p w14:paraId="5BD2F6F3" w14:textId="77777777" w:rsidR="00E8060A" w:rsidRDefault="00E8060A" w:rsidP="00E8060A">
      <w:pPr>
        <w:pStyle w:val="Geenafstand"/>
        <w:jc w:val="left"/>
        <w:rPr>
          <w:rFonts w:ascii="Calibri" w:eastAsia="Calibri" w:hAnsi="Calibri" w:cs="Times New Roman"/>
        </w:rPr>
      </w:pPr>
    </w:p>
    <w:p w14:paraId="47589EF8" w14:textId="77777777" w:rsidR="00E8060A" w:rsidRDefault="00E8060A" w:rsidP="00E8060A">
      <w:pPr>
        <w:pStyle w:val="Geenafstand"/>
        <w:jc w:val="left"/>
        <w:rPr>
          <w:rFonts w:ascii="Calibri" w:eastAsia="Calibri" w:hAnsi="Calibri" w:cs="Times New Roman"/>
        </w:rPr>
      </w:pPr>
      <w:r>
        <w:rPr>
          <w:rFonts w:ascii="Calibri" w:eastAsia="Calibri" w:hAnsi="Calibri" w:cs="Times New Roman"/>
        </w:rPr>
        <w:t xml:space="preserve">De OR ziet in dat het gaat om extreem gevoelige informatie en accepteert daarom deze geheimhouding, onder voorwaarde dat wij tijdig en volledig door u worden geïnformeerd over de ontwikkeling rond dit onderwerp. Het is voor de OR van belang dat u daarbij precies aangeeft waarover de geheimhouding geldt en waarover niet, zodat het voor iedereen duidelijk is waarover wij wel en niet met onze achterban kunnen spreken. </w:t>
      </w:r>
    </w:p>
    <w:p w14:paraId="2DD77001" w14:textId="77777777" w:rsidR="00E8060A" w:rsidRDefault="00E8060A" w:rsidP="00E8060A">
      <w:pPr>
        <w:pStyle w:val="Geenafstand"/>
        <w:jc w:val="left"/>
        <w:rPr>
          <w:rFonts w:ascii="Calibri" w:eastAsia="Calibri" w:hAnsi="Calibri" w:cs="Times New Roman"/>
        </w:rPr>
      </w:pPr>
    </w:p>
    <w:p w14:paraId="3CF09D05" w14:textId="77777777" w:rsidR="00E8060A" w:rsidRDefault="00E8060A" w:rsidP="00E8060A">
      <w:pPr>
        <w:pStyle w:val="Geenafstand"/>
        <w:jc w:val="left"/>
        <w:rPr>
          <w:rFonts w:ascii="Calibri" w:eastAsia="Calibri" w:hAnsi="Calibri" w:cs="Times New Roman"/>
        </w:rPr>
      </w:pPr>
      <w:r>
        <w:rPr>
          <w:rFonts w:ascii="Calibri" w:eastAsia="Calibri" w:hAnsi="Calibri" w:cs="Times New Roman"/>
        </w:rPr>
        <w:t>Verder is van belang dat de OR weet voor wie de geheimhouding geldt. Zijn er mensen in de organisatie aanwezig met wie wij hierover wel van gedachten kunnen wisselen? Geldt de geheimhouding ook voor [de leden van de eventuele commissies van de OR] [de vakbondsbestuurder] [de eventuele externe deskundige [naam deskundige] van [organisatie deskundige]?</w:t>
      </w:r>
    </w:p>
    <w:p w14:paraId="75C4ADAB" w14:textId="77777777" w:rsidR="00E8060A" w:rsidRDefault="00E8060A" w:rsidP="00E8060A">
      <w:pPr>
        <w:pStyle w:val="Geenafstand"/>
        <w:jc w:val="left"/>
        <w:rPr>
          <w:rFonts w:ascii="Calibri" w:eastAsia="Calibri" w:hAnsi="Calibri" w:cs="Times New Roman"/>
        </w:rPr>
      </w:pPr>
    </w:p>
    <w:p w14:paraId="154765B2" w14:textId="77777777" w:rsidR="00E8060A" w:rsidRDefault="00E8060A" w:rsidP="00E8060A">
      <w:pPr>
        <w:pStyle w:val="Geenafstand"/>
        <w:jc w:val="left"/>
        <w:rPr>
          <w:rFonts w:ascii="Calibri" w:eastAsia="Calibri" w:hAnsi="Calibri" w:cs="Times New Roman"/>
        </w:rPr>
      </w:pPr>
      <w:r>
        <w:rPr>
          <w:rFonts w:ascii="Calibri" w:eastAsia="Calibri" w:hAnsi="Calibri" w:cs="Times New Roman"/>
        </w:rPr>
        <w:t>Tot slot wil de OR ook weten tot wanneer de geheimhouding geldt. Wanneer wij lang moeten zwijgen over het onderwerp, kan tussen de achterban en de OR vervreemding ontstaan. Van medezeggenschap is dan eigenlijk alleen nog sprake binnen de OR en niet meer binnen de organisatie. Dat tast de medezeggenschap aan. Wij dringen dan ook aan op een zo kort mogelijke geheimhoudingsperiode.</w:t>
      </w:r>
    </w:p>
    <w:p w14:paraId="6F1518C8" w14:textId="77777777" w:rsidR="00E8060A" w:rsidRDefault="00E8060A" w:rsidP="00E8060A">
      <w:pPr>
        <w:pStyle w:val="Geenafstand"/>
        <w:jc w:val="left"/>
        <w:rPr>
          <w:rFonts w:ascii="Calibri" w:eastAsia="Calibri" w:hAnsi="Calibri" w:cs="Times New Roman"/>
        </w:rPr>
      </w:pPr>
    </w:p>
    <w:p w14:paraId="17649690" w14:textId="77777777" w:rsidR="00E8060A" w:rsidRDefault="00E8060A" w:rsidP="00E8060A">
      <w:pPr>
        <w:pStyle w:val="Geenafstand"/>
        <w:jc w:val="left"/>
        <w:rPr>
          <w:rFonts w:ascii="Calibri" w:eastAsia="Calibri" w:hAnsi="Calibri" w:cs="Times New Roman"/>
        </w:rPr>
      </w:pPr>
      <w:r>
        <w:rPr>
          <w:rFonts w:ascii="Calibri" w:eastAsia="Calibri" w:hAnsi="Calibri" w:cs="Times New Roman"/>
        </w:rPr>
        <w:t>De OR wil graag met u de invulling van de geheimhouding in het besloten deel van de komende overlegvergadering bespreken. Houdt er svp rekening</w:t>
      </w:r>
      <w:r>
        <w:t xml:space="preserve"> mee</w:t>
      </w:r>
      <w:r>
        <w:rPr>
          <w:rFonts w:ascii="Calibri" w:eastAsia="Calibri" w:hAnsi="Calibri" w:cs="Times New Roman"/>
        </w:rPr>
        <w:t xml:space="preserve"> dat de OR nog wel de tijd moet hebben om met de achterban te overleggen, bijvoorbeeld voordat de OR instemt of adviseert.</w:t>
      </w:r>
    </w:p>
    <w:p w14:paraId="08F0C6FE" w14:textId="77777777" w:rsidR="00E8060A" w:rsidRDefault="00E8060A" w:rsidP="00E8060A">
      <w:pPr>
        <w:pStyle w:val="Geenafstand"/>
        <w:jc w:val="left"/>
        <w:rPr>
          <w:rFonts w:cs="Arial"/>
        </w:rPr>
      </w:pPr>
    </w:p>
    <w:p w14:paraId="180EA5FD" w14:textId="77777777" w:rsidR="00E8060A" w:rsidRDefault="00E8060A" w:rsidP="00E8060A">
      <w:pPr>
        <w:pStyle w:val="Geenafstand"/>
        <w:jc w:val="left"/>
        <w:rPr>
          <w:rFonts w:ascii="Calibri" w:eastAsia="Calibri" w:hAnsi="Calibri" w:cs="Arial"/>
        </w:rPr>
      </w:pPr>
      <w:r>
        <w:rPr>
          <w:rFonts w:ascii="Calibri" w:eastAsia="Calibri" w:hAnsi="Calibri" w:cs="Arial"/>
        </w:rPr>
        <w:t>Met vriendelijke groet,</w:t>
      </w:r>
    </w:p>
    <w:p w14:paraId="050298BB" w14:textId="77777777" w:rsidR="00E8060A" w:rsidRDefault="00E8060A" w:rsidP="00E8060A">
      <w:pPr>
        <w:pStyle w:val="Geenafstand"/>
        <w:jc w:val="left"/>
        <w:rPr>
          <w:rFonts w:ascii="Calibri" w:eastAsia="Calibri" w:hAnsi="Calibri" w:cs="Arial"/>
        </w:rPr>
      </w:pPr>
      <w:r>
        <w:rPr>
          <w:rFonts w:ascii="Calibri" w:eastAsia="Calibri" w:hAnsi="Calibri" w:cs="Arial"/>
        </w:rPr>
        <w:t>Namens de OR [organisatienaam]</w:t>
      </w:r>
    </w:p>
    <w:p w14:paraId="4FA9EBCA" w14:textId="77777777" w:rsidR="00E8060A" w:rsidRDefault="00E8060A" w:rsidP="00E8060A">
      <w:pPr>
        <w:pStyle w:val="Geenafstand"/>
        <w:jc w:val="left"/>
        <w:rPr>
          <w:rFonts w:ascii="Calibri" w:eastAsia="Calibri" w:hAnsi="Calibri" w:cs="Arial"/>
        </w:rPr>
      </w:pPr>
    </w:p>
    <w:p w14:paraId="44C78484" w14:textId="77777777" w:rsidR="00E8060A" w:rsidRDefault="00E8060A" w:rsidP="00E8060A">
      <w:pPr>
        <w:pStyle w:val="Geenafstand"/>
        <w:jc w:val="left"/>
        <w:rPr>
          <w:rFonts w:ascii="Calibri" w:eastAsia="Calibri" w:hAnsi="Calibri" w:cs="Arial"/>
        </w:rPr>
      </w:pPr>
      <w:r>
        <w:rPr>
          <w:rFonts w:ascii="Calibri" w:eastAsia="Calibri" w:hAnsi="Calibri" w:cs="Arial"/>
        </w:rPr>
        <w:t>[handtekening voorzitter]</w:t>
      </w:r>
      <w:r>
        <w:rPr>
          <w:rFonts w:ascii="Calibri" w:eastAsia="Calibri" w:hAnsi="Calibri" w:cs="Arial"/>
        </w:rPr>
        <w:tab/>
      </w:r>
      <w:r>
        <w:rPr>
          <w:rFonts w:ascii="Calibri" w:eastAsia="Calibri" w:hAnsi="Calibri" w:cs="Arial"/>
        </w:rPr>
        <w:tab/>
      </w:r>
      <w:r>
        <w:rPr>
          <w:rFonts w:ascii="Calibri" w:eastAsia="Calibri" w:hAnsi="Calibri" w:cs="Arial"/>
        </w:rPr>
        <w:tab/>
        <w:t>[handtekening secretaris]</w:t>
      </w:r>
    </w:p>
    <w:p w14:paraId="35339784" w14:textId="77777777" w:rsidR="00E8060A" w:rsidRDefault="00E8060A" w:rsidP="00E8060A">
      <w:pPr>
        <w:pStyle w:val="Geenafstand"/>
        <w:jc w:val="left"/>
        <w:rPr>
          <w:rFonts w:ascii="Calibri" w:eastAsia="Calibri" w:hAnsi="Calibri" w:cs="Arial"/>
        </w:rPr>
      </w:pPr>
      <w:r>
        <w:rPr>
          <w:rFonts w:ascii="Calibri" w:eastAsia="Calibri" w:hAnsi="Calibri" w:cs="Arial"/>
        </w:rPr>
        <w:t>[naam voorzitter]</w:t>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t>[naam secretaris]</w:t>
      </w:r>
    </w:p>
    <w:p w14:paraId="761E3A64" w14:textId="77777777" w:rsidR="00913BB1" w:rsidRPr="00913BB1" w:rsidRDefault="00913BB1" w:rsidP="004C09FF">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1"/>
  </w:num>
  <w:num w:numId="6">
    <w:abstractNumId w:val="3"/>
  </w:num>
  <w:num w:numId="7">
    <w:abstractNumId w:val="1"/>
  </w:num>
  <w:num w:numId="8">
    <w:abstractNumId w:val="5"/>
  </w:num>
  <w:num w:numId="9">
    <w:abstractNumId w:val="8"/>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18D6"/>
    <w:rsid w:val="0021166E"/>
    <w:rsid w:val="00216AB4"/>
    <w:rsid w:val="00322F0B"/>
    <w:rsid w:val="00361ED0"/>
    <w:rsid w:val="00391EED"/>
    <w:rsid w:val="003D635A"/>
    <w:rsid w:val="00422F87"/>
    <w:rsid w:val="00470E60"/>
    <w:rsid w:val="004B56CD"/>
    <w:rsid w:val="004C0560"/>
    <w:rsid w:val="004C09FF"/>
    <w:rsid w:val="004E3D9B"/>
    <w:rsid w:val="004F1494"/>
    <w:rsid w:val="00525F9D"/>
    <w:rsid w:val="00543356"/>
    <w:rsid w:val="005B6FC6"/>
    <w:rsid w:val="00880232"/>
    <w:rsid w:val="00913BB1"/>
    <w:rsid w:val="0093560B"/>
    <w:rsid w:val="009B03B6"/>
    <w:rsid w:val="00A52A2A"/>
    <w:rsid w:val="00A95A23"/>
    <w:rsid w:val="00B76FED"/>
    <w:rsid w:val="00C45FA8"/>
    <w:rsid w:val="00C47B15"/>
    <w:rsid w:val="00CC3221"/>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2019-10-25T09:56:00Z</dcterms:created>
  <dcterms:modified xsi:type="dcterms:W3CDTF">2019-10-25T09:56:00Z</dcterms:modified>
</cp:coreProperties>
</file>