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79DC6" w14:textId="43A2D0E0" w:rsidR="004C09FF" w:rsidRPr="004C09FF" w:rsidRDefault="004C09FF" w:rsidP="004C09FF">
      <w:pPr>
        <w:pStyle w:val="Tekstzonderopmaak"/>
        <w:rPr>
          <w:rFonts w:ascii="Calibri" w:hAnsi="Calibri" w:cs="Times New Roman"/>
          <w:b/>
          <w:bCs/>
          <w:sz w:val="22"/>
          <w:szCs w:val="22"/>
        </w:rPr>
      </w:pPr>
      <w:r w:rsidRPr="004C09FF">
        <w:rPr>
          <w:rFonts w:ascii="Calibri" w:hAnsi="Calibri" w:cs="Times New Roman"/>
          <w:b/>
          <w:bCs/>
          <w:sz w:val="22"/>
          <w:szCs w:val="22"/>
        </w:rPr>
        <w:t>Brief</w:t>
      </w:r>
      <w:r w:rsidRPr="004C09FF">
        <w:rPr>
          <w:rFonts w:ascii="Calibri" w:hAnsi="Calibri" w:cs="Times New Roman"/>
          <w:b/>
          <w:bCs/>
          <w:sz w:val="22"/>
          <w:szCs w:val="22"/>
        </w:rPr>
        <w:t xml:space="preserve"> aan bestuurder met toelichting OR-budget</w:t>
      </w:r>
    </w:p>
    <w:p w14:paraId="094C8ABA" w14:textId="77777777" w:rsidR="004C09FF" w:rsidRDefault="004C09FF" w:rsidP="004C09FF">
      <w:pPr>
        <w:pStyle w:val="Tekstzonderopmaak"/>
        <w:rPr>
          <w:rFonts w:ascii="Calibri" w:hAnsi="Calibri" w:cs="Arial"/>
          <w:sz w:val="22"/>
          <w:szCs w:val="22"/>
        </w:rPr>
      </w:pPr>
    </w:p>
    <w:p w14:paraId="5872B438" w14:textId="77777777" w:rsidR="004C09FF" w:rsidRDefault="004C09FF" w:rsidP="004C09FF">
      <w:pPr>
        <w:pStyle w:val="Tekstzonderopmaak"/>
        <w:rPr>
          <w:rFonts w:ascii="Calibri" w:hAnsi="Calibri" w:cs="Arial"/>
          <w:sz w:val="22"/>
          <w:szCs w:val="22"/>
        </w:rPr>
      </w:pPr>
    </w:p>
    <w:p w14:paraId="4378C074" w14:textId="77777777" w:rsidR="004C09FF" w:rsidRDefault="004C09FF" w:rsidP="004C09FF">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naam organisatie]</w:t>
      </w:r>
    </w:p>
    <w:p w14:paraId="0A7C0281" w14:textId="77777777" w:rsidR="004C09FF" w:rsidRDefault="004C09FF" w:rsidP="004C09FF">
      <w:pPr>
        <w:pStyle w:val="Tekstzonderopmaak"/>
        <w:rPr>
          <w:rFonts w:ascii="Calibri" w:hAnsi="Calibri" w:cs="Arial"/>
          <w:bCs/>
          <w:sz w:val="22"/>
          <w:szCs w:val="22"/>
        </w:rPr>
      </w:pPr>
      <w:r>
        <w:rPr>
          <w:rFonts w:ascii="Calibri" w:hAnsi="Calibri" w:cs="Arial"/>
          <w:bCs/>
          <w:sz w:val="22"/>
          <w:szCs w:val="22"/>
        </w:rPr>
        <w:t xml:space="preserve">[naam bestuurder] </w:t>
      </w:r>
    </w:p>
    <w:p w14:paraId="5278B29A" w14:textId="77777777" w:rsidR="004C09FF" w:rsidRDefault="004C09FF" w:rsidP="004C09FF">
      <w:pPr>
        <w:pStyle w:val="Tekstzonderopmaak"/>
        <w:rPr>
          <w:rFonts w:ascii="Calibri" w:hAnsi="Calibri" w:cs="Arial"/>
          <w:sz w:val="22"/>
          <w:szCs w:val="22"/>
        </w:rPr>
      </w:pPr>
      <w:r>
        <w:rPr>
          <w:rFonts w:ascii="Calibri" w:hAnsi="Calibri" w:cs="Arial"/>
          <w:sz w:val="22"/>
          <w:szCs w:val="22"/>
        </w:rPr>
        <w:t>[postadres]</w:t>
      </w:r>
    </w:p>
    <w:p w14:paraId="7B68B06F" w14:textId="77777777" w:rsidR="004C09FF" w:rsidRDefault="004C09FF" w:rsidP="004C09FF">
      <w:pPr>
        <w:pStyle w:val="Tekstzonderopmaak"/>
        <w:rPr>
          <w:rFonts w:ascii="Calibri" w:hAnsi="Calibri" w:cs="Arial"/>
          <w:sz w:val="22"/>
          <w:szCs w:val="22"/>
        </w:rPr>
      </w:pPr>
      <w:r>
        <w:rPr>
          <w:rFonts w:ascii="Calibri" w:hAnsi="Calibri" w:cs="Arial"/>
          <w:sz w:val="22"/>
          <w:szCs w:val="22"/>
        </w:rPr>
        <w:t>[postcode en plaats]</w:t>
      </w:r>
    </w:p>
    <w:p w14:paraId="7A458124" w14:textId="77777777" w:rsidR="004C09FF" w:rsidRDefault="004C09FF" w:rsidP="004C09FF">
      <w:pPr>
        <w:pStyle w:val="Tekstzonderopmaak"/>
        <w:rPr>
          <w:rFonts w:ascii="Calibri" w:hAnsi="Calibri" w:cs="Arial"/>
          <w:sz w:val="22"/>
          <w:szCs w:val="22"/>
        </w:rPr>
      </w:pPr>
    </w:p>
    <w:p w14:paraId="577834CB" w14:textId="77777777" w:rsidR="004C09FF" w:rsidRDefault="004C09FF" w:rsidP="004C09FF">
      <w:pPr>
        <w:pStyle w:val="Tekstzonderopmaak"/>
        <w:rPr>
          <w:rFonts w:ascii="Calibri" w:hAnsi="Calibri" w:cs="Arial"/>
          <w:sz w:val="22"/>
          <w:szCs w:val="22"/>
        </w:rPr>
      </w:pPr>
    </w:p>
    <w:p w14:paraId="398E2D2F" w14:textId="77777777" w:rsidR="004C09FF" w:rsidRDefault="004C09FF" w:rsidP="004C09FF">
      <w:pPr>
        <w:pStyle w:val="Tekstzonderopmaak"/>
        <w:rPr>
          <w:rFonts w:ascii="Calibri" w:hAnsi="Calibri" w:cs="Arial"/>
          <w:sz w:val="22"/>
          <w:szCs w:val="22"/>
          <w:u w:val="single"/>
        </w:rPr>
      </w:pPr>
      <w:r>
        <w:rPr>
          <w:rFonts w:ascii="Calibri" w:hAnsi="Calibri" w:cs="Arial"/>
          <w:sz w:val="22"/>
          <w:szCs w:val="22"/>
          <w:u w:val="single"/>
        </w:rPr>
        <w:t>Betreft:</w:t>
      </w:r>
      <w:r>
        <w:rPr>
          <w:rFonts w:ascii="Calibri" w:hAnsi="Calibri" w:cs="Arial"/>
          <w:sz w:val="22"/>
          <w:szCs w:val="22"/>
          <w:u w:val="single"/>
        </w:rPr>
        <w:tab/>
        <w:t xml:space="preserve"> Begroting [jaartal] van de OR </w:t>
      </w:r>
    </w:p>
    <w:p w14:paraId="1E682AF5" w14:textId="77777777" w:rsidR="004C09FF" w:rsidRDefault="004C09FF" w:rsidP="004C09FF">
      <w:pPr>
        <w:pStyle w:val="Tekstzonderopmaak"/>
        <w:ind w:left="5664" w:firstLine="708"/>
        <w:rPr>
          <w:rFonts w:ascii="Calibri" w:hAnsi="Calibri" w:cs="Arial"/>
          <w:sz w:val="22"/>
          <w:szCs w:val="22"/>
        </w:rPr>
      </w:pPr>
    </w:p>
    <w:p w14:paraId="1D44CC67" w14:textId="77777777" w:rsidR="004C09FF" w:rsidRDefault="004C09FF" w:rsidP="004C09FF">
      <w:pPr>
        <w:pStyle w:val="Tekstzonderopmaak"/>
        <w:ind w:left="6372"/>
        <w:rPr>
          <w:rFonts w:ascii="Calibri" w:hAnsi="Calibri" w:cs="Arial"/>
          <w:bCs/>
          <w:sz w:val="22"/>
          <w:szCs w:val="22"/>
        </w:rPr>
      </w:pPr>
      <w:r>
        <w:rPr>
          <w:rFonts w:ascii="Calibri" w:hAnsi="Calibri" w:cs="Arial"/>
          <w:sz w:val="22"/>
          <w:szCs w:val="22"/>
        </w:rPr>
        <w:t>[</w:t>
      </w:r>
      <w:r>
        <w:rPr>
          <w:rFonts w:ascii="Calibri" w:hAnsi="Calibri" w:cs="Arial"/>
          <w:bCs/>
          <w:sz w:val="22"/>
          <w:szCs w:val="22"/>
        </w:rPr>
        <w:t>plaatsnaam], [datum]</w:t>
      </w:r>
    </w:p>
    <w:p w14:paraId="73624543" w14:textId="77777777" w:rsidR="004C09FF" w:rsidRDefault="004C09FF" w:rsidP="004C09FF">
      <w:pPr>
        <w:pStyle w:val="Tekstzonderopmaak"/>
        <w:rPr>
          <w:rFonts w:ascii="Calibri" w:hAnsi="Calibri" w:cs="Arial"/>
          <w:sz w:val="22"/>
          <w:szCs w:val="22"/>
        </w:rPr>
      </w:pPr>
    </w:p>
    <w:p w14:paraId="1C07FDE0" w14:textId="77777777" w:rsidR="004C09FF" w:rsidRDefault="004C09FF" w:rsidP="004C09FF">
      <w:pPr>
        <w:pStyle w:val="Tekstzonderopmaak"/>
        <w:rPr>
          <w:rFonts w:ascii="Calibri" w:hAnsi="Calibri" w:cs="Arial"/>
          <w:sz w:val="22"/>
          <w:szCs w:val="22"/>
        </w:rPr>
      </w:pPr>
    </w:p>
    <w:p w14:paraId="79A32874" w14:textId="6FA4061F" w:rsidR="004C09FF" w:rsidRDefault="009B03B6" w:rsidP="004C09FF">
      <w:pPr>
        <w:pStyle w:val="Geenafstand"/>
        <w:jc w:val="left"/>
        <w:rPr>
          <w:rFonts w:ascii="Calibri" w:hAnsi="Calibri"/>
        </w:rPr>
      </w:pPr>
      <w:r>
        <w:rPr>
          <w:rFonts w:ascii="Calibri" w:hAnsi="Calibri"/>
        </w:rPr>
        <w:t>[A</w:t>
      </w:r>
      <w:bookmarkStart w:id="0" w:name="_GoBack"/>
      <w:bookmarkEnd w:id="0"/>
      <w:r w:rsidR="004C09FF">
        <w:rPr>
          <w:rFonts w:ascii="Calibri" w:hAnsi="Calibri"/>
        </w:rPr>
        <w:t>anhef</w:t>
      </w:r>
      <w:r w:rsidR="004C09FF">
        <w:rPr>
          <w:rFonts w:ascii="Calibri" w:hAnsi="Calibri"/>
        </w:rPr>
        <w:t xml:space="preserve"> en naam bestuurder],</w:t>
      </w:r>
    </w:p>
    <w:p w14:paraId="0353DF2F" w14:textId="77777777" w:rsidR="004C09FF" w:rsidRDefault="004C09FF" w:rsidP="004C09FF">
      <w:pPr>
        <w:pStyle w:val="Geenafstand"/>
        <w:jc w:val="left"/>
        <w:rPr>
          <w:rFonts w:ascii="Calibri" w:hAnsi="Calibri"/>
        </w:rPr>
      </w:pPr>
    </w:p>
    <w:p w14:paraId="43A5B70F" w14:textId="77777777" w:rsidR="004C09FF" w:rsidRDefault="004C09FF" w:rsidP="004C09FF">
      <w:pPr>
        <w:pStyle w:val="Geenafstand"/>
        <w:jc w:val="left"/>
        <w:rPr>
          <w:rFonts w:ascii="Calibri" w:hAnsi="Calibri"/>
        </w:rPr>
      </w:pPr>
      <w:r>
        <w:rPr>
          <w:rFonts w:ascii="Calibri" w:hAnsi="Calibri"/>
        </w:rPr>
        <w:t>Hierbij ontvangt u de begroting van de OR voor het jaar [jaartal]. Volgens de Wet op de ondernemingsraden, Artikel 22 lid 1 en Artikel 23c, komen alle kosten die redelijkerwijs noodzakelijk zijn voor de vervulling van de taak van de OR [en zijn commissies] voor rekening van de organisatie.</w:t>
      </w:r>
    </w:p>
    <w:p w14:paraId="476CA201" w14:textId="77777777" w:rsidR="004C09FF" w:rsidRDefault="004C09FF" w:rsidP="004C09FF">
      <w:pPr>
        <w:pStyle w:val="Geenafstand"/>
        <w:jc w:val="left"/>
        <w:rPr>
          <w:rFonts w:ascii="Calibri" w:hAnsi="Calibri"/>
        </w:rPr>
      </w:pPr>
      <w:r>
        <w:rPr>
          <w:rFonts w:ascii="Calibri" w:hAnsi="Calibri"/>
        </w:rPr>
        <w:t>De OR meent de onderstaande faciliteiten nodig te hebben voor de uitoefening van zijn taken. Het zijn noodzakelijke randvoorwaarden voor een goede medezeggenschap in onze organisatie. Het naar behoren regelen ervan is niet alleen in het belang van de OR, maar ook in het belang van de organisatie.</w:t>
      </w:r>
    </w:p>
    <w:p w14:paraId="2D8FCBE4" w14:textId="77777777" w:rsidR="004C09FF" w:rsidRDefault="004C09FF" w:rsidP="004C09FF">
      <w:pPr>
        <w:pStyle w:val="Geenafstand"/>
        <w:jc w:val="left"/>
        <w:rPr>
          <w:rFonts w:ascii="Calibri" w:hAnsi="Calibri"/>
        </w:rPr>
      </w:pPr>
    </w:p>
    <w:p w14:paraId="008DC745" w14:textId="77777777" w:rsidR="004C09FF" w:rsidRDefault="004C09FF" w:rsidP="004C09FF">
      <w:pPr>
        <w:pStyle w:val="Geenafstand"/>
        <w:jc w:val="left"/>
        <w:rPr>
          <w:rFonts w:ascii="Calibri" w:hAnsi="Calibri"/>
          <w:b/>
        </w:rPr>
      </w:pPr>
      <w:r>
        <w:rPr>
          <w:rFonts w:ascii="Calibri" w:hAnsi="Calibri"/>
          <w:b/>
        </w:rPr>
        <w:t>Jaarbudget</w:t>
      </w:r>
    </w:p>
    <w:p w14:paraId="5A224296" w14:textId="77777777" w:rsidR="004C09FF" w:rsidRDefault="004C09FF" w:rsidP="004C09FF">
      <w:pPr>
        <w:pStyle w:val="Geenafstand"/>
        <w:jc w:val="left"/>
        <w:rPr>
          <w:rFonts w:ascii="Calibri" w:hAnsi="Calibri"/>
        </w:rPr>
      </w:pPr>
      <w:r>
        <w:rPr>
          <w:rFonts w:ascii="Calibri" w:hAnsi="Calibri"/>
        </w:rPr>
        <w:t>De OR onderscheidt globaal de volgende kosten voor medezeggenschap: vergaderkosten, kantoorkosten, communicatiekosten, scholingskosten, inhuur externe deskundigen en een klein percentage onvoorzien. In de bijlage van deze brief treft u de gedetailleerde OR-begroting aan. In totaal gaat het voor het jaar [jaar] om een bedrag van € [bedrag], exclusief btw en exclusief zogenaamde PM-posten.</w:t>
      </w:r>
    </w:p>
    <w:p w14:paraId="6F6147E3" w14:textId="77777777" w:rsidR="004C09FF" w:rsidRDefault="004C09FF" w:rsidP="004C09FF">
      <w:pPr>
        <w:pStyle w:val="Geenafstand"/>
        <w:jc w:val="left"/>
        <w:rPr>
          <w:rFonts w:ascii="Calibri" w:hAnsi="Calibri"/>
        </w:rPr>
      </w:pPr>
    </w:p>
    <w:p w14:paraId="020FBB24" w14:textId="77777777" w:rsidR="004C09FF" w:rsidRDefault="004C09FF" w:rsidP="004C09FF">
      <w:pPr>
        <w:pStyle w:val="Geenafstand"/>
        <w:jc w:val="left"/>
        <w:rPr>
          <w:rFonts w:ascii="Calibri" w:hAnsi="Calibri"/>
          <w:b/>
        </w:rPr>
      </w:pPr>
      <w:r>
        <w:rPr>
          <w:rFonts w:ascii="Calibri" w:hAnsi="Calibri"/>
          <w:b/>
        </w:rPr>
        <w:t>PM-posten</w:t>
      </w:r>
    </w:p>
    <w:p w14:paraId="308B084E" w14:textId="77777777" w:rsidR="004C09FF" w:rsidRDefault="004C09FF" w:rsidP="004C09FF">
      <w:pPr>
        <w:pStyle w:val="Geenafstand"/>
        <w:jc w:val="left"/>
        <w:rPr>
          <w:rFonts w:ascii="Calibri" w:hAnsi="Calibri"/>
        </w:rPr>
      </w:pPr>
      <w:r>
        <w:rPr>
          <w:rFonts w:ascii="Calibri" w:hAnsi="Calibri"/>
        </w:rPr>
        <w:t>De kosten voor scholing en inhuur externe deskundigen zijn op dit moment (nog) niet bij ons bekend, en daarom opgenomen als PM-post. Wij stellen voor de kosten van scholing en inhuur externe deskundigen op declaratiebasis achteraf te verrichten, rekening houdend:</w:t>
      </w:r>
    </w:p>
    <w:p w14:paraId="60CA62F7" w14:textId="77777777" w:rsidR="004C09FF" w:rsidRDefault="004C09FF" w:rsidP="004C09FF">
      <w:pPr>
        <w:pStyle w:val="Geenafstand"/>
        <w:numPr>
          <w:ilvl w:val="0"/>
          <w:numId w:val="12"/>
        </w:numPr>
        <w:spacing w:line="240" w:lineRule="auto"/>
        <w:jc w:val="left"/>
        <w:rPr>
          <w:rFonts w:ascii="Calibri" w:hAnsi="Calibri"/>
        </w:rPr>
      </w:pPr>
      <w:r>
        <w:rPr>
          <w:rFonts w:ascii="Calibri" w:hAnsi="Calibri"/>
        </w:rPr>
        <w:t>voor wat betreft de scholingskosten: met het wettelijk minimum per jaar van vijf studie- of scholingsdagen per lid van de OR [en drie dagen per lid van een OR-commissie, waarbij geldt dat als het commissielid ook lid is van de OR, deze drie dagen bovenop de vijf eerder genoemde dagen komen];</w:t>
      </w:r>
    </w:p>
    <w:p w14:paraId="4F438B46" w14:textId="2FDE6CF5" w:rsidR="004C09FF" w:rsidRDefault="004C09FF" w:rsidP="004C09FF">
      <w:pPr>
        <w:pStyle w:val="Geenafstand"/>
        <w:numPr>
          <w:ilvl w:val="0"/>
          <w:numId w:val="12"/>
        </w:numPr>
        <w:spacing w:line="240" w:lineRule="auto"/>
        <w:jc w:val="left"/>
        <w:rPr>
          <w:rFonts w:ascii="Calibri" w:hAnsi="Calibri"/>
        </w:rPr>
      </w:pPr>
      <w:r>
        <w:rPr>
          <w:rFonts w:ascii="Calibri" w:hAnsi="Calibri"/>
        </w:rPr>
        <w:t>voor wat betreft de kosten voor de inhuur van externe deskundigen voor de OR, zoals organisatieadvies en juridische begeleiding: met de wettelijke bepaling dat deze geheel voor rekening komen van de bestuurder, mits de bestuurder daar van tevoren over ingelicht is.</w:t>
      </w:r>
    </w:p>
    <w:p w14:paraId="0306B445" w14:textId="77777777" w:rsidR="004C09FF" w:rsidRDefault="004C09FF" w:rsidP="004C09FF">
      <w:pPr>
        <w:pStyle w:val="Geenafstand"/>
        <w:numPr>
          <w:ilvl w:val="0"/>
          <w:numId w:val="12"/>
        </w:numPr>
        <w:spacing w:line="240" w:lineRule="auto"/>
        <w:jc w:val="left"/>
        <w:rPr>
          <w:rFonts w:ascii="Calibri" w:hAnsi="Calibri"/>
        </w:rPr>
      </w:pPr>
    </w:p>
    <w:p w14:paraId="6D42EBB2" w14:textId="77777777" w:rsidR="004C09FF" w:rsidRDefault="004C09FF" w:rsidP="004C09FF">
      <w:pPr>
        <w:pStyle w:val="Geenafstand"/>
        <w:jc w:val="left"/>
        <w:rPr>
          <w:rFonts w:ascii="Calibri" w:hAnsi="Calibri"/>
        </w:rPr>
      </w:pPr>
      <w:r>
        <w:rPr>
          <w:rFonts w:ascii="Calibri" w:hAnsi="Calibri"/>
        </w:rPr>
        <w:t>Uiteraard zal de OR hiermee verantwoordelijk omgaan.</w:t>
      </w:r>
    </w:p>
    <w:p w14:paraId="3B5901C0" w14:textId="77777777" w:rsidR="004C09FF" w:rsidRDefault="004C09FF" w:rsidP="004C09FF">
      <w:pPr>
        <w:pStyle w:val="Geenafstand"/>
        <w:jc w:val="left"/>
        <w:rPr>
          <w:rFonts w:ascii="Calibri" w:hAnsi="Calibri"/>
        </w:rPr>
      </w:pPr>
    </w:p>
    <w:p w14:paraId="1E15F05F" w14:textId="4B0F9546" w:rsidR="004C09FF" w:rsidRPr="004C09FF" w:rsidRDefault="004C09FF" w:rsidP="004C09FF">
      <w:pPr>
        <w:rPr>
          <w:b/>
        </w:rPr>
      </w:pPr>
      <w:r>
        <w:rPr>
          <w:b/>
        </w:rPr>
        <w:br w:type="page"/>
      </w:r>
      <w:r>
        <w:rPr>
          <w:rFonts w:ascii="Calibri" w:hAnsi="Calibri"/>
          <w:b/>
        </w:rPr>
        <w:lastRenderedPageBreak/>
        <w:t>Budgetbewaking</w:t>
      </w:r>
      <w:r>
        <w:rPr>
          <w:rFonts w:ascii="Calibri" w:hAnsi="Calibri"/>
          <w:b/>
        </w:rPr>
        <w:br/>
      </w:r>
      <w:r>
        <w:rPr>
          <w:rFonts w:ascii="Calibri" w:hAnsi="Calibri"/>
        </w:rPr>
        <w:t xml:space="preserve">Wij stellen ook voor de financiële administratie het budget per maand bij te laten houden. Als de onderscheiden begrotingsposten bijna worden overschreden, zal de financiële administratie zowel bestuurder als OR informeren en zullen partijen nader overleggen. </w:t>
      </w:r>
    </w:p>
    <w:p w14:paraId="4AB338B7" w14:textId="77777777" w:rsidR="004C09FF" w:rsidRDefault="004C09FF" w:rsidP="004C09FF">
      <w:pPr>
        <w:pStyle w:val="Geenafstand"/>
        <w:jc w:val="left"/>
        <w:rPr>
          <w:rFonts w:ascii="Calibri" w:hAnsi="Calibri"/>
        </w:rPr>
      </w:pPr>
      <w:r>
        <w:rPr>
          <w:rFonts w:ascii="Calibri" w:hAnsi="Calibri"/>
        </w:rPr>
        <w:t>Aan het einde van het jaar maakt de financiële administratie een jaarafrekening inclusief de dan bekende PM-posten. Deze afrekening wordt binnen drie maanden na afloop van het boekjaar ter informatie aan de bestuurder en de OR gestuurd.</w:t>
      </w:r>
    </w:p>
    <w:p w14:paraId="589393E7" w14:textId="77777777" w:rsidR="004C09FF" w:rsidRDefault="004C09FF" w:rsidP="004C09FF">
      <w:pPr>
        <w:pStyle w:val="Geenafstand"/>
        <w:jc w:val="left"/>
        <w:rPr>
          <w:rFonts w:ascii="Calibri" w:hAnsi="Calibri"/>
        </w:rPr>
      </w:pPr>
    </w:p>
    <w:p w14:paraId="309DF370" w14:textId="77777777" w:rsidR="004C09FF" w:rsidRDefault="004C09FF" w:rsidP="004C09FF">
      <w:pPr>
        <w:pStyle w:val="Geenafstand"/>
        <w:jc w:val="left"/>
        <w:rPr>
          <w:rFonts w:ascii="Calibri" w:hAnsi="Calibri"/>
        </w:rPr>
      </w:pPr>
      <w:r>
        <w:rPr>
          <w:rFonts w:ascii="Calibri" w:hAnsi="Calibri"/>
        </w:rPr>
        <w:t xml:space="preserve">Graag vernemen wij schriftelijk van u of u akkoord gaat met de ingediende begroting en voorgestelde werkwijze. Voor vragen kunt u zich richten tot de penningmeester van de OR. </w:t>
      </w:r>
    </w:p>
    <w:p w14:paraId="3690E675" w14:textId="77777777" w:rsidR="004C09FF" w:rsidRDefault="004C09FF" w:rsidP="004C09FF">
      <w:pPr>
        <w:pStyle w:val="Geenafstand"/>
        <w:jc w:val="left"/>
        <w:rPr>
          <w:rFonts w:ascii="Calibri" w:hAnsi="Calibri"/>
        </w:rPr>
      </w:pPr>
    </w:p>
    <w:p w14:paraId="6FE5D704" w14:textId="77777777" w:rsidR="004C09FF" w:rsidRDefault="004C09FF" w:rsidP="004C09FF">
      <w:pPr>
        <w:pStyle w:val="Geenafstand"/>
        <w:jc w:val="left"/>
        <w:rPr>
          <w:rFonts w:ascii="Calibri" w:hAnsi="Calibri"/>
        </w:rPr>
      </w:pPr>
      <w:r>
        <w:rPr>
          <w:rFonts w:ascii="Calibri" w:hAnsi="Calibri"/>
        </w:rPr>
        <w:t>Met vriendelijke groet,</w:t>
      </w:r>
    </w:p>
    <w:p w14:paraId="5F769D5A" w14:textId="77777777" w:rsidR="004C09FF" w:rsidRDefault="004C09FF" w:rsidP="004C09FF">
      <w:pPr>
        <w:pStyle w:val="Geenafstand"/>
        <w:jc w:val="left"/>
        <w:rPr>
          <w:rFonts w:ascii="Calibri" w:hAnsi="Calibri"/>
        </w:rPr>
      </w:pPr>
    </w:p>
    <w:p w14:paraId="647F6AEC" w14:textId="77777777" w:rsidR="004C09FF" w:rsidRDefault="004C09FF" w:rsidP="004C09FF">
      <w:pPr>
        <w:pStyle w:val="Geenafstand"/>
        <w:jc w:val="left"/>
        <w:rPr>
          <w:rFonts w:ascii="Calibri" w:hAnsi="Calibri"/>
        </w:rPr>
      </w:pPr>
      <w:r>
        <w:rPr>
          <w:rFonts w:ascii="Calibri" w:hAnsi="Calibri"/>
        </w:rPr>
        <w:t>Namens de OR [organisatienaam]</w:t>
      </w:r>
    </w:p>
    <w:p w14:paraId="0735C8CA" w14:textId="77777777" w:rsidR="004C09FF" w:rsidRDefault="004C09FF" w:rsidP="004C09FF">
      <w:pPr>
        <w:pStyle w:val="Geenafstand"/>
        <w:jc w:val="left"/>
        <w:rPr>
          <w:rFonts w:ascii="Calibri" w:hAnsi="Calibri"/>
        </w:rPr>
      </w:pPr>
    </w:p>
    <w:p w14:paraId="356493D2" w14:textId="77777777" w:rsidR="004C09FF" w:rsidRDefault="004C09FF" w:rsidP="004C09FF">
      <w:pPr>
        <w:pStyle w:val="Geenafstand"/>
        <w:jc w:val="left"/>
        <w:rPr>
          <w:rFonts w:ascii="Calibri" w:hAnsi="Calibri"/>
        </w:rPr>
      </w:pPr>
    </w:p>
    <w:p w14:paraId="6E87C018" w14:textId="77777777" w:rsidR="004C09FF" w:rsidRDefault="004C09FF" w:rsidP="004C09FF">
      <w:pPr>
        <w:pStyle w:val="Geenafstand"/>
        <w:jc w:val="left"/>
        <w:rPr>
          <w:rFonts w:ascii="Calibri" w:hAnsi="Calibri"/>
        </w:rPr>
      </w:pPr>
    </w:p>
    <w:p w14:paraId="68E14CA1" w14:textId="77777777" w:rsidR="004C09FF" w:rsidRDefault="004C09FF" w:rsidP="004C09FF">
      <w:pPr>
        <w:pStyle w:val="Geenafstand"/>
        <w:jc w:val="left"/>
        <w:rPr>
          <w:rFonts w:ascii="Calibri" w:hAnsi="Calibri"/>
        </w:rPr>
      </w:pPr>
    </w:p>
    <w:p w14:paraId="2645BCB1" w14:textId="77777777" w:rsidR="004C09FF" w:rsidRDefault="004C09FF" w:rsidP="004C09FF">
      <w:pPr>
        <w:pStyle w:val="Geenafstand"/>
        <w:jc w:val="left"/>
        <w:rPr>
          <w:rFonts w:ascii="Calibri" w:hAnsi="Calibri"/>
        </w:rPr>
      </w:pPr>
      <w:r>
        <w:rPr>
          <w:rFonts w:ascii="Calibri" w:hAnsi="Calibri"/>
        </w:rPr>
        <w:t>[handtekening voorzitter]</w:t>
      </w:r>
      <w:r>
        <w:rPr>
          <w:rFonts w:ascii="Calibri" w:hAnsi="Calibri"/>
        </w:rPr>
        <w:tab/>
      </w:r>
      <w:r>
        <w:rPr>
          <w:rFonts w:ascii="Calibri" w:hAnsi="Calibri"/>
        </w:rPr>
        <w:tab/>
      </w:r>
      <w:r>
        <w:rPr>
          <w:rFonts w:ascii="Calibri" w:hAnsi="Calibri"/>
        </w:rPr>
        <w:tab/>
        <w:t>[handtekening penningmeester]</w:t>
      </w:r>
    </w:p>
    <w:p w14:paraId="5C64A3F9" w14:textId="77777777" w:rsidR="004C09FF" w:rsidRDefault="004C09FF" w:rsidP="004C09FF">
      <w:pPr>
        <w:pStyle w:val="Geenafstand"/>
        <w:jc w:val="left"/>
        <w:rPr>
          <w:rFonts w:ascii="Calibri" w:hAnsi="Calibri"/>
        </w:rPr>
      </w:pPr>
    </w:p>
    <w:p w14:paraId="1BF360D9" w14:textId="77777777" w:rsidR="004C09FF" w:rsidRDefault="004C09FF" w:rsidP="004C09FF">
      <w:pPr>
        <w:pStyle w:val="Geenafstand"/>
        <w:jc w:val="left"/>
        <w:rPr>
          <w:rFonts w:ascii="Calibri" w:hAnsi="Calibri"/>
        </w:rPr>
      </w:pPr>
      <w:r>
        <w:rPr>
          <w:rFonts w:ascii="Calibri" w:hAnsi="Calibri"/>
        </w:rPr>
        <w:t>[naam voorzitter]</w:t>
      </w:r>
      <w:r>
        <w:rPr>
          <w:rFonts w:ascii="Calibri" w:hAnsi="Calibri"/>
        </w:rPr>
        <w:tab/>
      </w:r>
      <w:r>
        <w:rPr>
          <w:rFonts w:ascii="Calibri" w:hAnsi="Calibri"/>
        </w:rPr>
        <w:tab/>
      </w:r>
      <w:r>
        <w:rPr>
          <w:rFonts w:ascii="Calibri" w:hAnsi="Calibri"/>
        </w:rPr>
        <w:tab/>
      </w:r>
      <w:r>
        <w:rPr>
          <w:rFonts w:ascii="Calibri" w:hAnsi="Calibri"/>
        </w:rPr>
        <w:tab/>
        <w:t>[naam penningmeester]</w:t>
      </w:r>
    </w:p>
    <w:p w14:paraId="761E3A64" w14:textId="77777777" w:rsidR="00913BB1" w:rsidRPr="00913BB1" w:rsidRDefault="00913BB1" w:rsidP="004C09FF">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11"/>
  </w:num>
  <w:num w:numId="6">
    <w:abstractNumId w:val="3"/>
  </w:num>
  <w:num w:numId="7">
    <w:abstractNumId w:val="1"/>
  </w:num>
  <w:num w:numId="8">
    <w:abstractNumId w:val="5"/>
  </w:num>
  <w:num w:numId="9">
    <w:abstractNumId w:val="8"/>
  </w:num>
  <w:num w:numId="10">
    <w:abstractNumId w:val="7"/>
  </w:num>
  <w:num w:numId="11">
    <w:abstractNumId w:val="2"/>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21166E"/>
    <w:rsid w:val="00216AB4"/>
    <w:rsid w:val="00322F0B"/>
    <w:rsid w:val="00361ED0"/>
    <w:rsid w:val="00391EED"/>
    <w:rsid w:val="003D635A"/>
    <w:rsid w:val="00422F87"/>
    <w:rsid w:val="00470E60"/>
    <w:rsid w:val="004B56CD"/>
    <w:rsid w:val="004C0560"/>
    <w:rsid w:val="004C09FF"/>
    <w:rsid w:val="004E3D9B"/>
    <w:rsid w:val="004F1494"/>
    <w:rsid w:val="00525F9D"/>
    <w:rsid w:val="00543356"/>
    <w:rsid w:val="00880232"/>
    <w:rsid w:val="00913BB1"/>
    <w:rsid w:val="0093560B"/>
    <w:rsid w:val="009B03B6"/>
    <w:rsid w:val="00A52A2A"/>
    <w:rsid w:val="00A95A23"/>
    <w:rsid w:val="00B76FED"/>
    <w:rsid w:val="00C45FA8"/>
    <w:rsid w:val="00C47B15"/>
    <w:rsid w:val="00CC3221"/>
    <w:rsid w:val="00E11D8B"/>
    <w:rsid w:val="00E1360A"/>
    <w:rsid w:val="00E1531B"/>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648</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3</cp:revision>
  <dcterms:created xsi:type="dcterms:W3CDTF">2019-10-24T13:08:00Z</dcterms:created>
  <dcterms:modified xsi:type="dcterms:W3CDTF">2019-10-24T13:26:00Z</dcterms:modified>
</cp:coreProperties>
</file>