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B0AD7" w14:textId="17FA7CAC" w:rsidR="00913BB1" w:rsidRDefault="00913BB1" w:rsidP="00913BB1">
      <w:pPr>
        <w:pStyle w:val="Geenafstand"/>
        <w:rPr>
          <w:b/>
        </w:rPr>
      </w:pPr>
      <w:r>
        <w:rPr>
          <w:b/>
        </w:rPr>
        <w:t>Brief aan werknemers met aankondiging OR-verkiezingen</w:t>
      </w:r>
    </w:p>
    <w:p w14:paraId="19F3BE54" w14:textId="77777777" w:rsidR="00913BB1" w:rsidRDefault="00913BB1" w:rsidP="00913BB1">
      <w:pPr>
        <w:pStyle w:val="Geenafstand"/>
      </w:pPr>
    </w:p>
    <w:p w14:paraId="36D94A4C" w14:textId="77777777" w:rsidR="00913BB1" w:rsidRDefault="00913BB1" w:rsidP="00913BB1">
      <w:pPr>
        <w:pStyle w:val="Geenafstand"/>
      </w:pPr>
    </w:p>
    <w:p w14:paraId="49041EC6" w14:textId="77777777" w:rsidR="00913BB1" w:rsidRDefault="00913BB1" w:rsidP="00913BB1">
      <w:pPr>
        <w:pStyle w:val="Geenafstand"/>
      </w:pPr>
      <w:r>
        <w:t>Aan: alle medewerkers</w:t>
      </w:r>
    </w:p>
    <w:p w14:paraId="3E1D719D" w14:textId="77777777" w:rsidR="00913BB1" w:rsidRDefault="00913BB1" w:rsidP="00913BB1">
      <w:pPr>
        <w:pStyle w:val="Geenafstand"/>
      </w:pPr>
    </w:p>
    <w:p w14:paraId="0A9C6C28" w14:textId="77777777" w:rsidR="00913BB1" w:rsidRDefault="00913BB1" w:rsidP="00913BB1">
      <w:pPr>
        <w:pStyle w:val="Geenafstand"/>
        <w:rPr>
          <w:u w:val="single"/>
        </w:rPr>
      </w:pPr>
    </w:p>
    <w:p w14:paraId="2DEDDF06" w14:textId="77777777" w:rsidR="00913BB1" w:rsidRDefault="00913BB1" w:rsidP="00913BB1">
      <w:pPr>
        <w:pStyle w:val="Geenafstand"/>
        <w:rPr>
          <w:u w:val="single"/>
        </w:rPr>
      </w:pPr>
      <w:r>
        <w:rPr>
          <w:u w:val="single"/>
        </w:rPr>
        <w:t>Betreft:</w:t>
      </w:r>
      <w:r>
        <w:rPr>
          <w:u w:val="single"/>
        </w:rPr>
        <w:tab/>
        <w:t xml:space="preserve"> OR-verkiezingen op [datum]</w:t>
      </w:r>
    </w:p>
    <w:p w14:paraId="1991AE44" w14:textId="77777777" w:rsidR="00913BB1" w:rsidRDefault="00913BB1" w:rsidP="00913BB1">
      <w:pPr>
        <w:pStyle w:val="Geenafstand"/>
      </w:pPr>
    </w:p>
    <w:p w14:paraId="04D72C51" w14:textId="77777777" w:rsidR="00913BB1" w:rsidRDefault="00913BB1" w:rsidP="00913BB1">
      <w:pPr>
        <w:pStyle w:val="Geenafstand"/>
      </w:pPr>
      <w:r>
        <w:tab/>
      </w:r>
      <w:r>
        <w:tab/>
      </w:r>
      <w:r>
        <w:tab/>
      </w:r>
      <w:r>
        <w:tab/>
      </w:r>
      <w:r>
        <w:tab/>
      </w:r>
      <w:r>
        <w:tab/>
      </w:r>
      <w:r>
        <w:tab/>
      </w:r>
      <w:r>
        <w:tab/>
      </w:r>
      <w:r>
        <w:tab/>
        <w:t>[plaatsnaam], [datum]</w:t>
      </w:r>
    </w:p>
    <w:p w14:paraId="4DCBC916" w14:textId="77777777" w:rsidR="00913BB1" w:rsidRDefault="00913BB1" w:rsidP="00913BB1">
      <w:pPr>
        <w:pStyle w:val="Geenafstand"/>
      </w:pPr>
    </w:p>
    <w:p w14:paraId="1DEE2A89" w14:textId="77777777" w:rsidR="00913BB1" w:rsidRDefault="00913BB1" w:rsidP="00913BB1">
      <w:pPr>
        <w:pStyle w:val="Geenafstand"/>
      </w:pPr>
      <w:r>
        <w:t>Beste collega’s,</w:t>
      </w:r>
    </w:p>
    <w:p w14:paraId="54E27F91" w14:textId="77777777" w:rsidR="00913BB1" w:rsidRDefault="00913BB1" w:rsidP="00913BB1">
      <w:pPr>
        <w:pStyle w:val="Geenafstand"/>
      </w:pPr>
    </w:p>
    <w:p w14:paraId="1044C78D" w14:textId="77777777" w:rsidR="00913BB1" w:rsidRDefault="00913BB1" w:rsidP="00913BB1">
      <w:pPr>
        <w:pStyle w:val="Geenafstand"/>
      </w:pPr>
    </w:p>
    <w:p w14:paraId="39A838F3" w14:textId="77777777" w:rsidR="00913BB1" w:rsidRDefault="00913BB1" w:rsidP="00913BB1">
      <w:pPr>
        <w:pStyle w:val="Geenafstand"/>
      </w:pPr>
      <w:r>
        <w:t xml:space="preserve">Over ruim 13 weken zijn er weer ondernemingsraadsverkiezingen in onze instelling. De verkiezingen zijn bedoeld om een [gehele/gedeeltelijke] nieuwe ploeg voor de komende [aantal] jaar te kiezen. </w:t>
      </w:r>
    </w:p>
    <w:p w14:paraId="059D9C1F" w14:textId="77777777" w:rsidR="00913BB1" w:rsidRDefault="00913BB1" w:rsidP="00913BB1">
      <w:pPr>
        <w:pStyle w:val="Geenafstand"/>
      </w:pPr>
    </w:p>
    <w:p w14:paraId="0A7AFC93" w14:textId="77777777" w:rsidR="00913BB1" w:rsidRDefault="00913BB1" w:rsidP="00913BB1">
      <w:pPr>
        <w:pStyle w:val="Geenafstand"/>
        <w:rPr>
          <w:u w:val="single"/>
        </w:rPr>
      </w:pPr>
      <w:r>
        <w:rPr>
          <w:u w:val="single"/>
        </w:rPr>
        <w:t xml:space="preserve">De OR-verkiezingen vinden plaats op [soort dag] [datum], van [tijdstip] tot [tijdstip]. </w:t>
      </w:r>
    </w:p>
    <w:p w14:paraId="2B38466E" w14:textId="77777777" w:rsidR="00913BB1" w:rsidRDefault="00913BB1" w:rsidP="00913BB1">
      <w:pPr>
        <w:pStyle w:val="Geenafstand"/>
      </w:pPr>
    </w:p>
    <w:p w14:paraId="28F2B830" w14:textId="77777777" w:rsidR="00913BB1" w:rsidRDefault="00913BB1" w:rsidP="00913BB1">
      <w:pPr>
        <w:pStyle w:val="Geenafstand"/>
      </w:pPr>
      <w:r>
        <w:t>Mochten er meer kandidaten zijn dan vacatures - en daar rekenen we op - dan kunnen alle kiesgerechtigde medewerkers die dag stemmen voor een nieuwe OR. De verkiezing is per geheime, [schriftelijke/digitale] stemming.</w:t>
      </w:r>
    </w:p>
    <w:p w14:paraId="0290D532" w14:textId="77777777" w:rsidR="00913BB1" w:rsidRDefault="00913BB1" w:rsidP="00913BB1">
      <w:pPr>
        <w:pStyle w:val="Geenafstand"/>
      </w:pPr>
    </w:p>
    <w:p w14:paraId="094F84C8" w14:textId="77777777" w:rsidR="00913BB1" w:rsidRPr="00913BB1" w:rsidRDefault="00913BB1" w:rsidP="00913BB1">
      <w:pPr>
        <w:pStyle w:val="Geenafstand"/>
        <w:rPr>
          <w:b/>
          <w:bCs/>
        </w:rPr>
      </w:pPr>
      <w:r w:rsidRPr="00913BB1">
        <w:rPr>
          <w:b/>
          <w:bCs/>
        </w:rPr>
        <w:t>Wat doet de OR?</w:t>
      </w:r>
    </w:p>
    <w:p w14:paraId="4AA5A72D" w14:textId="77777777" w:rsidR="00913BB1" w:rsidRDefault="00913BB1" w:rsidP="00913BB1">
      <w:pPr>
        <w:pStyle w:val="Geenafstand"/>
      </w:pPr>
      <w:r>
        <w:t>Zoals u weet, heeft de ondernemingsraad medezeggenschap over belangrijke beleidsbesluiten. De afgelopen jaren is er in onze organisatie veel gebeurd:</w:t>
      </w:r>
    </w:p>
    <w:p w14:paraId="500B54DC" w14:textId="77777777" w:rsidR="00913BB1" w:rsidRDefault="00913BB1" w:rsidP="00913BB1">
      <w:pPr>
        <w:pStyle w:val="Geenafstand"/>
        <w:numPr>
          <w:ilvl w:val="0"/>
          <w:numId w:val="7"/>
        </w:numPr>
      </w:pPr>
      <w:r>
        <w:t>[belangrijke visieontwikkelingen in de afgelopen OR-periode];</w:t>
      </w:r>
    </w:p>
    <w:p w14:paraId="5DC35F93" w14:textId="77777777" w:rsidR="00913BB1" w:rsidRDefault="00913BB1" w:rsidP="00913BB1">
      <w:pPr>
        <w:pStyle w:val="Geenafstand"/>
        <w:numPr>
          <w:ilvl w:val="0"/>
          <w:numId w:val="7"/>
        </w:numPr>
      </w:pPr>
      <w:r>
        <w:t>[belangrijks financiële veranderingen in de afgelopen OR-periode];</w:t>
      </w:r>
    </w:p>
    <w:p w14:paraId="2B367A92" w14:textId="77777777" w:rsidR="00913BB1" w:rsidRDefault="00913BB1" w:rsidP="00913BB1">
      <w:pPr>
        <w:pStyle w:val="Geenafstand"/>
        <w:numPr>
          <w:ilvl w:val="0"/>
          <w:numId w:val="7"/>
        </w:numPr>
      </w:pPr>
      <w:r>
        <w:t>[belangrijke organisatieveranderingen in de afgelopen OR-periode];</w:t>
      </w:r>
    </w:p>
    <w:p w14:paraId="640909A7" w14:textId="77777777" w:rsidR="00913BB1" w:rsidRDefault="00913BB1" w:rsidP="00913BB1">
      <w:pPr>
        <w:pStyle w:val="Geenafstand"/>
        <w:numPr>
          <w:ilvl w:val="0"/>
          <w:numId w:val="7"/>
        </w:numPr>
      </w:pPr>
      <w:r>
        <w:t>[belangrijke personele veranderingen in de afgelopen OR-periode];</w:t>
      </w:r>
    </w:p>
    <w:p w14:paraId="49C44AF9" w14:textId="77777777" w:rsidR="00913BB1" w:rsidRDefault="00913BB1" w:rsidP="00913BB1">
      <w:pPr>
        <w:pStyle w:val="Geenafstand"/>
        <w:numPr>
          <w:ilvl w:val="0"/>
          <w:numId w:val="7"/>
        </w:numPr>
      </w:pPr>
      <w:r>
        <w:t>[belangrijke veranderingen in de werkprocessen in de afgelopen OR-periode];</w:t>
      </w:r>
    </w:p>
    <w:p w14:paraId="0A7CFD3D" w14:textId="77777777" w:rsidR="00913BB1" w:rsidRDefault="00913BB1" w:rsidP="00913BB1">
      <w:pPr>
        <w:pStyle w:val="Geenafstand"/>
        <w:numPr>
          <w:ilvl w:val="0"/>
          <w:numId w:val="7"/>
        </w:numPr>
      </w:pPr>
      <w:r>
        <w:t>[belangrijke wijzigingen in bestuur en toezichthouder].</w:t>
      </w:r>
    </w:p>
    <w:p w14:paraId="780BCB46" w14:textId="77777777" w:rsidR="00913BB1" w:rsidRDefault="00913BB1" w:rsidP="00913BB1">
      <w:pPr>
        <w:pStyle w:val="Geenafstand"/>
      </w:pPr>
    </w:p>
    <w:p w14:paraId="77822C85" w14:textId="77777777" w:rsidR="00913BB1" w:rsidRDefault="00913BB1" w:rsidP="00913BB1">
      <w:pPr>
        <w:pStyle w:val="Geenafstand"/>
      </w:pPr>
      <w:r>
        <w:t xml:space="preserve">Als OR hebben wij proactief op deze veranderingen ingespeeld. We hebben informatie ingewonnen,  overleg gehad met het bestuur, eigen voorstellen ingediend, gevraagd en ongevraagd advies gegeven, afgewogen of bepaalde voorstelen onze instemming kregen en regelmatig contact gehouden met u, onze achterban. </w:t>
      </w:r>
    </w:p>
    <w:p w14:paraId="57F2E054" w14:textId="77777777" w:rsidR="00913BB1" w:rsidRDefault="00913BB1" w:rsidP="00913BB1">
      <w:pPr>
        <w:pStyle w:val="Geenafstand"/>
      </w:pPr>
    </w:p>
    <w:p w14:paraId="1B94D3A7" w14:textId="77777777" w:rsidR="00913BB1" w:rsidRDefault="00913BB1" w:rsidP="00913BB1">
      <w:pPr>
        <w:pStyle w:val="Geenafstand"/>
      </w:pPr>
      <w:r>
        <w:t>Ook de aankomende jaren staat er veel te gebeuren:</w:t>
      </w:r>
    </w:p>
    <w:p w14:paraId="37887F0A" w14:textId="77777777" w:rsidR="00913BB1" w:rsidRDefault="00913BB1" w:rsidP="00913BB1">
      <w:pPr>
        <w:pStyle w:val="Geenafstand"/>
        <w:numPr>
          <w:ilvl w:val="0"/>
          <w:numId w:val="8"/>
        </w:numPr>
      </w:pPr>
      <w:r>
        <w:t>[verwachte visieontwikkelingen in de aankomende OR-periode];</w:t>
      </w:r>
    </w:p>
    <w:p w14:paraId="0A7E8684" w14:textId="77777777" w:rsidR="00913BB1" w:rsidRDefault="00913BB1" w:rsidP="00913BB1">
      <w:pPr>
        <w:pStyle w:val="Geenafstand"/>
        <w:numPr>
          <w:ilvl w:val="0"/>
          <w:numId w:val="8"/>
        </w:numPr>
      </w:pPr>
      <w:r>
        <w:t>[verwachte organisatieveranderingen in de aankomende OR-periode];</w:t>
      </w:r>
    </w:p>
    <w:p w14:paraId="32FB2E4D" w14:textId="77777777" w:rsidR="00913BB1" w:rsidRDefault="00913BB1" w:rsidP="00913BB1">
      <w:pPr>
        <w:pStyle w:val="Geenafstand"/>
        <w:numPr>
          <w:ilvl w:val="0"/>
          <w:numId w:val="8"/>
        </w:numPr>
      </w:pPr>
      <w:r>
        <w:t>[verwachte financiële veranderingen in de aankomende OR-periode];</w:t>
      </w:r>
    </w:p>
    <w:p w14:paraId="692C0A39" w14:textId="77777777" w:rsidR="00913BB1" w:rsidRDefault="00913BB1" w:rsidP="00913BB1">
      <w:pPr>
        <w:pStyle w:val="Geenafstand"/>
        <w:numPr>
          <w:ilvl w:val="0"/>
          <w:numId w:val="8"/>
        </w:numPr>
      </w:pPr>
      <w:r>
        <w:t>[verwachte personele veranderingen in de aankomende OR-periode];</w:t>
      </w:r>
    </w:p>
    <w:p w14:paraId="59912D22" w14:textId="77777777" w:rsidR="00913BB1" w:rsidRDefault="00913BB1" w:rsidP="00913BB1">
      <w:pPr>
        <w:pStyle w:val="Geenafstand"/>
        <w:numPr>
          <w:ilvl w:val="0"/>
          <w:numId w:val="8"/>
        </w:numPr>
      </w:pPr>
      <w:r>
        <w:t>[verwachte veranderingen in de werkprocessen in de aankomende OR-periode];</w:t>
      </w:r>
    </w:p>
    <w:p w14:paraId="317D57EE" w14:textId="7F8D995D" w:rsidR="00913BB1" w:rsidRDefault="00913BB1" w:rsidP="00913BB1">
      <w:pPr>
        <w:pStyle w:val="Geenafstand"/>
        <w:numPr>
          <w:ilvl w:val="0"/>
          <w:numId w:val="8"/>
        </w:numPr>
      </w:pPr>
      <w:r>
        <w:t>[verwachte wijzigingen in bestuur en toezichthouder in de aankomende OR-periode].</w:t>
      </w:r>
    </w:p>
    <w:p w14:paraId="76417E8A" w14:textId="77777777" w:rsidR="00913BB1" w:rsidRDefault="00913BB1" w:rsidP="00913BB1">
      <w:pPr>
        <w:pStyle w:val="Geenafstand"/>
      </w:pPr>
    </w:p>
    <w:p w14:paraId="30A3127D" w14:textId="77777777" w:rsidR="00913BB1" w:rsidRDefault="00913BB1" w:rsidP="00913BB1">
      <w:pPr>
        <w:pStyle w:val="Geenafstand"/>
      </w:pPr>
      <w:r>
        <w:t>Allemaal zaken die effect kunnen hebben op iedereen die bij onze organisatie werkt.</w:t>
      </w:r>
    </w:p>
    <w:p w14:paraId="7B0914C2" w14:textId="7D09B892" w:rsidR="00913BB1" w:rsidRPr="00913BB1" w:rsidRDefault="00913BB1" w:rsidP="00913BB1">
      <w:pPr>
        <w:pStyle w:val="Geenafstand"/>
        <w:rPr>
          <w:b/>
          <w:bCs/>
        </w:rPr>
      </w:pPr>
      <w:r w:rsidRPr="00913BB1">
        <w:rPr>
          <w:b/>
          <w:bCs/>
        </w:rPr>
        <w:lastRenderedPageBreak/>
        <w:t>Belangrijk:</w:t>
      </w:r>
    </w:p>
    <w:p w14:paraId="266E3E08" w14:textId="77777777" w:rsidR="00913BB1" w:rsidRPr="00913BB1" w:rsidRDefault="00913BB1" w:rsidP="00913BB1">
      <w:pPr>
        <w:pStyle w:val="Geenafstand"/>
        <w:rPr>
          <w:i/>
          <w:iCs/>
        </w:rPr>
      </w:pPr>
      <w:r w:rsidRPr="00913BB1">
        <w:rPr>
          <w:i/>
          <w:iCs/>
        </w:rPr>
        <w:t>Waarom zou ik gaan stemmen bij de OR-verkiezingen?</w:t>
      </w:r>
    </w:p>
    <w:p w14:paraId="6E4E6D94" w14:textId="77777777" w:rsidR="00913BB1" w:rsidRDefault="00913BB1" w:rsidP="00913BB1">
      <w:pPr>
        <w:pStyle w:val="Geenafstand"/>
      </w:pPr>
      <w:r>
        <w:t xml:space="preserve">Omdat u het belangrijk vindt dat er collega’s zijn die namens het hele personeel – en dus ook namens u - invloed uitoefenen op het beleid bestuur van onze organisatie. Bestuurder en ondernemingsraad overleggen regelmatig met elkaar, proberen elkaar te overtuigen, onderhandelen soms zelfs stevig. De ondernemingsraad werkt aan een beter organisatiebeleid en vertegenwoordigt de medewerkers. </w:t>
      </w:r>
    </w:p>
    <w:p w14:paraId="51CEBB34" w14:textId="77777777" w:rsidR="00913BB1" w:rsidRDefault="00913BB1" w:rsidP="00913BB1">
      <w:pPr>
        <w:pStyle w:val="Geenafstand"/>
      </w:pPr>
    </w:p>
    <w:p w14:paraId="02F09E39" w14:textId="77777777" w:rsidR="00913BB1" w:rsidRPr="00913BB1" w:rsidRDefault="00913BB1" w:rsidP="00913BB1">
      <w:pPr>
        <w:pStyle w:val="Geenafstand"/>
        <w:rPr>
          <w:i/>
          <w:iCs/>
        </w:rPr>
      </w:pPr>
      <w:r w:rsidRPr="00913BB1">
        <w:rPr>
          <w:i/>
          <w:iCs/>
        </w:rPr>
        <w:t>Wie mag er stemmen voor de OR-verkiezingen?</w:t>
      </w:r>
    </w:p>
    <w:p w14:paraId="63F2AC7F" w14:textId="4DCCF8FD" w:rsidR="00913BB1" w:rsidRDefault="00913BB1" w:rsidP="00913BB1">
      <w:pPr>
        <w:pStyle w:val="Geenafstand"/>
      </w:pPr>
      <w:r>
        <w:t xml:space="preserve">Tijdens de verkiezingen kan iedereen die kiesgerechtigd is, dat wil zeggen langer dan </w:t>
      </w:r>
      <w:r w:rsidR="00994593">
        <w:t xml:space="preserve">[standaard drie, maar hiervan kan afgeweken worden in het OR-reglement] </w:t>
      </w:r>
      <w:r>
        <w:t>maanden in dienst is bij onze organisatie, meebepalen wie er in de ondernemingsraad komt. Het maakt niet uit wat voor dienstverband het is: vast, tijdelijk of flex, als er maar een arbeidsovereenkomst is tussen u en de organisatie.</w:t>
      </w:r>
    </w:p>
    <w:p w14:paraId="6FD08264" w14:textId="77777777" w:rsidR="00913BB1" w:rsidRDefault="00913BB1" w:rsidP="00913BB1">
      <w:pPr>
        <w:pStyle w:val="Geenafstand"/>
      </w:pPr>
    </w:p>
    <w:p w14:paraId="2D2729A5" w14:textId="77777777" w:rsidR="00913BB1" w:rsidRPr="00913BB1" w:rsidRDefault="00913BB1" w:rsidP="00913BB1">
      <w:pPr>
        <w:pStyle w:val="Geenafstand"/>
        <w:rPr>
          <w:i/>
          <w:iCs/>
        </w:rPr>
      </w:pPr>
      <w:r w:rsidRPr="00913BB1">
        <w:rPr>
          <w:i/>
          <w:iCs/>
        </w:rPr>
        <w:t>Waarom zou ik mij kandidaat stellen voor de OR?</w:t>
      </w:r>
    </w:p>
    <w:p w14:paraId="52756765" w14:textId="77777777" w:rsidR="00913BB1" w:rsidRDefault="00913BB1" w:rsidP="00913BB1">
      <w:pPr>
        <w:pStyle w:val="Geenafstand"/>
      </w:pPr>
      <w:r>
        <w:t>Omdat u zelf ook invloed wilt hebben op het beleid en bestuur van onze organisatie. Uw mening speelt in de ondernemingsraad een grote rol. Het OR-werk biedt niet alleen veel inzicht in het reilen en zeilen van onze organisatie, maar draagt ook bij aan een betere werksfeer en goede arbeidsomstandigheden. Bovendien is het bijzonder leerzaam: je doet veel kennis en vaardigheden op en je ontwikkelt competenties.</w:t>
      </w:r>
    </w:p>
    <w:p w14:paraId="7D0C8054" w14:textId="77777777" w:rsidR="00913BB1" w:rsidRDefault="00913BB1" w:rsidP="00913BB1">
      <w:pPr>
        <w:pStyle w:val="Geenafstand"/>
      </w:pPr>
    </w:p>
    <w:p w14:paraId="63A41345" w14:textId="00B2F85B" w:rsidR="00913BB1" w:rsidRPr="00913BB1" w:rsidRDefault="00913BB1" w:rsidP="00913BB1">
      <w:pPr>
        <w:pStyle w:val="Geenafstand"/>
        <w:rPr>
          <w:i/>
          <w:iCs/>
        </w:rPr>
      </w:pPr>
      <w:r w:rsidRPr="00913BB1">
        <w:rPr>
          <w:i/>
          <w:iCs/>
        </w:rPr>
        <w:t>Wie mag zich kandidaat</w:t>
      </w:r>
      <w:r>
        <w:rPr>
          <w:i/>
          <w:iCs/>
        </w:rPr>
        <w:t xml:space="preserve"> </w:t>
      </w:r>
      <w:r w:rsidRPr="00913BB1">
        <w:rPr>
          <w:i/>
          <w:iCs/>
        </w:rPr>
        <w:t>stellen voor de OR?</w:t>
      </w:r>
    </w:p>
    <w:p w14:paraId="2884288B" w14:textId="09626313" w:rsidR="00913BB1" w:rsidRDefault="00913BB1" w:rsidP="00913BB1">
      <w:pPr>
        <w:pStyle w:val="Geenafstand"/>
      </w:pPr>
      <w:r>
        <w:t xml:space="preserve">Iedereen die ten minste </w:t>
      </w:r>
      <w:r w:rsidR="00994593">
        <w:t xml:space="preserve">[standaard drie, maar hiervan kan afgeweken worden in het OR-reglement] </w:t>
      </w:r>
      <w:r w:rsidR="00994593">
        <w:t xml:space="preserve">maanden </w:t>
      </w:r>
      <w:r>
        <w:t>in onze organisatie werkzaam is, mag zich kandidaat stellen voor de ondernemingsraad. U kunt zich rechtstreeks kandidaat stellen, of via uw vakbond. Kandidaat stellen via de vakbond kan tot uiterlijk zes weken voor de verkiezingsdag. Rechtstreeks kandidaat stellen kan tot drie weken voor de verkiezingsdag. De secretaris van de ondernemingsraad kan u meer vertellen over wat er bij kandidaatstelling allemaal komt kijken.</w:t>
      </w:r>
    </w:p>
    <w:p w14:paraId="7114143D" w14:textId="77777777" w:rsidR="00913BB1" w:rsidRDefault="00913BB1" w:rsidP="00913BB1">
      <w:pPr>
        <w:pStyle w:val="Geenafstand"/>
      </w:pPr>
    </w:p>
    <w:p w14:paraId="2A596DC2" w14:textId="77777777" w:rsidR="00913BB1" w:rsidRDefault="00913BB1" w:rsidP="00913BB1">
      <w:pPr>
        <w:pStyle w:val="Geenafstand"/>
      </w:pPr>
      <w:r>
        <w:t>Met vriendelijke groet,</w:t>
      </w:r>
    </w:p>
    <w:p w14:paraId="43D48038" w14:textId="77777777" w:rsidR="00913BB1" w:rsidRDefault="00913BB1" w:rsidP="00913BB1">
      <w:pPr>
        <w:pStyle w:val="Geenafstand"/>
      </w:pPr>
      <w:r>
        <w:t>Namens de OR [organisatienaam],</w:t>
      </w:r>
    </w:p>
    <w:p w14:paraId="4A47CEE4" w14:textId="77777777" w:rsidR="00913BB1" w:rsidRDefault="00913BB1" w:rsidP="00913BB1">
      <w:pPr>
        <w:pStyle w:val="Geenafstand"/>
      </w:pPr>
    </w:p>
    <w:p w14:paraId="3FD8E5E8" w14:textId="77777777" w:rsidR="00913BB1" w:rsidRDefault="00913BB1" w:rsidP="00913BB1">
      <w:pPr>
        <w:pStyle w:val="Geenafstand"/>
      </w:pPr>
    </w:p>
    <w:p w14:paraId="7EF8D064" w14:textId="77777777" w:rsidR="00913BB1" w:rsidRDefault="00913BB1" w:rsidP="00913BB1">
      <w:pPr>
        <w:pStyle w:val="Geenafstand"/>
      </w:pPr>
    </w:p>
    <w:p w14:paraId="2A5F87BD" w14:textId="77777777" w:rsidR="00913BB1" w:rsidRDefault="00913BB1" w:rsidP="00913BB1">
      <w:pPr>
        <w:pStyle w:val="Geenafstand"/>
      </w:pPr>
      <w:r>
        <w:tab/>
      </w:r>
      <w:r>
        <w:tab/>
      </w:r>
      <w:r>
        <w:tab/>
      </w:r>
    </w:p>
    <w:p w14:paraId="2DE7176E" w14:textId="77777777" w:rsidR="00913BB1" w:rsidRDefault="00913BB1" w:rsidP="00913BB1">
      <w:pPr>
        <w:pStyle w:val="Geenafstand"/>
      </w:pPr>
      <w:r>
        <w:t>[handtekening voorzitter]</w:t>
      </w:r>
      <w:r>
        <w:tab/>
      </w:r>
      <w:r>
        <w:tab/>
      </w:r>
      <w:r>
        <w:tab/>
      </w:r>
      <w:r>
        <w:tab/>
        <w:t>[handtekening secretaris]</w:t>
      </w:r>
    </w:p>
    <w:p w14:paraId="157AB287" w14:textId="77777777" w:rsidR="00913BB1" w:rsidRDefault="00913BB1" w:rsidP="00913BB1">
      <w:pPr>
        <w:pStyle w:val="Geenafstand"/>
      </w:pPr>
    </w:p>
    <w:p w14:paraId="1F1F972C" w14:textId="77777777" w:rsidR="00913BB1" w:rsidRDefault="00913BB1" w:rsidP="00913BB1">
      <w:pPr>
        <w:pStyle w:val="Geenafstand"/>
      </w:pPr>
      <w:r>
        <w:t>[naam voorzitter]</w:t>
      </w:r>
      <w:r>
        <w:tab/>
      </w:r>
      <w:r>
        <w:tab/>
      </w:r>
      <w:r>
        <w:tab/>
      </w:r>
      <w:r>
        <w:tab/>
      </w:r>
      <w:r>
        <w:tab/>
        <w:t>[naam secretaris]</w:t>
      </w:r>
    </w:p>
    <w:p w14:paraId="17B122D7" w14:textId="5F26FF55" w:rsidR="00422F87" w:rsidRDefault="00422F87" w:rsidP="00913BB1">
      <w:pPr>
        <w:spacing w:after="160" w:line="256" w:lineRule="auto"/>
        <w:rPr>
          <w:b/>
        </w:rPr>
      </w:pPr>
    </w:p>
    <w:p w14:paraId="761E3A64" w14:textId="77777777" w:rsidR="00913BB1" w:rsidRPr="00913BB1" w:rsidRDefault="00913BB1" w:rsidP="00913BB1">
      <w:pPr>
        <w:spacing w:after="160" w:line="256" w:lineRule="auto"/>
        <w:rPr>
          <w:rFonts w:cs="Times New Roman"/>
          <w:b/>
          <w:bCs/>
          <w:color w:val="689F63"/>
          <w:kern w:val="36"/>
          <w:sz w:val="18"/>
          <w:szCs w:val="28"/>
          <w:lang w:eastAsia="nl-NL"/>
        </w:rPr>
      </w:pPr>
    </w:p>
    <w:p w14:paraId="019262A8" w14:textId="77777777" w:rsidR="000017AE" w:rsidRPr="000017AE" w:rsidRDefault="000017AE" w:rsidP="000017AE">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0017AE">
      <w:pPr>
        <w:spacing w:after="0" w:line="240" w:lineRule="exact"/>
        <w:rPr>
          <w:color w:val="26539C"/>
          <w:sz w:val="18"/>
          <w:szCs w:val="18"/>
        </w:rPr>
      </w:pPr>
    </w:p>
    <w:p w14:paraId="79DD99A5" w14:textId="77777777" w:rsidR="000017AE" w:rsidRPr="000017AE" w:rsidRDefault="000017AE" w:rsidP="000017AE">
      <w:pPr>
        <w:spacing w:after="0" w:line="240" w:lineRule="exact"/>
        <w:rPr>
          <w:b/>
          <w:color w:val="26539C"/>
          <w:sz w:val="18"/>
          <w:szCs w:val="18"/>
        </w:rPr>
      </w:pPr>
      <w:r w:rsidRPr="000017AE">
        <w:rPr>
          <w:b/>
          <w:color w:val="26539C"/>
          <w:sz w:val="18"/>
          <w:szCs w:val="18"/>
        </w:rPr>
        <w:lastRenderedPageBreak/>
        <w:t>DISCLAIMER</w:t>
      </w:r>
    </w:p>
    <w:p w14:paraId="455C47BA" w14:textId="77777777" w:rsidR="000017AE" w:rsidRPr="000017AE" w:rsidRDefault="000017AE" w:rsidP="000017AE">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0017AE">
      <w:pPr>
        <w:spacing w:after="0" w:line="240" w:lineRule="exact"/>
        <w:rPr>
          <w:color w:val="26539C"/>
          <w:sz w:val="18"/>
          <w:szCs w:val="18"/>
        </w:rPr>
      </w:pPr>
    </w:p>
    <w:p w14:paraId="121D0EC1"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0017AE">
      <w:pPr>
        <w:pStyle w:val="Kop1"/>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132AC" w14:textId="77777777" w:rsidR="00FD483D" w:rsidRDefault="00FD483D" w:rsidP="00880232">
      <w:pPr>
        <w:spacing w:after="0" w:line="240" w:lineRule="auto"/>
      </w:pPr>
      <w:r>
        <w:separator/>
      </w:r>
    </w:p>
  </w:endnote>
  <w:endnote w:type="continuationSeparator" w:id="0">
    <w:p w14:paraId="06194056" w14:textId="77777777" w:rsidR="00FD483D" w:rsidRDefault="00FD483D"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FCB48" w14:textId="77777777" w:rsidR="00FD483D" w:rsidRDefault="00FD483D" w:rsidP="00880232">
      <w:pPr>
        <w:spacing w:after="0" w:line="240" w:lineRule="auto"/>
      </w:pPr>
      <w:r>
        <w:separator/>
      </w:r>
    </w:p>
  </w:footnote>
  <w:footnote w:type="continuationSeparator" w:id="0">
    <w:p w14:paraId="3D80FF7B" w14:textId="77777777" w:rsidR="00FD483D" w:rsidRDefault="00FD483D"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43261227">
    <w:abstractNumId w:val="5"/>
  </w:num>
  <w:num w:numId="2" w16cid:durableId="1623220814">
    <w:abstractNumId w:val="6"/>
  </w:num>
  <w:num w:numId="3" w16cid:durableId="1267076147">
    <w:abstractNumId w:val="4"/>
  </w:num>
  <w:num w:numId="4" w16cid:durableId="413936374">
    <w:abstractNumId w:val="0"/>
  </w:num>
  <w:num w:numId="5" w16cid:durableId="1178229997">
    <w:abstractNumId w:val="7"/>
  </w:num>
  <w:num w:numId="6" w16cid:durableId="1737588677">
    <w:abstractNumId w:val="2"/>
  </w:num>
  <w:num w:numId="7" w16cid:durableId="1636065383">
    <w:abstractNumId w:val="1"/>
  </w:num>
  <w:num w:numId="8" w16cid:durableId="14301530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21166E"/>
    <w:rsid w:val="00322F0B"/>
    <w:rsid w:val="00361ED0"/>
    <w:rsid w:val="00391EED"/>
    <w:rsid w:val="003D635A"/>
    <w:rsid w:val="00422F87"/>
    <w:rsid w:val="004B56CD"/>
    <w:rsid w:val="004C0560"/>
    <w:rsid w:val="004E3D9B"/>
    <w:rsid w:val="004F1494"/>
    <w:rsid w:val="00525F9D"/>
    <w:rsid w:val="00543356"/>
    <w:rsid w:val="00880232"/>
    <w:rsid w:val="00913BB1"/>
    <w:rsid w:val="0093560B"/>
    <w:rsid w:val="00994593"/>
    <w:rsid w:val="00A52A2A"/>
    <w:rsid w:val="00A95A23"/>
    <w:rsid w:val="00B76FED"/>
    <w:rsid w:val="00C45FA8"/>
    <w:rsid w:val="00C47B15"/>
    <w:rsid w:val="00CC3221"/>
    <w:rsid w:val="00E11D8B"/>
    <w:rsid w:val="00E1531B"/>
    <w:rsid w:val="00E919D4"/>
    <w:rsid w:val="00EC6A05"/>
    <w:rsid w:val="00F105E4"/>
    <w:rsid w:val="00FD483D"/>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836</Words>
  <Characters>4600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Wander de Groot</cp:lastModifiedBy>
  <cp:revision>3</cp:revision>
  <dcterms:created xsi:type="dcterms:W3CDTF">2019-10-24T10:01:00Z</dcterms:created>
  <dcterms:modified xsi:type="dcterms:W3CDTF">2022-11-15T11:16:00Z</dcterms:modified>
</cp:coreProperties>
</file>