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CE46" w14:textId="2D4106A4" w:rsidR="00316499" w:rsidRDefault="00316499" w:rsidP="00316499">
      <w:pPr>
        <w:pStyle w:val="Geenafstand"/>
        <w:rPr>
          <w:b/>
        </w:rPr>
      </w:pPr>
      <w:proofErr w:type="spellStart"/>
      <w:r>
        <w:rPr>
          <w:b/>
        </w:rPr>
        <w:t>Medewerkerstevredenheidsonderzoek</w:t>
      </w:r>
      <w:proofErr w:type="spellEnd"/>
    </w:p>
    <w:p w14:paraId="32862BFF" w14:textId="77777777" w:rsidR="00316499" w:rsidRDefault="00316499" w:rsidP="00316499">
      <w:pPr>
        <w:pStyle w:val="Geenafstand"/>
      </w:pPr>
      <w:bookmarkStart w:id="0" w:name="_GoBack"/>
      <w:bookmarkEnd w:id="0"/>
    </w:p>
    <w:p w14:paraId="6052A3EF" w14:textId="77777777" w:rsidR="00316499" w:rsidRDefault="00316499" w:rsidP="00316499">
      <w:pPr>
        <w:pStyle w:val="Geenafstand"/>
      </w:pPr>
    </w:p>
    <w:p w14:paraId="5D6800E8" w14:textId="77777777" w:rsidR="00316499" w:rsidRDefault="00316499" w:rsidP="00316499">
      <w:pPr>
        <w:pStyle w:val="Geenafstand"/>
        <w:rPr>
          <w:b/>
          <w:i/>
        </w:rPr>
      </w:pPr>
      <w:r>
        <w:rPr>
          <w:b/>
          <w:i/>
        </w:rPr>
        <w:t>Instructie</w:t>
      </w:r>
    </w:p>
    <w:p w14:paraId="79F7B27F" w14:textId="77777777" w:rsidR="00316499" w:rsidRDefault="00316499" w:rsidP="00316499">
      <w:pPr>
        <w:pStyle w:val="Geenafstand"/>
        <w:rPr>
          <w:i/>
        </w:rPr>
      </w:pPr>
      <w:r>
        <w:rPr>
          <w:i/>
        </w:rPr>
        <w:t xml:space="preserve">De algemene vragen aan het begin kan je gewoon invullen. </w:t>
      </w:r>
    </w:p>
    <w:p w14:paraId="2E87B9C2" w14:textId="77777777" w:rsidR="00316499" w:rsidRDefault="00316499" w:rsidP="00316499">
      <w:pPr>
        <w:pStyle w:val="Geenafstand"/>
        <w:rPr>
          <w:i/>
        </w:rPr>
      </w:pPr>
    </w:p>
    <w:p w14:paraId="27EE18A0" w14:textId="77777777" w:rsidR="00316499" w:rsidRDefault="00316499" w:rsidP="00316499">
      <w:pPr>
        <w:pStyle w:val="Geenafstand"/>
        <w:rPr>
          <w:i/>
        </w:rPr>
      </w:pPr>
      <w:r>
        <w:rPr>
          <w:i/>
        </w:rPr>
        <w:t>Bij de stellingen geef je telkens aan in welke mate je het eens of oneens bent met de gegeven stelling. Dit geef je aan door het rondje van je keuze in te kleuren. Per vraag kun je kiezen uit vijf mogelijkheden:</w:t>
      </w:r>
    </w:p>
    <w:p w14:paraId="74338119" w14:textId="77777777" w:rsidR="00316499" w:rsidRDefault="00316499" w:rsidP="00316499">
      <w:pPr>
        <w:pStyle w:val="Geenafstand"/>
        <w:rPr>
          <w:i/>
        </w:rPr>
      </w:pPr>
    </w:p>
    <w:p w14:paraId="76EC8727" w14:textId="77777777" w:rsidR="00316499" w:rsidRDefault="00316499" w:rsidP="00316499">
      <w:pPr>
        <w:pStyle w:val="Geenafstand"/>
        <w:rPr>
          <w:i/>
        </w:rPr>
      </w:pPr>
      <w:r>
        <w:rPr>
          <w:i/>
        </w:rPr>
        <w:t>1 = mee eens</w:t>
      </w:r>
    </w:p>
    <w:p w14:paraId="6B09D2BC" w14:textId="77777777" w:rsidR="00316499" w:rsidRDefault="00316499" w:rsidP="00316499">
      <w:pPr>
        <w:pStyle w:val="Geenafstand"/>
        <w:rPr>
          <w:i/>
        </w:rPr>
      </w:pPr>
      <w:r>
        <w:rPr>
          <w:i/>
        </w:rPr>
        <w:t>2 = een beetje mee eens</w:t>
      </w:r>
    </w:p>
    <w:p w14:paraId="72E661F7" w14:textId="77777777" w:rsidR="00316499" w:rsidRDefault="00316499" w:rsidP="00316499">
      <w:pPr>
        <w:pStyle w:val="Geenafstand"/>
        <w:rPr>
          <w:i/>
        </w:rPr>
      </w:pPr>
      <w:r>
        <w:rPr>
          <w:i/>
        </w:rPr>
        <w:t>3 = neutraal</w:t>
      </w:r>
    </w:p>
    <w:p w14:paraId="0B4941B0" w14:textId="77777777" w:rsidR="00316499" w:rsidRDefault="00316499" w:rsidP="00316499">
      <w:pPr>
        <w:pStyle w:val="Geenafstand"/>
        <w:rPr>
          <w:i/>
        </w:rPr>
      </w:pPr>
      <w:r>
        <w:rPr>
          <w:i/>
        </w:rPr>
        <w:t>4 = een beetje mee oneens</w:t>
      </w:r>
    </w:p>
    <w:p w14:paraId="1469A148" w14:textId="77777777" w:rsidR="00316499" w:rsidRDefault="00316499" w:rsidP="00316499">
      <w:pPr>
        <w:pStyle w:val="Geenafstand"/>
        <w:rPr>
          <w:i/>
        </w:rPr>
      </w:pPr>
      <w:r>
        <w:rPr>
          <w:i/>
        </w:rPr>
        <w:t>5 = mee oneens</w:t>
      </w:r>
    </w:p>
    <w:p w14:paraId="335CFE4E" w14:textId="77777777" w:rsidR="00316499" w:rsidRDefault="00316499" w:rsidP="00316499">
      <w:pPr>
        <w:pStyle w:val="Geenafstand"/>
      </w:pPr>
    </w:p>
    <w:p w14:paraId="1194C431" w14:textId="77777777" w:rsidR="00316499" w:rsidRDefault="00316499" w:rsidP="00316499">
      <w:pPr>
        <w:pStyle w:val="Geenafstand"/>
      </w:pPr>
    </w:p>
    <w:p w14:paraId="133734B7" w14:textId="77777777" w:rsidR="00316499" w:rsidRDefault="00316499" w:rsidP="00316499">
      <w:pPr>
        <w:pStyle w:val="Geenafstand"/>
        <w:rPr>
          <w:b/>
        </w:rPr>
      </w:pPr>
      <w:r>
        <w:rPr>
          <w:b/>
        </w:rPr>
        <w:t>Persoonlijke gegevens</w:t>
      </w:r>
    </w:p>
    <w:p w14:paraId="47EE0AB3" w14:textId="77777777" w:rsidR="00316499" w:rsidRDefault="00316499" w:rsidP="00316499">
      <w:pPr>
        <w:pStyle w:val="Geenafstand"/>
      </w:pPr>
    </w:p>
    <w:p w14:paraId="121D540A" w14:textId="77777777" w:rsidR="00316499" w:rsidRDefault="00316499" w:rsidP="00316499">
      <w:pPr>
        <w:pStyle w:val="Geenafstand"/>
      </w:pPr>
      <w:r>
        <w:t>Waar in onze organisatie werk je?</w:t>
      </w:r>
    </w:p>
    <w:p w14:paraId="0A2DC367" w14:textId="77777777" w:rsidR="00316499" w:rsidRDefault="00316499" w:rsidP="00316499">
      <w:pPr>
        <w:pStyle w:val="Geenafstand"/>
        <w:numPr>
          <w:ilvl w:val="0"/>
          <w:numId w:val="6"/>
        </w:numPr>
      </w:pPr>
      <w:r>
        <w:t>onderdeel</w:t>
      </w:r>
    </w:p>
    <w:p w14:paraId="18ADE9A3" w14:textId="77777777" w:rsidR="00316499" w:rsidRDefault="00316499" w:rsidP="00316499">
      <w:pPr>
        <w:pStyle w:val="Geenafstand"/>
        <w:numPr>
          <w:ilvl w:val="0"/>
          <w:numId w:val="6"/>
        </w:numPr>
      </w:pPr>
      <w:r>
        <w:t>afdeling</w:t>
      </w:r>
    </w:p>
    <w:p w14:paraId="62E8D3ED" w14:textId="77777777" w:rsidR="00316499" w:rsidRDefault="00316499" w:rsidP="00316499">
      <w:pPr>
        <w:pStyle w:val="Geenafstand"/>
        <w:numPr>
          <w:ilvl w:val="0"/>
          <w:numId w:val="6"/>
        </w:numPr>
      </w:pPr>
      <w:r>
        <w:t>team</w:t>
      </w:r>
    </w:p>
    <w:p w14:paraId="19171067" w14:textId="77777777" w:rsidR="00316499" w:rsidRDefault="00316499" w:rsidP="00316499">
      <w:pPr>
        <w:pStyle w:val="Geenafstand"/>
      </w:pPr>
    </w:p>
    <w:p w14:paraId="24DD0913" w14:textId="77777777" w:rsidR="00316499" w:rsidRDefault="00316499" w:rsidP="00316499">
      <w:pPr>
        <w:pStyle w:val="Geenafstand"/>
      </w:pPr>
      <w:r>
        <w:t xml:space="preserve">Wat is je soort dienstverband? </w:t>
      </w:r>
    </w:p>
    <w:p w14:paraId="4EB1E695" w14:textId="77777777" w:rsidR="00316499" w:rsidRDefault="00316499" w:rsidP="00316499">
      <w:pPr>
        <w:pStyle w:val="Geenafstand"/>
        <w:numPr>
          <w:ilvl w:val="0"/>
          <w:numId w:val="7"/>
        </w:numPr>
      </w:pPr>
      <w:r>
        <w:t>vast contract</w:t>
      </w:r>
    </w:p>
    <w:p w14:paraId="19E7C350" w14:textId="77777777" w:rsidR="00316499" w:rsidRDefault="00316499" w:rsidP="00316499">
      <w:pPr>
        <w:pStyle w:val="Geenafstand"/>
        <w:numPr>
          <w:ilvl w:val="0"/>
          <w:numId w:val="7"/>
        </w:numPr>
      </w:pPr>
      <w:r>
        <w:t>tijdelijk contract</w:t>
      </w:r>
    </w:p>
    <w:p w14:paraId="6B3C9E17" w14:textId="77777777" w:rsidR="00316499" w:rsidRDefault="00316499" w:rsidP="00316499">
      <w:pPr>
        <w:pStyle w:val="Geenafstand"/>
        <w:numPr>
          <w:ilvl w:val="0"/>
          <w:numId w:val="7"/>
        </w:numPr>
      </w:pPr>
      <w:r>
        <w:t>uitzendcontract</w:t>
      </w:r>
    </w:p>
    <w:p w14:paraId="0F89C3E1" w14:textId="77777777" w:rsidR="00316499" w:rsidRDefault="00316499" w:rsidP="00316499">
      <w:pPr>
        <w:pStyle w:val="Geenafstand"/>
        <w:numPr>
          <w:ilvl w:val="0"/>
          <w:numId w:val="7"/>
        </w:numPr>
      </w:pPr>
      <w:r>
        <w:t>oproepcontract</w:t>
      </w:r>
    </w:p>
    <w:p w14:paraId="332C5B64" w14:textId="77777777" w:rsidR="00316499" w:rsidRDefault="00316499" w:rsidP="00316499">
      <w:pPr>
        <w:pStyle w:val="Geenafstand"/>
        <w:numPr>
          <w:ilvl w:val="0"/>
          <w:numId w:val="7"/>
        </w:numPr>
      </w:pPr>
      <w:r>
        <w:t>overig, namelijk ………..</w:t>
      </w:r>
    </w:p>
    <w:p w14:paraId="47BADE33" w14:textId="77777777" w:rsidR="00316499" w:rsidRDefault="00316499" w:rsidP="00316499">
      <w:pPr>
        <w:pStyle w:val="Geenafstand"/>
      </w:pPr>
    </w:p>
    <w:p w14:paraId="66EB2051" w14:textId="77777777" w:rsidR="00316499" w:rsidRDefault="00316499" w:rsidP="00316499">
      <w:pPr>
        <w:pStyle w:val="Geenafstand"/>
      </w:pPr>
      <w:r>
        <w:t>Sinds wanneer werk je bij onze organisatie?</w:t>
      </w:r>
    </w:p>
    <w:p w14:paraId="6543C2CD" w14:textId="77777777" w:rsidR="00316499" w:rsidRDefault="00316499" w:rsidP="00316499">
      <w:pPr>
        <w:pStyle w:val="Geenafstand"/>
      </w:pPr>
      <w:r>
        <w:t>……</w:t>
      </w:r>
    </w:p>
    <w:p w14:paraId="73952A94" w14:textId="77777777" w:rsidR="00316499" w:rsidRDefault="00316499" w:rsidP="00316499">
      <w:pPr>
        <w:pStyle w:val="Geenafstand"/>
      </w:pPr>
    </w:p>
    <w:p w14:paraId="3C8F767D" w14:textId="77777777" w:rsidR="00316499" w:rsidRDefault="00316499" w:rsidP="00316499">
      <w:pPr>
        <w:pStyle w:val="Geenafstand"/>
      </w:pPr>
      <w:r>
        <w:t>Wat is je leeftijd?</w:t>
      </w:r>
    </w:p>
    <w:p w14:paraId="66C163A9" w14:textId="77777777" w:rsidR="00316499" w:rsidRDefault="00316499" w:rsidP="00316499">
      <w:pPr>
        <w:pStyle w:val="Geenafstand"/>
      </w:pPr>
      <w:r>
        <w:t>……</w:t>
      </w:r>
    </w:p>
    <w:p w14:paraId="24194AD3" w14:textId="77777777" w:rsidR="00316499" w:rsidRDefault="00316499" w:rsidP="00316499">
      <w:pPr>
        <w:pStyle w:val="Geenafstand"/>
      </w:pPr>
      <w:r>
        <w:tab/>
      </w:r>
    </w:p>
    <w:p w14:paraId="795840DD" w14:textId="77777777" w:rsidR="00316499" w:rsidRDefault="00316499" w:rsidP="00316499">
      <w:pPr>
        <w:pStyle w:val="Geenafstand"/>
      </w:pPr>
      <w:r>
        <w:t>Wat is je geslacht?</w:t>
      </w:r>
    </w:p>
    <w:p w14:paraId="49BD51AD" w14:textId="77777777" w:rsidR="00316499" w:rsidRDefault="00316499" w:rsidP="00316499">
      <w:pPr>
        <w:pStyle w:val="Geenafstand"/>
        <w:numPr>
          <w:ilvl w:val="0"/>
          <w:numId w:val="8"/>
        </w:numPr>
      </w:pPr>
      <w:r>
        <w:t>man</w:t>
      </w:r>
    </w:p>
    <w:p w14:paraId="7EF32931" w14:textId="77777777" w:rsidR="00316499" w:rsidRDefault="00316499" w:rsidP="00316499">
      <w:pPr>
        <w:pStyle w:val="Geenafstand"/>
        <w:numPr>
          <w:ilvl w:val="0"/>
          <w:numId w:val="8"/>
        </w:numPr>
      </w:pPr>
      <w:r>
        <w:t>vrouw</w:t>
      </w:r>
    </w:p>
    <w:p w14:paraId="51804AB7" w14:textId="77777777" w:rsidR="00316499" w:rsidRDefault="00316499" w:rsidP="00316499">
      <w:pPr>
        <w:pStyle w:val="Geenafstand"/>
      </w:pPr>
    </w:p>
    <w:p w14:paraId="41BF2985" w14:textId="77777777" w:rsidR="00316499" w:rsidRDefault="00316499" w:rsidP="00316499">
      <w:pPr>
        <w:pStyle w:val="Geenafstand"/>
      </w:pPr>
    </w:p>
    <w:p w14:paraId="5DA8A164" w14:textId="77777777" w:rsidR="00316499" w:rsidRDefault="00316499" w:rsidP="00316499">
      <w:r>
        <w:br w:type="page"/>
      </w:r>
    </w:p>
    <w:p w14:paraId="29445D82" w14:textId="77777777" w:rsidR="00316499" w:rsidRDefault="00316499" w:rsidP="00316499">
      <w:pPr>
        <w:pStyle w:val="Geenafstand"/>
        <w:rPr>
          <w:b/>
        </w:rPr>
      </w:pPr>
      <w:r>
        <w:rPr>
          <w:b/>
        </w:rPr>
        <w:lastRenderedPageBreak/>
        <w:t>Functie</w:t>
      </w:r>
    </w:p>
    <w:p w14:paraId="3EC41872" w14:textId="77777777" w:rsidR="00316499" w:rsidRDefault="00316499" w:rsidP="00316499">
      <w:pPr>
        <w:pStyle w:val="Geenafstand"/>
      </w:pPr>
    </w:p>
    <w:p w14:paraId="03EAAD8D" w14:textId="77777777" w:rsidR="00316499" w:rsidRDefault="00316499" w:rsidP="00316499">
      <w:pPr>
        <w:pStyle w:val="Geenafstand"/>
        <w:rPr>
          <w:i/>
        </w:rPr>
      </w:pPr>
      <w:r>
        <w:t xml:space="preserve">Ik voer mijn werk bij onze organisatie altijd met veel plezier uit. </w:t>
      </w:r>
    </w:p>
    <w:p w14:paraId="5D10AF6C"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4269AB9" w14:textId="77777777" w:rsidR="00316499" w:rsidRDefault="00316499" w:rsidP="00316499">
      <w:pPr>
        <w:pStyle w:val="Geenafstand"/>
      </w:pPr>
    </w:p>
    <w:p w14:paraId="380A98E7" w14:textId="77777777" w:rsidR="00316499" w:rsidRDefault="00316499" w:rsidP="00316499">
      <w:pPr>
        <w:pStyle w:val="Geenafstand"/>
      </w:pPr>
      <w:r>
        <w:t xml:space="preserve">Mijn werkzaamheden zijn voldoende afwisselend. </w:t>
      </w:r>
    </w:p>
    <w:p w14:paraId="0998ACC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1287C52" w14:textId="77777777" w:rsidR="00316499" w:rsidRDefault="00316499" w:rsidP="00316499">
      <w:pPr>
        <w:pStyle w:val="Geenafstand"/>
      </w:pPr>
    </w:p>
    <w:p w14:paraId="49363A91" w14:textId="77777777" w:rsidR="00316499" w:rsidRDefault="00316499" w:rsidP="00316499">
      <w:pPr>
        <w:pStyle w:val="Geenafstand"/>
      </w:pPr>
      <w:r>
        <w:t>Mijn werkzaamheden bieden voldoende uitdaging.</w:t>
      </w:r>
    </w:p>
    <w:p w14:paraId="4071B247"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4D13352" w14:textId="77777777" w:rsidR="00316499" w:rsidRDefault="00316499" w:rsidP="00316499">
      <w:pPr>
        <w:pStyle w:val="Geenafstand"/>
      </w:pPr>
    </w:p>
    <w:p w14:paraId="48AAAF59" w14:textId="77777777" w:rsidR="00316499" w:rsidRDefault="00316499" w:rsidP="00316499">
      <w:pPr>
        <w:pStyle w:val="Geenafstand"/>
      </w:pPr>
      <w:r>
        <w:t>Mijn functie sluit goed aan bij mijn kennis en ervaring.</w:t>
      </w:r>
    </w:p>
    <w:p w14:paraId="5715CC0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7A407164" w14:textId="77777777" w:rsidR="00316499" w:rsidRDefault="00316499" w:rsidP="00316499">
      <w:pPr>
        <w:pStyle w:val="Geenafstand"/>
      </w:pPr>
    </w:p>
    <w:p w14:paraId="154B1586" w14:textId="77777777" w:rsidR="00316499" w:rsidRDefault="00316499" w:rsidP="00316499">
      <w:pPr>
        <w:pStyle w:val="Geenafstand"/>
      </w:pPr>
      <w:r>
        <w:t xml:space="preserve">Ik heb voldoende eigen verantwoordelijkheid. </w:t>
      </w:r>
    </w:p>
    <w:p w14:paraId="7C856375"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24457F09" w14:textId="77777777" w:rsidR="00316499" w:rsidRDefault="00316499" w:rsidP="00316499">
      <w:pPr>
        <w:pStyle w:val="Geenafstand"/>
      </w:pPr>
    </w:p>
    <w:p w14:paraId="192735BE" w14:textId="77777777" w:rsidR="00316499" w:rsidRDefault="00316499" w:rsidP="00316499">
      <w:pPr>
        <w:pStyle w:val="Geenafstand"/>
      </w:pPr>
      <w:r>
        <w:t>In mijn huidige functie zit ik op de goede plek bij onze organisatie.</w:t>
      </w:r>
    </w:p>
    <w:p w14:paraId="104579B7"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45B2417" w14:textId="77777777" w:rsidR="00316499" w:rsidRDefault="00316499" w:rsidP="00316499">
      <w:pPr>
        <w:pStyle w:val="Geenafstand"/>
      </w:pPr>
    </w:p>
    <w:p w14:paraId="4784728D" w14:textId="77777777" w:rsidR="00316499" w:rsidRDefault="00316499" w:rsidP="00316499">
      <w:pPr>
        <w:pStyle w:val="Geenafstand"/>
      </w:pPr>
      <w:r>
        <w:t>Ik voel mij gewaardeerd voor het werk dat ik doe.</w:t>
      </w:r>
    </w:p>
    <w:p w14:paraId="3F2B7027"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007A5559" w14:textId="77777777" w:rsidR="00316499" w:rsidRDefault="00316499" w:rsidP="00316499">
      <w:pPr>
        <w:pStyle w:val="Geenafstand"/>
      </w:pPr>
    </w:p>
    <w:p w14:paraId="7028EE40" w14:textId="77777777" w:rsidR="00316499" w:rsidRDefault="00316499" w:rsidP="00316499">
      <w:pPr>
        <w:pStyle w:val="Geenafstand"/>
      </w:pPr>
    </w:p>
    <w:p w14:paraId="6D4912EC" w14:textId="77777777" w:rsidR="00316499" w:rsidRDefault="00316499" w:rsidP="00316499">
      <w:pPr>
        <w:pStyle w:val="Geenafstand"/>
        <w:rPr>
          <w:b/>
        </w:rPr>
      </w:pPr>
      <w:r>
        <w:rPr>
          <w:b/>
        </w:rPr>
        <w:t>Betrokkenheid bij de organisatie</w:t>
      </w:r>
    </w:p>
    <w:p w14:paraId="2767CEEA" w14:textId="77777777" w:rsidR="00316499" w:rsidRDefault="00316499" w:rsidP="00316499">
      <w:pPr>
        <w:pStyle w:val="Geenafstand"/>
      </w:pPr>
    </w:p>
    <w:p w14:paraId="54799F21" w14:textId="77777777" w:rsidR="00316499" w:rsidRDefault="00316499" w:rsidP="00316499">
      <w:pPr>
        <w:pStyle w:val="Geenafstand"/>
      </w:pPr>
      <w:r>
        <w:t>Ik voel me verbonden met onze organisatie.</w:t>
      </w:r>
    </w:p>
    <w:p w14:paraId="58DA90B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3EE0974" w14:textId="77777777" w:rsidR="00316499" w:rsidRDefault="00316499" w:rsidP="00316499">
      <w:pPr>
        <w:pStyle w:val="Geenafstand"/>
      </w:pPr>
    </w:p>
    <w:p w14:paraId="6DED8C97" w14:textId="77777777" w:rsidR="00316499" w:rsidRDefault="00316499" w:rsidP="00316499">
      <w:pPr>
        <w:pStyle w:val="Geenafstand"/>
      </w:pPr>
      <w:r>
        <w:t>Ik ben trots op mijn werk.</w:t>
      </w:r>
    </w:p>
    <w:p w14:paraId="4D377ACF"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46F3E13" w14:textId="77777777" w:rsidR="00316499" w:rsidRDefault="00316499" w:rsidP="00316499">
      <w:pPr>
        <w:pStyle w:val="Geenafstand"/>
      </w:pPr>
    </w:p>
    <w:p w14:paraId="1AAD47CE" w14:textId="77777777" w:rsidR="00316499" w:rsidRDefault="00316499" w:rsidP="00316499">
      <w:pPr>
        <w:pStyle w:val="Geenafstand"/>
      </w:pPr>
      <w:r>
        <w:t>Ik zie mij over vijf jaar nog wel actief zijn voor onze organisatie.</w:t>
      </w:r>
    </w:p>
    <w:p w14:paraId="04A868B4"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BC58414" w14:textId="77777777" w:rsidR="00316499" w:rsidRDefault="00316499" w:rsidP="00316499">
      <w:pPr>
        <w:pStyle w:val="Geenafstand"/>
      </w:pPr>
    </w:p>
    <w:p w14:paraId="7368C010" w14:textId="77777777" w:rsidR="00316499" w:rsidRDefault="00316499" w:rsidP="00316499">
      <w:pPr>
        <w:pStyle w:val="Geenafstand"/>
      </w:pPr>
      <w:r>
        <w:t>Ik voel me betrokken bij onze organisatie.</w:t>
      </w:r>
    </w:p>
    <w:p w14:paraId="149D2CFC"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CD38D18" w14:textId="77777777" w:rsidR="00316499" w:rsidRDefault="00316499" w:rsidP="00316499">
      <w:pPr>
        <w:pStyle w:val="Geenafstand"/>
      </w:pPr>
    </w:p>
    <w:p w14:paraId="0AD8D1DA" w14:textId="77777777" w:rsidR="00316499" w:rsidRDefault="00316499" w:rsidP="00316499">
      <w:pPr>
        <w:pStyle w:val="Geenafstand"/>
      </w:pPr>
    </w:p>
    <w:p w14:paraId="3AF73CB0" w14:textId="77777777" w:rsidR="00316499" w:rsidRDefault="00316499" w:rsidP="00316499">
      <w:pPr>
        <w:rPr>
          <w:b/>
        </w:rPr>
      </w:pPr>
      <w:r>
        <w:rPr>
          <w:b/>
        </w:rPr>
        <w:br w:type="page"/>
      </w:r>
    </w:p>
    <w:p w14:paraId="39DFF106" w14:textId="77777777" w:rsidR="00316499" w:rsidRDefault="00316499" w:rsidP="00316499">
      <w:pPr>
        <w:pStyle w:val="Geenafstand"/>
        <w:rPr>
          <w:b/>
        </w:rPr>
      </w:pPr>
      <w:r>
        <w:rPr>
          <w:b/>
        </w:rPr>
        <w:lastRenderedPageBreak/>
        <w:t>Werkomstandigheden</w:t>
      </w:r>
    </w:p>
    <w:p w14:paraId="5F2E38C9" w14:textId="77777777" w:rsidR="00316499" w:rsidRDefault="00316499" w:rsidP="00316499">
      <w:pPr>
        <w:pStyle w:val="Geenafstand"/>
      </w:pPr>
    </w:p>
    <w:p w14:paraId="0B456D69" w14:textId="77777777" w:rsidR="00316499" w:rsidRDefault="00316499" w:rsidP="00316499">
      <w:pPr>
        <w:pStyle w:val="Geenafstand"/>
      </w:pPr>
      <w:r>
        <w:t>Ik ben tevreden over de veiligheid op het werk.</w:t>
      </w:r>
    </w:p>
    <w:p w14:paraId="0183085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1AE30DF4" w14:textId="77777777" w:rsidR="00316499" w:rsidRDefault="00316499" w:rsidP="00316499">
      <w:pPr>
        <w:pStyle w:val="Geenafstand"/>
        <w:rPr>
          <w:i/>
        </w:rPr>
      </w:pPr>
    </w:p>
    <w:p w14:paraId="139B0D28" w14:textId="77777777" w:rsidR="00316499" w:rsidRDefault="00316499" w:rsidP="00316499">
      <w:pPr>
        <w:pStyle w:val="Geenafstand"/>
      </w:pPr>
      <w:r>
        <w:t>Ik ben tevreden over de hygiëne op het werk.</w:t>
      </w:r>
    </w:p>
    <w:p w14:paraId="3E546965"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75C302E" w14:textId="77777777" w:rsidR="00316499" w:rsidRDefault="00316499" w:rsidP="00316499">
      <w:pPr>
        <w:pStyle w:val="Geenafstand"/>
      </w:pPr>
    </w:p>
    <w:p w14:paraId="36B126D5" w14:textId="77777777" w:rsidR="00316499" w:rsidRDefault="00316499" w:rsidP="00316499">
      <w:pPr>
        <w:pStyle w:val="Geenafstand"/>
      </w:pPr>
      <w:r>
        <w:t>Er zijn voldoende middelen aanwezig om mijn werk goed en veilig uit te voeren.</w:t>
      </w:r>
    </w:p>
    <w:p w14:paraId="452B9637"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342E97D8" w14:textId="77777777" w:rsidR="00316499" w:rsidRDefault="00316499" w:rsidP="00316499">
      <w:pPr>
        <w:pStyle w:val="Geenafstand"/>
      </w:pPr>
    </w:p>
    <w:p w14:paraId="7A840777" w14:textId="77777777" w:rsidR="00316499" w:rsidRDefault="00316499" w:rsidP="00316499">
      <w:pPr>
        <w:pStyle w:val="Geenafstand"/>
      </w:pPr>
      <w:r>
        <w:t>Ik heb prettige werktijden.</w:t>
      </w:r>
    </w:p>
    <w:p w14:paraId="361F63CE"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D44AE2D" w14:textId="77777777" w:rsidR="00316499" w:rsidRDefault="00316499" w:rsidP="00316499">
      <w:pPr>
        <w:pStyle w:val="Geenafstand"/>
      </w:pPr>
    </w:p>
    <w:p w14:paraId="7EDAD41A" w14:textId="77777777" w:rsidR="00316499" w:rsidRDefault="00316499" w:rsidP="00316499">
      <w:pPr>
        <w:pStyle w:val="Geenafstand"/>
      </w:pPr>
      <w:r>
        <w:t>Ik heb geen moeite om mijn werkzaamheden op tijd af te ronden.</w:t>
      </w:r>
    </w:p>
    <w:p w14:paraId="2C07EF0B"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76A4DBD" w14:textId="77777777" w:rsidR="00316499" w:rsidRDefault="00316499" w:rsidP="00316499">
      <w:pPr>
        <w:pStyle w:val="Geenafstand"/>
      </w:pPr>
    </w:p>
    <w:p w14:paraId="54353635" w14:textId="77777777" w:rsidR="00316499" w:rsidRDefault="00316499" w:rsidP="00316499">
      <w:pPr>
        <w:pStyle w:val="Geenafstand"/>
      </w:pPr>
      <w:r>
        <w:t>Er is in mijn functie geen sprake van hoge werkdruk of stress.</w:t>
      </w:r>
    </w:p>
    <w:p w14:paraId="186D7456"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3A14BBFE" w14:textId="77777777" w:rsidR="00316499" w:rsidRDefault="00316499" w:rsidP="00316499">
      <w:pPr>
        <w:pStyle w:val="Geenafstand"/>
      </w:pPr>
    </w:p>
    <w:p w14:paraId="487CD451" w14:textId="77777777" w:rsidR="00316499" w:rsidRDefault="00316499" w:rsidP="00316499">
      <w:pPr>
        <w:pStyle w:val="Geenafstand"/>
      </w:pPr>
      <w:r>
        <w:t>Ik heb wel eens ziek door het werk.</w:t>
      </w:r>
    </w:p>
    <w:p w14:paraId="77EA077B"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82DF4A4" w14:textId="77777777" w:rsidR="00316499" w:rsidRDefault="00316499" w:rsidP="00316499">
      <w:pPr>
        <w:pStyle w:val="Geenafstand"/>
      </w:pPr>
    </w:p>
    <w:p w14:paraId="460F1444" w14:textId="77777777" w:rsidR="00316499" w:rsidRDefault="00316499" w:rsidP="00316499">
      <w:pPr>
        <w:pStyle w:val="Geenafstand"/>
      </w:pPr>
      <w:r>
        <w:t>Ik kan mijn werk moeilijk loslaten.</w:t>
      </w:r>
    </w:p>
    <w:p w14:paraId="4B8942A1"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BCDF0BA" w14:textId="77777777" w:rsidR="00316499" w:rsidRDefault="00316499" w:rsidP="00316499">
      <w:pPr>
        <w:pStyle w:val="Geenafstand"/>
      </w:pPr>
    </w:p>
    <w:p w14:paraId="56991265" w14:textId="77777777" w:rsidR="00316499" w:rsidRDefault="00316499" w:rsidP="00316499">
      <w:pPr>
        <w:pStyle w:val="Geenafstand"/>
      </w:pPr>
      <w:r>
        <w:t>Ik zie mijn werkdruk toenemen.</w:t>
      </w:r>
    </w:p>
    <w:p w14:paraId="49638C3A"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0B075741" w14:textId="77777777" w:rsidR="00316499" w:rsidRDefault="00316499" w:rsidP="00316499">
      <w:pPr>
        <w:pStyle w:val="Geenafstand"/>
      </w:pPr>
      <w:r>
        <w:t xml:space="preserve"> </w:t>
      </w:r>
    </w:p>
    <w:p w14:paraId="33AB0559" w14:textId="77777777" w:rsidR="00316499" w:rsidRDefault="00316499" w:rsidP="00316499">
      <w:pPr>
        <w:pStyle w:val="Geenafstand"/>
      </w:pPr>
      <w:r>
        <w:t>Bij het uitvoeren van mijn functie is de lichamelijke belasting niet te groot.</w:t>
      </w:r>
    </w:p>
    <w:p w14:paraId="42F8EBAB"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275CBC5" w14:textId="77777777" w:rsidR="00316499" w:rsidRDefault="00316499" w:rsidP="00316499">
      <w:pPr>
        <w:pStyle w:val="Geenafstand"/>
      </w:pPr>
    </w:p>
    <w:p w14:paraId="5C173DCD" w14:textId="77777777" w:rsidR="00316499" w:rsidRDefault="00316499" w:rsidP="00316499">
      <w:pPr>
        <w:pStyle w:val="Geenafstand"/>
      </w:pPr>
      <w:r>
        <w:t xml:space="preserve">Ik ervaar in mijn werk geen intimidatie, agressiviteit of pestgedrag. </w:t>
      </w:r>
    </w:p>
    <w:p w14:paraId="02AAB745"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A4584B7" w14:textId="77777777" w:rsidR="00316499" w:rsidRDefault="00316499" w:rsidP="00316499">
      <w:pPr>
        <w:pStyle w:val="Geenafstand"/>
      </w:pPr>
    </w:p>
    <w:p w14:paraId="08015899" w14:textId="77777777" w:rsidR="00316499" w:rsidRDefault="00316499" w:rsidP="00316499">
      <w:pPr>
        <w:pStyle w:val="Geenafstand"/>
      </w:pPr>
      <w:r>
        <w:t>Ik kan mijn werk en privé situatie goed combineren.</w:t>
      </w:r>
    </w:p>
    <w:p w14:paraId="36B09038"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2E997562" w14:textId="77777777" w:rsidR="00316499" w:rsidRDefault="00316499" w:rsidP="00316499">
      <w:pPr>
        <w:pStyle w:val="Geenafstand"/>
        <w:rPr>
          <w:i/>
        </w:rPr>
      </w:pPr>
    </w:p>
    <w:p w14:paraId="5038FD8D" w14:textId="77777777" w:rsidR="00316499" w:rsidRDefault="00316499" w:rsidP="00316499">
      <w:pPr>
        <w:pStyle w:val="Geenafstand"/>
      </w:pPr>
      <w:r>
        <w:t>Ik heb invloed op mijn werktijden.</w:t>
      </w:r>
    </w:p>
    <w:p w14:paraId="3563F8F8"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7530767" w14:textId="77777777" w:rsidR="00316499" w:rsidRDefault="00316499" w:rsidP="00316499">
      <w:pPr>
        <w:pStyle w:val="Geenafstand"/>
      </w:pPr>
    </w:p>
    <w:p w14:paraId="274FD4EF" w14:textId="77777777" w:rsidR="00316499" w:rsidRDefault="00316499" w:rsidP="00316499">
      <w:pPr>
        <w:pStyle w:val="Geenafstand"/>
      </w:pPr>
      <w:r>
        <w:t>Ik heb voldoende mogelijkheden op meer/minder te werken.</w:t>
      </w:r>
    </w:p>
    <w:p w14:paraId="3CA8987C"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2AEEA7B6" w14:textId="77777777" w:rsidR="00316499" w:rsidRDefault="00316499" w:rsidP="00316499">
      <w:pPr>
        <w:pStyle w:val="Geenafstand"/>
      </w:pPr>
    </w:p>
    <w:p w14:paraId="20A4C2B7" w14:textId="77777777" w:rsidR="00316499" w:rsidRDefault="00316499" w:rsidP="00316499">
      <w:pPr>
        <w:pStyle w:val="Geenafstand"/>
      </w:pPr>
      <w:r>
        <w:t>Ik kan thuis werken.</w:t>
      </w:r>
    </w:p>
    <w:p w14:paraId="6BCEB8E6"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74984843" w14:textId="77777777" w:rsidR="00316499" w:rsidRDefault="00316499" w:rsidP="00316499">
      <w:pPr>
        <w:pStyle w:val="Geenafstand"/>
      </w:pPr>
    </w:p>
    <w:p w14:paraId="11192429" w14:textId="77777777" w:rsidR="00316499" w:rsidRDefault="00316499" w:rsidP="00316499">
      <w:pPr>
        <w:pStyle w:val="Geenafstand"/>
      </w:pPr>
      <w:r>
        <w:t>Ik ben tevreden over mijn werkplek.</w:t>
      </w:r>
    </w:p>
    <w:p w14:paraId="0C8CE914"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14D64FE0" w14:textId="77777777" w:rsidR="00316499" w:rsidRDefault="00316499" w:rsidP="00316499">
      <w:pPr>
        <w:pStyle w:val="Geenafstand"/>
      </w:pPr>
    </w:p>
    <w:p w14:paraId="7CC31345" w14:textId="77777777" w:rsidR="00316499" w:rsidRDefault="00316499" w:rsidP="00316499">
      <w:pPr>
        <w:pStyle w:val="Geenafstand"/>
      </w:pPr>
      <w:r>
        <w:t>Ik kan mijn werkplek te beïnvloeden.</w:t>
      </w:r>
    </w:p>
    <w:p w14:paraId="62C74888"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12367D06" w14:textId="77777777" w:rsidR="00316499" w:rsidRDefault="00316499" w:rsidP="00316499">
      <w:pPr>
        <w:pStyle w:val="Geenafstand"/>
      </w:pPr>
    </w:p>
    <w:p w14:paraId="4F670D12" w14:textId="77777777" w:rsidR="00316499" w:rsidRDefault="00316499" w:rsidP="00316499">
      <w:pPr>
        <w:pStyle w:val="Geenafstand"/>
      </w:pPr>
    </w:p>
    <w:p w14:paraId="3F6D46BA" w14:textId="77777777" w:rsidR="00316499" w:rsidRDefault="00316499" w:rsidP="00316499">
      <w:pPr>
        <w:pStyle w:val="Geenafstand"/>
        <w:rPr>
          <w:b/>
        </w:rPr>
      </w:pPr>
      <w:r>
        <w:rPr>
          <w:b/>
        </w:rPr>
        <w:t>Werkbeleving</w:t>
      </w:r>
    </w:p>
    <w:p w14:paraId="5E3F2995" w14:textId="77777777" w:rsidR="00316499" w:rsidRDefault="00316499" w:rsidP="00316499">
      <w:pPr>
        <w:pStyle w:val="Geenafstand"/>
      </w:pPr>
    </w:p>
    <w:p w14:paraId="382B1511" w14:textId="77777777" w:rsidR="00316499" w:rsidRDefault="00316499" w:rsidP="00316499">
      <w:pPr>
        <w:pStyle w:val="Geenafstand"/>
      </w:pPr>
      <w:r>
        <w:t>Ik heb plezier in mijn werk.</w:t>
      </w:r>
    </w:p>
    <w:p w14:paraId="67D40224"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B631E88" w14:textId="77777777" w:rsidR="00316499" w:rsidRDefault="00316499" w:rsidP="00316499">
      <w:pPr>
        <w:pStyle w:val="Geenafstand"/>
      </w:pPr>
    </w:p>
    <w:p w14:paraId="3497201F" w14:textId="77777777" w:rsidR="00316499" w:rsidRDefault="00316499" w:rsidP="00316499">
      <w:pPr>
        <w:pStyle w:val="Geenafstand"/>
      </w:pPr>
      <w:r>
        <w:t>Ik vind mijn werk een uitdaging.</w:t>
      </w:r>
    </w:p>
    <w:p w14:paraId="24B82180"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6E9F5FB" w14:textId="77777777" w:rsidR="00316499" w:rsidRDefault="00316499" w:rsidP="00316499">
      <w:pPr>
        <w:pStyle w:val="Geenafstand"/>
      </w:pPr>
    </w:p>
    <w:p w14:paraId="188E66CB" w14:textId="77777777" w:rsidR="00316499" w:rsidRDefault="00316499" w:rsidP="00316499">
      <w:pPr>
        <w:pStyle w:val="Geenafstand"/>
      </w:pPr>
      <w:r>
        <w:t>Ik ben betrokken bij mijn werk.</w:t>
      </w:r>
    </w:p>
    <w:p w14:paraId="2A0A2D99"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38414BB" w14:textId="77777777" w:rsidR="00316499" w:rsidRDefault="00316499" w:rsidP="00316499">
      <w:pPr>
        <w:pStyle w:val="Geenafstand"/>
      </w:pPr>
    </w:p>
    <w:p w14:paraId="5D1C3514" w14:textId="77777777" w:rsidR="00316499" w:rsidRDefault="00316499" w:rsidP="00316499">
      <w:pPr>
        <w:pStyle w:val="Geenafstand"/>
      </w:pPr>
      <w:r>
        <w:t xml:space="preserve">Ik heb het thuis regelmatig over mijn werk. </w:t>
      </w:r>
    </w:p>
    <w:p w14:paraId="1E2D36BB"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7995E14" w14:textId="77777777" w:rsidR="00316499" w:rsidRDefault="00316499" w:rsidP="00316499">
      <w:pPr>
        <w:pStyle w:val="Geenafstand"/>
      </w:pPr>
    </w:p>
    <w:p w14:paraId="61BAFD4E" w14:textId="77777777" w:rsidR="00316499" w:rsidRDefault="00316499" w:rsidP="00316499">
      <w:pPr>
        <w:pStyle w:val="Geenafstand"/>
      </w:pPr>
      <w:r>
        <w:t>Ik ben altijd positief over mijn werk.</w:t>
      </w:r>
    </w:p>
    <w:p w14:paraId="5D948395"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2588DAB3" w14:textId="77777777" w:rsidR="00316499" w:rsidRDefault="00316499" w:rsidP="00316499">
      <w:pPr>
        <w:pStyle w:val="Geenafstand"/>
      </w:pPr>
    </w:p>
    <w:p w14:paraId="0E3ACA44" w14:textId="77777777" w:rsidR="00316499" w:rsidRDefault="00316499" w:rsidP="00316499">
      <w:pPr>
        <w:pStyle w:val="Geenafstand"/>
      </w:pPr>
      <w:r>
        <w:t xml:space="preserve">Ik ben tevreden over de mate waarin ik zelfstandig kan werken. </w:t>
      </w:r>
    </w:p>
    <w:p w14:paraId="006E3FE4"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2095AF40" w14:textId="77777777" w:rsidR="00316499" w:rsidRDefault="00316499" w:rsidP="00316499">
      <w:pPr>
        <w:pStyle w:val="Geenafstand"/>
      </w:pPr>
    </w:p>
    <w:p w14:paraId="2970DE2E" w14:textId="77777777" w:rsidR="00316499" w:rsidRDefault="00316499" w:rsidP="00316499">
      <w:pPr>
        <w:pStyle w:val="Geenafstand"/>
      </w:pPr>
      <w:r>
        <w:t>Ik ben tevreden over de mate waarin ik zelfstandig beslissingen kan nemen.</w:t>
      </w:r>
    </w:p>
    <w:p w14:paraId="6A0844F7"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A4AAD67" w14:textId="77777777" w:rsidR="00316499" w:rsidRDefault="00316499" w:rsidP="00316499">
      <w:pPr>
        <w:pStyle w:val="Geenafstand"/>
      </w:pPr>
    </w:p>
    <w:p w14:paraId="7DEB3FB3" w14:textId="77777777" w:rsidR="00316499" w:rsidRDefault="00316499" w:rsidP="00316499">
      <w:pPr>
        <w:pStyle w:val="Geenafstand"/>
      </w:pPr>
      <w:r>
        <w:t>Ik ben tevreden over de verantwoordelijkheden die ik krijg.</w:t>
      </w:r>
      <w:r>
        <w:tab/>
      </w:r>
    </w:p>
    <w:p w14:paraId="44F7BCD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F13BBCC" w14:textId="77777777" w:rsidR="00316499" w:rsidRDefault="00316499" w:rsidP="00316499">
      <w:pPr>
        <w:pStyle w:val="Geenafstand"/>
      </w:pPr>
    </w:p>
    <w:p w14:paraId="63187672" w14:textId="77777777" w:rsidR="00316499" w:rsidRDefault="00316499" w:rsidP="00316499">
      <w:pPr>
        <w:pStyle w:val="Geenafstand"/>
      </w:pPr>
      <w:r>
        <w:t>Ik heb vertrouwen in mijn toekomstmogelijkheden binnen onze organisatie.</w:t>
      </w:r>
    </w:p>
    <w:p w14:paraId="3C84DEA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05DEA48" w14:textId="77777777" w:rsidR="00316499" w:rsidRDefault="00316499" w:rsidP="00316499">
      <w:pPr>
        <w:pStyle w:val="Geenafstand"/>
      </w:pPr>
    </w:p>
    <w:p w14:paraId="3DF1A88B" w14:textId="77777777" w:rsidR="00316499" w:rsidRDefault="00316499" w:rsidP="00316499">
      <w:pPr>
        <w:pStyle w:val="Geenafstand"/>
      </w:pPr>
    </w:p>
    <w:p w14:paraId="7ADBB4E9" w14:textId="77777777" w:rsidR="00316499" w:rsidRDefault="00316499" w:rsidP="00316499">
      <w:pPr>
        <w:pStyle w:val="Geenafstand"/>
        <w:rPr>
          <w:b/>
        </w:rPr>
      </w:pPr>
    </w:p>
    <w:p w14:paraId="59B8355F" w14:textId="77777777" w:rsidR="00316499" w:rsidRDefault="00316499" w:rsidP="00316499">
      <w:pPr>
        <w:pStyle w:val="Geenafstand"/>
        <w:rPr>
          <w:b/>
        </w:rPr>
      </w:pPr>
    </w:p>
    <w:p w14:paraId="0AE4588E" w14:textId="77777777" w:rsidR="00316499" w:rsidRDefault="00316499" w:rsidP="00316499">
      <w:pPr>
        <w:pStyle w:val="Geenafstand"/>
        <w:rPr>
          <w:b/>
        </w:rPr>
      </w:pPr>
    </w:p>
    <w:p w14:paraId="7525E74C" w14:textId="77777777" w:rsidR="00316499" w:rsidRDefault="00316499" w:rsidP="00316499">
      <w:pPr>
        <w:pStyle w:val="Geenafstand"/>
        <w:rPr>
          <w:b/>
        </w:rPr>
      </w:pPr>
    </w:p>
    <w:p w14:paraId="4A2732CA" w14:textId="77777777" w:rsidR="00316499" w:rsidRDefault="00316499" w:rsidP="00316499">
      <w:pPr>
        <w:pStyle w:val="Geenafstand"/>
        <w:rPr>
          <w:b/>
        </w:rPr>
      </w:pPr>
    </w:p>
    <w:p w14:paraId="5CD443AD" w14:textId="77777777" w:rsidR="00316499" w:rsidRDefault="00316499" w:rsidP="00316499">
      <w:pPr>
        <w:pStyle w:val="Geenafstand"/>
        <w:rPr>
          <w:b/>
        </w:rPr>
      </w:pPr>
    </w:p>
    <w:p w14:paraId="56352AF3" w14:textId="77777777" w:rsidR="00316499" w:rsidRDefault="00316499" w:rsidP="00316499">
      <w:pPr>
        <w:pStyle w:val="Geenafstand"/>
        <w:rPr>
          <w:b/>
        </w:rPr>
      </w:pPr>
    </w:p>
    <w:p w14:paraId="50BD83B8" w14:textId="77777777" w:rsidR="00316499" w:rsidRDefault="00316499" w:rsidP="00316499">
      <w:pPr>
        <w:pStyle w:val="Geenafstand"/>
        <w:rPr>
          <w:b/>
        </w:rPr>
      </w:pPr>
    </w:p>
    <w:p w14:paraId="117302B6" w14:textId="77777777" w:rsidR="00316499" w:rsidRDefault="00316499" w:rsidP="00316499">
      <w:pPr>
        <w:pStyle w:val="Geenafstand"/>
        <w:rPr>
          <w:b/>
        </w:rPr>
      </w:pPr>
      <w:r>
        <w:rPr>
          <w:b/>
        </w:rPr>
        <w:lastRenderedPageBreak/>
        <w:t>Arbeidsvoorwaarden</w:t>
      </w:r>
    </w:p>
    <w:p w14:paraId="043BC3EE" w14:textId="77777777" w:rsidR="00316499" w:rsidRDefault="00316499" w:rsidP="00316499">
      <w:pPr>
        <w:pStyle w:val="Geenafstand"/>
      </w:pPr>
    </w:p>
    <w:p w14:paraId="03D843B4" w14:textId="77777777" w:rsidR="00316499" w:rsidRDefault="00316499" w:rsidP="00316499">
      <w:pPr>
        <w:pStyle w:val="Geenafstand"/>
      </w:pPr>
      <w:r>
        <w:t>Ik ben tevreden over mijn salaris.</w:t>
      </w:r>
    </w:p>
    <w:p w14:paraId="1AA9F362"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04EAC9C7" w14:textId="77777777" w:rsidR="00316499" w:rsidRDefault="00316499" w:rsidP="00316499">
      <w:pPr>
        <w:pStyle w:val="Geenafstand"/>
      </w:pPr>
    </w:p>
    <w:p w14:paraId="3E4B7C3C" w14:textId="77777777" w:rsidR="00316499" w:rsidRDefault="00316499" w:rsidP="00316499">
      <w:pPr>
        <w:pStyle w:val="Geenafstand"/>
      </w:pPr>
      <w:r>
        <w:t>De secundaire arbeidsvoorwaarden bij onze organisatie zijn goed.</w:t>
      </w:r>
    </w:p>
    <w:p w14:paraId="70E9D25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536B3C3" w14:textId="77777777" w:rsidR="00316499" w:rsidRDefault="00316499" w:rsidP="00316499">
      <w:pPr>
        <w:pStyle w:val="Geenafstand"/>
      </w:pPr>
    </w:p>
    <w:p w14:paraId="2E9B1230" w14:textId="77777777" w:rsidR="00316499" w:rsidRDefault="00316499" w:rsidP="00316499">
      <w:pPr>
        <w:pStyle w:val="Geenafstand"/>
      </w:pPr>
      <w:r>
        <w:t>Iedereen bij onze organisatie krijgt het salaris dat hij/zij verdient.</w:t>
      </w:r>
    </w:p>
    <w:p w14:paraId="0E1586D2"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AE1CF6C" w14:textId="77777777" w:rsidR="00316499" w:rsidRDefault="00316499" w:rsidP="00316499">
      <w:pPr>
        <w:pStyle w:val="Geenafstand"/>
      </w:pPr>
    </w:p>
    <w:p w14:paraId="73DF57B8" w14:textId="77777777" w:rsidR="00316499" w:rsidRDefault="00316499" w:rsidP="00316499">
      <w:pPr>
        <w:pStyle w:val="Geenafstand"/>
      </w:pPr>
      <w:r>
        <w:t>De extra inspanningen die ik doe, worden voldoende beloond.</w:t>
      </w:r>
    </w:p>
    <w:p w14:paraId="5A3526DA"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4206086" w14:textId="77777777" w:rsidR="00316499" w:rsidRDefault="00316499" w:rsidP="00316499">
      <w:pPr>
        <w:pStyle w:val="Geenafstand"/>
      </w:pPr>
    </w:p>
    <w:p w14:paraId="2923BAAA" w14:textId="77777777" w:rsidR="00316499" w:rsidRDefault="00316499" w:rsidP="00316499">
      <w:pPr>
        <w:pStyle w:val="Geenafstand"/>
      </w:pPr>
      <w:r>
        <w:t xml:space="preserve">Kosten die ik maak voor het werk worden voldoende vergoed. </w:t>
      </w:r>
    </w:p>
    <w:p w14:paraId="5ABCD842"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19C14747" w14:textId="77777777" w:rsidR="00316499" w:rsidRDefault="00316499" w:rsidP="00316499">
      <w:pPr>
        <w:pStyle w:val="Geenafstand"/>
      </w:pPr>
    </w:p>
    <w:p w14:paraId="26D82677" w14:textId="77777777" w:rsidR="00316499" w:rsidRDefault="00316499" w:rsidP="00316499">
      <w:pPr>
        <w:pStyle w:val="Geenafstand"/>
      </w:pPr>
      <w:r>
        <w:t>Ik ben tevreden over de mate waarin behaalde successen worden gevierd.</w:t>
      </w:r>
    </w:p>
    <w:p w14:paraId="4D487B7F"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70B68FED" w14:textId="77777777" w:rsidR="00316499" w:rsidRDefault="00316499" w:rsidP="00316499">
      <w:pPr>
        <w:pStyle w:val="Geenafstand"/>
      </w:pPr>
    </w:p>
    <w:p w14:paraId="26BC5A4E" w14:textId="77777777" w:rsidR="00316499" w:rsidRDefault="00316499" w:rsidP="00316499">
      <w:pPr>
        <w:pStyle w:val="Geenafstand"/>
      </w:pPr>
    </w:p>
    <w:p w14:paraId="22E128B2" w14:textId="77777777" w:rsidR="00316499" w:rsidRDefault="00316499" w:rsidP="00316499">
      <w:pPr>
        <w:pStyle w:val="Geenafstand"/>
        <w:rPr>
          <w:b/>
        </w:rPr>
      </w:pPr>
      <w:r>
        <w:rPr>
          <w:b/>
        </w:rPr>
        <w:t>Opleiding en ontwikkeling</w:t>
      </w:r>
    </w:p>
    <w:p w14:paraId="32E2FDA5" w14:textId="77777777" w:rsidR="00316499" w:rsidRDefault="00316499" w:rsidP="00316499">
      <w:pPr>
        <w:pStyle w:val="Geenafstand"/>
      </w:pPr>
    </w:p>
    <w:p w14:paraId="492979A2" w14:textId="77777777" w:rsidR="00316499" w:rsidRDefault="00316499" w:rsidP="00316499">
      <w:pPr>
        <w:pStyle w:val="Geenafstand"/>
      </w:pPr>
      <w:r>
        <w:t>Opleiding en ontwikkeling worden aangemoedigd binnen onze organisatie.</w:t>
      </w:r>
    </w:p>
    <w:p w14:paraId="572C1BC2"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231CE7F" w14:textId="77777777" w:rsidR="00316499" w:rsidRDefault="00316499" w:rsidP="00316499">
      <w:pPr>
        <w:pStyle w:val="Geenafstand"/>
      </w:pPr>
    </w:p>
    <w:p w14:paraId="5BCBC2FD" w14:textId="77777777" w:rsidR="00316499" w:rsidRDefault="00316499" w:rsidP="00316499">
      <w:pPr>
        <w:pStyle w:val="Geenafstand"/>
      </w:pPr>
      <w:r>
        <w:t>Er zijn binnen onze organisatie voldoende mogelijkheden voor bijscholing en ontwikkeling.</w:t>
      </w:r>
    </w:p>
    <w:p w14:paraId="3304507B"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7906017" w14:textId="77777777" w:rsidR="00316499" w:rsidRDefault="00316499" w:rsidP="00316499">
      <w:pPr>
        <w:pStyle w:val="Geenafstand"/>
      </w:pPr>
    </w:p>
    <w:p w14:paraId="08C3314B" w14:textId="77777777" w:rsidR="00316499" w:rsidRDefault="00316499" w:rsidP="00316499">
      <w:pPr>
        <w:pStyle w:val="Geenafstand"/>
      </w:pPr>
      <w:r>
        <w:t xml:space="preserve">Ik kan mij persoonlijk goed ontwikkelen in mijn functie. </w:t>
      </w:r>
    </w:p>
    <w:p w14:paraId="4346C30B"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0CB54AB3" w14:textId="77777777" w:rsidR="00316499" w:rsidRDefault="00316499" w:rsidP="00316499">
      <w:pPr>
        <w:pStyle w:val="Geenafstand"/>
      </w:pPr>
    </w:p>
    <w:p w14:paraId="21FF765E" w14:textId="77777777" w:rsidR="00316499" w:rsidRDefault="00316499" w:rsidP="00316499">
      <w:pPr>
        <w:pStyle w:val="Geenafstand"/>
      </w:pPr>
      <w:r>
        <w:t>Doorstromen naar andere functies is goed mogelijk.</w:t>
      </w:r>
    </w:p>
    <w:p w14:paraId="606CB69C"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5A65CEF" w14:textId="77777777" w:rsidR="00316499" w:rsidRDefault="00316499" w:rsidP="00316499">
      <w:pPr>
        <w:pStyle w:val="Geenafstand"/>
      </w:pPr>
    </w:p>
    <w:p w14:paraId="1A4803A2" w14:textId="77777777" w:rsidR="00316499" w:rsidRDefault="00316499" w:rsidP="00316499">
      <w:pPr>
        <w:pStyle w:val="Geenafstand"/>
      </w:pPr>
      <w:r>
        <w:t>Opleiding en ontwikkeling is een vast onderwerp in de functionerings- en beoordelingscyclus.</w:t>
      </w:r>
    </w:p>
    <w:p w14:paraId="57C02A47"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0222CA20" w14:textId="77777777" w:rsidR="00316499" w:rsidRDefault="00316499" w:rsidP="00316499">
      <w:pPr>
        <w:pStyle w:val="Geenafstand"/>
      </w:pPr>
    </w:p>
    <w:p w14:paraId="0BB0E96C" w14:textId="77777777" w:rsidR="00316499" w:rsidRDefault="00316499" w:rsidP="00316499">
      <w:pPr>
        <w:pStyle w:val="Geenafstand"/>
      </w:pPr>
      <w:r>
        <w:t>Ik krijg ondersteuning van mijn leidinggevende om mijn ambities te realiseren.</w:t>
      </w:r>
    </w:p>
    <w:p w14:paraId="1CF785C4"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ED37D25" w14:textId="77777777" w:rsidR="00316499" w:rsidRDefault="00316499" w:rsidP="00316499">
      <w:pPr>
        <w:pStyle w:val="Geenafstand"/>
      </w:pPr>
    </w:p>
    <w:p w14:paraId="7274D3EF" w14:textId="77777777" w:rsidR="00316499" w:rsidRDefault="00316499" w:rsidP="00316499">
      <w:pPr>
        <w:pStyle w:val="Geenafstand"/>
      </w:pPr>
      <w:r>
        <w:t>Ik overweeg mij bij een andere organisatie verder te ontwikkelen.</w:t>
      </w:r>
    </w:p>
    <w:p w14:paraId="06F3781B"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5535616" w14:textId="77777777" w:rsidR="00316499" w:rsidRDefault="00316499" w:rsidP="00316499">
      <w:pPr>
        <w:pStyle w:val="Geenafstand"/>
      </w:pPr>
    </w:p>
    <w:p w14:paraId="291A5F43" w14:textId="77777777" w:rsidR="00316499" w:rsidRDefault="00316499" w:rsidP="00316499">
      <w:pPr>
        <w:pStyle w:val="Geenafstand"/>
      </w:pPr>
    </w:p>
    <w:p w14:paraId="73C55BF0" w14:textId="77777777" w:rsidR="00316499" w:rsidRDefault="00316499" w:rsidP="00316499">
      <w:pPr>
        <w:rPr>
          <w:b/>
        </w:rPr>
      </w:pPr>
      <w:r>
        <w:rPr>
          <w:b/>
        </w:rPr>
        <w:br w:type="page"/>
      </w:r>
    </w:p>
    <w:p w14:paraId="7564F4C7" w14:textId="77777777" w:rsidR="00316499" w:rsidRDefault="00316499" w:rsidP="00316499">
      <w:pPr>
        <w:pStyle w:val="Geenafstand"/>
        <w:rPr>
          <w:b/>
        </w:rPr>
      </w:pPr>
      <w:r>
        <w:rPr>
          <w:b/>
        </w:rPr>
        <w:lastRenderedPageBreak/>
        <w:t>Collega’s en leidinggevende</w:t>
      </w:r>
    </w:p>
    <w:p w14:paraId="3D0F7A64" w14:textId="77777777" w:rsidR="00316499" w:rsidRDefault="00316499" w:rsidP="00316499">
      <w:pPr>
        <w:pStyle w:val="Geenafstand"/>
      </w:pPr>
    </w:p>
    <w:p w14:paraId="15D73129" w14:textId="77777777" w:rsidR="00316499" w:rsidRDefault="00316499" w:rsidP="00316499">
      <w:pPr>
        <w:pStyle w:val="Geenafstand"/>
      </w:pPr>
      <w:r>
        <w:t>De band tussen mij en mijn collega’s bij onze organisatie is goed.</w:t>
      </w:r>
    </w:p>
    <w:p w14:paraId="7B85BBC5"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4817884" w14:textId="77777777" w:rsidR="00316499" w:rsidRDefault="00316499" w:rsidP="00316499">
      <w:pPr>
        <w:pStyle w:val="Geenafstand"/>
      </w:pPr>
    </w:p>
    <w:p w14:paraId="05F934DA" w14:textId="77777777" w:rsidR="00316499" w:rsidRDefault="00316499" w:rsidP="00316499">
      <w:pPr>
        <w:pStyle w:val="Geenafstand"/>
      </w:pPr>
      <w:r>
        <w:t>Mijn collega’s springen altijd bij, als dat noodzakelijk is.</w:t>
      </w:r>
    </w:p>
    <w:p w14:paraId="446D3AF4"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2D7B7F7A" w14:textId="77777777" w:rsidR="00316499" w:rsidRDefault="00316499" w:rsidP="00316499">
      <w:pPr>
        <w:pStyle w:val="Geenafstand"/>
      </w:pPr>
    </w:p>
    <w:p w14:paraId="75D6472E" w14:textId="77777777" w:rsidR="00316499" w:rsidRDefault="00316499" w:rsidP="00316499">
      <w:pPr>
        <w:pStyle w:val="Geenafstand"/>
      </w:pPr>
      <w:r>
        <w:t>Samenwerking tussen verschillende collega’s en verschillende teams is goed geregeld.</w:t>
      </w:r>
    </w:p>
    <w:p w14:paraId="3875A41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14244A31" w14:textId="77777777" w:rsidR="00316499" w:rsidRDefault="00316499" w:rsidP="00316499">
      <w:pPr>
        <w:pStyle w:val="Geenafstand"/>
      </w:pPr>
    </w:p>
    <w:p w14:paraId="4F3EF2BF" w14:textId="77777777" w:rsidR="00316499" w:rsidRDefault="00316499" w:rsidP="00316499">
      <w:pPr>
        <w:pStyle w:val="Geenafstand"/>
      </w:pPr>
      <w:r>
        <w:t>Ik ben tevreden over mijn direct leidinggevende.</w:t>
      </w:r>
    </w:p>
    <w:p w14:paraId="3CF36506" w14:textId="77777777" w:rsidR="00316499" w:rsidRDefault="00316499" w:rsidP="00316499">
      <w:pPr>
        <w:pStyle w:val="Geenafstand"/>
        <w:rPr>
          <w:i/>
        </w:rPr>
      </w:pPr>
      <w:r>
        <w:rPr>
          <w:i/>
        </w:rPr>
        <w:t>mee eens</w:t>
      </w:r>
      <w:r>
        <w:rPr>
          <w:i/>
        </w:rPr>
        <w:tab/>
      </w:r>
      <w:r>
        <w:t>0</w:t>
      </w:r>
      <w:r>
        <w:tab/>
        <w:t xml:space="preserve">0 </w:t>
      </w:r>
      <w:r>
        <w:tab/>
        <w:t>0</w:t>
      </w:r>
      <w:r>
        <w:tab/>
        <w:t>0</w:t>
      </w:r>
      <w:r>
        <w:tab/>
        <w:t>0</w:t>
      </w:r>
      <w:r>
        <w:tab/>
      </w:r>
      <w:r>
        <w:rPr>
          <w:i/>
        </w:rPr>
        <w:t xml:space="preserve">mee oneens </w:t>
      </w:r>
    </w:p>
    <w:p w14:paraId="607776A3" w14:textId="77777777" w:rsidR="00316499" w:rsidRDefault="00316499" w:rsidP="00316499">
      <w:pPr>
        <w:pStyle w:val="Geenafstand"/>
      </w:pPr>
    </w:p>
    <w:p w14:paraId="620F34C9" w14:textId="77777777" w:rsidR="00316499" w:rsidRDefault="00316499" w:rsidP="00316499">
      <w:pPr>
        <w:pStyle w:val="Geenafstand"/>
      </w:pPr>
      <w:r>
        <w:t>De manier van leidinggeven van mijn direct leidinggevende bevalt mij goed.</w:t>
      </w:r>
    </w:p>
    <w:p w14:paraId="7C690099"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348D7E7" w14:textId="77777777" w:rsidR="00316499" w:rsidRDefault="00316499" w:rsidP="00316499">
      <w:pPr>
        <w:pStyle w:val="Geenafstand"/>
      </w:pPr>
    </w:p>
    <w:p w14:paraId="7C8FAF87" w14:textId="77777777" w:rsidR="00316499" w:rsidRDefault="00316499" w:rsidP="00316499">
      <w:pPr>
        <w:pStyle w:val="Geenafstand"/>
      </w:pPr>
      <w:r>
        <w:t>Ik heb het gevoel dat ik altijd bij mijn direct leidinggevende terecht kan.</w:t>
      </w:r>
    </w:p>
    <w:p w14:paraId="2F4DBC7D"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444D75C" w14:textId="77777777" w:rsidR="00316499" w:rsidRDefault="00316499" w:rsidP="00316499">
      <w:pPr>
        <w:pStyle w:val="Geenafstand"/>
      </w:pPr>
    </w:p>
    <w:p w14:paraId="7006B6FE" w14:textId="77777777" w:rsidR="00316499" w:rsidRDefault="00316499" w:rsidP="00316499">
      <w:pPr>
        <w:pStyle w:val="Geenafstand"/>
      </w:pPr>
      <w:r>
        <w:t>Mijn leidinggevende stimuleert mij.</w:t>
      </w:r>
    </w:p>
    <w:p w14:paraId="4CA70E8E"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3FE64729" w14:textId="77777777" w:rsidR="00316499" w:rsidRDefault="00316499" w:rsidP="00316499">
      <w:pPr>
        <w:pStyle w:val="Geenafstand"/>
      </w:pPr>
    </w:p>
    <w:p w14:paraId="0044C71E" w14:textId="77777777" w:rsidR="00316499" w:rsidRDefault="00316499" w:rsidP="00316499">
      <w:pPr>
        <w:pStyle w:val="Geenafstand"/>
      </w:pPr>
      <w:r>
        <w:t>Mijn leidinggevende gaat respectvol met mij om.</w:t>
      </w:r>
    </w:p>
    <w:p w14:paraId="6997677E"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706A434F" w14:textId="77777777" w:rsidR="00316499" w:rsidRDefault="00316499" w:rsidP="00316499">
      <w:pPr>
        <w:pStyle w:val="Geenafstand"/>
      </w:pPr>
    </w:p>
    <w:p w14:paraId="37A52390" w14:textId="77777777" w:rsidR="00316499" w:rsidRDefault="00316499" w:rsidP="00316499">
      <w:pPr>
        <w:pStyle w:val="Geenafstand"/>
      </w:pPr>
      <w:r>
        <w:t>Mijn leidinggevende heeft duidelijke resultaatafspraken met mij gemaakt.</w:t>
      </w:r>
    </w:p>
    <w:p w14:paraId="55521A83"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49CFED34" w14:textId="77777777" w:rsidR="00316499" w:rsidRDefault="00316499" w:rsidP="00316499">
      <w:pPr>
        <w:pStyle w:val="Geenafstand"/>
      </w:pPr>
    </w:p>
    <w:p w14:paraId="48CBC705" w14:textId="77777777" w:rsidR="00316499" w:rsidRDefault="00316499" w:rsidP="00316499">
      <w:pPr>
        <w:pStyle w:val="Geenafstand"/>
      </w:pPr>
      <w:r>
        <w:t>Mijn leidinggevende beoordeelt mij op de resultaten van mijn werk.</w:t>
      </w:r>
    </w:p>
    <w:p w14:paraId="4C9EF092"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087FDE25" w14:textId="77777777" w:rsidR="00316499" w:rsidRDefault="00316499" w:rsidP="00316499">
      <w:pPr>
        <w:pStyle w:val="Geenafstand"/>
      </w:pPr>
    </w:p>
    <w:p w14:paraId="2C79E166" w14:textId="77777777" w:rsidR="00316499" w:rsidRDefault="00316499" w:rsidP="00316499">
      <w:pPr>
        <w:pStyle w:val="Geenafstand"/>
      </w:pPr>
      <w:r>
        <w:t>Mijn leidinggevende beoordeelt mij op duidelijke criteria.</w:t>
      </w:r>
    </w:p>
    <w:p w14:paraId="5AC8C31F"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2F25786" w14:textId="77777777" w:rsidR="00316499" w:rsidRDefault="00316499" w:rsidP="00316499">
      <w:pPr>
        <w:pStyle w:val="Geenafstand"/>
      </w:pPr>
    </w:p>
    <w:p w14:paraId="061492AA" w14:textId="77777777" w:rsidR="00316499" w:rsidRDefault="00316499" w:rsidP="00316499">
      <w:pPr>
        <w:pStyle w:val="Geenafstand"/>
      </w:pPr>
      <w:r>
        <w:t>Mijn leidinggevende stimuleert de samenwerking binnen het team.</w:t>
      </w:r>
    </w:p>
    <w:p w14:paraId="5E4B3535"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06452DF7" w14:textId="77777777" w:rsidR="00316499" w:rsidRDefault="00316499" w:rsidP="00316499">
      <w:pPr>
        <w:pStyle w:val="Geenafstand"/>
      </w:pPr>
    </w:p>
    <w:p w14:paraId="27010BF0" w14:textId="77777777" w:rsidR="00316499" w:rsidRDefault="00316499" w:rsidP="00316499">
      <w:pPr>
        <w:pStyle w:val="Geenafstand"/>
      </w:pPr>
      <w:r>
        <w:t>Ik kan mijn leidinggevende feedback en kritiek geven.</w:t>
      </w:r>
    </w:p>
    <w:p w14:paraId="6E33BA4B"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17ED3B8" w14:textId="77777777" w:rsidR="00316499" w:rsidRDefault="00316499" w:rsidP="00316499">
      <w:pPr>
        <w:pStyle w:val="Geenafstand"/>
      </w:pPr>
    </w:p>
    <w:p w14:paraId="098D1915" w14:textId="77777777" w:rsidR="00316499" w:rsidRDefault="00316499" w:rsidP="00316499">
      <w:pPr>
        <w:pStyle w:val="Geenafstand"/>
      </w:pPr>
      <w:r>
        <w:t>Mijn leidinggevende geeft het goede voorbeeld.</w:t>
      </w:r>
    </w:p>
    <w:p w14:paraId="0507E8F0"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1B7FFC68" w14:textId="77777777" w:rsidR="00316499" w:rsidRDefault="00316499" w:rsidP="00316499">
      <w:pPr>
        <w:pStyle w:val="Geenafstand"/>
      </w:pPr>
    </w:p>
    <w:p w14:paraId="1802E49F" w14:textId="77777777" w:rsidR="00316499" w:rsidRDefault="00316499" w:rsidP="00316499">
      <w:pPr>
        <w:pStyle w:val="Geenafstand"/>
      </w:pPr>
    </w:p>
    <w:p w14:paraId="42095C23" w14:textId="77777777" w:rsidR="00316499" w:rsidRDefault="00316499" w:rsidP="00316499">
      <w:pPr>
        <w:pStyle w:val="Geenafstand"/>
        <w:rPr>
          <w:b/>
        </w:rPr>
      </w:pPr>
    </w:p>
    <w:p w14:paraId="7C208347" w14:textId="77777777" w:rsidR="00316499" w:rsidRDefault="00316499" w:rsidP="00316499">
      <w:pPr>
        <w:pStyle w:val="Geenafstand"/>
        <w:rPr>
          <w:b/>
        </w:rPr>
      </w:pPr>
      <w:r>
        <w:rPr>
          <w:b/>
        </w:rPr>
        <w:lastRenderedPageBreak/>
        <w:t>Ondernemingsraad (OR)</w:t>
      </w:r>
    </w:p>
    <w:p w14:paraId="06592F76" w14:textId="77777777" w:rsidR="00316499" w:rsidRDefault="00316499" w:rsidP="00316499">
      <w:pPr>
        <w:pStyle w:val="Geenafstand"/>
      </w:pPr>
    </w:p>
    <w:p w14:paraId="267E6E4D" w14:textId="77777777" w:rsidR="00316499" w:rsidRDefault="00316499" w:rsidP="00316499">
      <w:pPr>
        <w:pStyle w:val="Geenafstand"/>
      </w:pPr>
      <w:r>
        <w:t>Ik ben bekend met het werk van de OR.</w:t>
      </w:r>
    </w:p>
    <w:p w14:paraId="5B5A4ECC"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328DC53F" w14:textId="77777777" w:rsidR="00316499" w:rsidRDefault="00316499" w:rsidP="00316499">
      <w:pPr>
        <w:pStyle w:val="Geenafstand"/>
      </w:pPr>
    </w:p>
    <w:p w14:paraId="03D4D343" w14:textId="77777777" w:rsidR="00316499" w:rsidRDefault="00316499" w:rsidP="00316499">
      <w:pPr>
        <w:pStyle w:val="Geenafstand"/>
      </w:pPr>
      <w:r>
        <w:t>Ik vind dat de OR voldoende inspraakmogelijkheden heeft.</w:t>
      </w:r>
    </w:p>
    <w:p w14:paraId="16B96EDC"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62DEA644" w14:textId="77777777" w:rsidR="00316499" w:rsidRDefault="00316499" w:rsidP="00316499">
      <w:pPr>
        <w:pStyle w:val="Geenafstand"/>
      </w:pPr>
    </w:p>
    <w:p w14:paraId="129D6F53" w14:textId="77777777" w:rsidR="00316499" w:rsidRDefault="00316499" w:rsidP="00316499">
      <w:pPr>
        <w:pStyle w:val="Geenafstand"/>
      </w:pPr>
      <w:r>
        <w:t>Ik vind de OR voldoende zichtbaar is in onze organisatie.</w:t>
      </w:r>
    </w:p>
    <w:p w14:paraId="3CC476DA"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58106FC5" w14:textId="77777777" w:rsidR="00316499" w:rsidRDefault="00316499" w:rsidP="00316499">
      <w:pPr>
        <w:pStyle w:val="Geenafstand"/>
      </w:pPr>
    </w:p>
    <w:p w14:paraId="099CCBF6" w14:textId="77777777" w:rsidR="00316499" w:rsidRDefault="00316499" w:rsidP="00316499">
      <w:pPr>
        <w:pStyle w:val="Geenafstand"/>
      </w:pPr>
      <w:r>
        <w:t>Ik overweeg mij kandidaat te stellen voor de OR.</w:t>
      </w:r>
    </w:p>
    <w:p w14:paraId="5F49455A" w14:textId="77777777" w:rsidR="00316499" w:rsidRDefault="00316499" w:rsidP="00316499">
      <w:pPr>
        <w:pStyle w:val="Geenafstand"/>
        <w:rPr>
          <w:i/>
        </w:rPr>
      </w:pPr>
      <w:r>
        <w:rPr>
          <w:i/>
        </w:rPr>
        <w:t>mee eens</w:t>
      </w:r>
      <w:r>
        <w:rPr>
          <w:i/>
        </w:rPr>
        <w:tab/>
      </w:r>
      <w:r>
        <w:t>0</w:t>
      </w:r>
      <w:r>
        <w:tab/>
        <w:t xml:space="preserve">0 </w:t>
      </w:r>
      <w:r>
        <w:tab/>
        <w:t>0</w:t>
      </w:r>
      <w:r>
        <w:tab/>
        <w:t>0</w:t>
      </w:r>
      <w:r>
        <w:tab/>
        <w:t>0</w:t>
      </w:r>
      <w:r>
        <w:rPr>
          <w:i/>
        </w:rPr>
        <w:tab/>
        <w:t xml:space="preserve">mee oneens </w:t>
      </w:r>
    </w:p>
    <w:p w14:paraId="18F67540" w14:textId="77777777" w:rsidR="00316499" w:rsidRDefault="00316499" w:rsidP="00316499">
      <w:pPr>
        <w:pStyle w:val="Geenafstand"/>
      </w:pPr>
    </w:p>
    <w:p w14:paraId="41FCCCC6" w14:textId="77777777" w:rsidR="00316499" w:rsidRDefault="00316499" w:rsidP="00316499">
      <w:pPr>
        <w:pStyle w:val="Geenafstand"/>
      </w:pPr>
    </w:p>
    <w:p w14:paraId="1A48AE6F" w14:textId="77777777" w:rsidR="00316499" w:rsidRDefault="00316499" w:rsidP="00316499">
      <w:pPr>
        <w:pStyle w:val="Geenafstand"/>
        <w:rPr>
          <w:b/>
        </w:rPr>
      </w:pPr>
      <w:r>
        <w:rPr>
          <w:b/>
        </w:rPr>
        <w:t>Opmerkingen</w:t>
      </w:r>
    </w:p>
    <w:p w14:paraId="71589E61" w14:textId="77777777" w:rsidR="00316499" w:rsidRDefault="00316499" w:rsidP="00316499">
      <w:pPr>
        <w:pStyle w:val="Geenafstand"/>
      </w:pPr>
      <w:r>
        <w:t>Ruimte voor opmerkingen of zaken die niet aan de orde zijn gekomen:</w:t>
      </w:r>
    </w:p>
    <w:p w14:paraId="6FC0E912" w14:textId="77777777" w:rsidR="00316499" w:rsidRDefault="00316499" w:rsidP="00316499">
      <w:pPr>
        <w:pStyle w:val="Geenafstand"/>
      </w:pPr>
      <w:r>
        <w:t>…………………………………………………………………………………………………………………………………….</w:t>
      </w:r>
    </w:p>
    <w:p w14:paraId="56BA3EDD" w14:textId="77777777" w:rsidR="00316499" w:rsidRDefault="00316499" w:rsidP="00316499">
      <w:pPr>
        <w:pStyle w:val="Geenafstand"/>
      </w:pPr>
      <w:r>
        <w:t>…………………………………………………………………………………………………………………………………….</w:t>
      </w:r>
    </w:p>
    <w:p w14:paraId="420A90B5" w14:textId="77777777" w:rsidR="00316499" w:rsidRDefault="00316499" w:rsidP="00316499">
      <w:pPr>
        <w:pStyle w:val="Geenafstand"/>
      </w:pPr>
      <w:r>
        <w:t>………………………………………………………………………………………………………………………………….</w:t>
      </w:r>
    </w:p>
    <w:p w14:paraId="2A5E433A" w14:textId="77777777" w:rsidR="00316499" w:rsidRDefault="00316499" w:rsidP="00316499">
      <w:pPr>
        <w:pStyle w:val="Geenafstand"/>
      </w:pPr>
      <w:r>
        <w:t>…………………………………………………………………………………………………………………………………….</w:t>
      </w:r>
    </w:p>
    <w:p w14:paraId="7D45C8E1" w14:textId="77777777" w:rsidR="00316499" w:rsidRDefault="00316499" w:rsidP="00316499">
      <w:pPr>
        <w:pStyle w:val="Geenafstand"/>
      </w:pPr>
      <w:r>
        <w:t>…………………………………………………………………………………………………………………………………….</w:t>
      </w:r>
    </w:p>
    <w:p w14:paraId="79386482" w14:textId="77777777" w:rsidR="00316499" w:rsidRDefault="00316499" w:rsidP="00316499">
      <w:pPr>
        <w:pStyle w:val="Geenafstand"/>
      </w:pPr>
      <w:r>
        <w:t>…………………………………………………………………………………………………………………………………….</w:t>
      </w:r>
    </w:p>
    <w:p w14:paraId="0374CA56" w14:textId="77777777" w:rsidR="00316499" w:rsidRDefault="00316499" w:rsidP="00316499">
      <w:pPr>
        <w:pStyle w:val="Geenafstand"/>
      </w:pPr>
      <w:r>
        <w:t>…………………………………………………………………………………………………………………………………….</w:t>
      </w:r>
    </w:p>
    <w:p w14:paraId="32830981" w14:textId="77777777" w:rsidR="00316499" w:rsidRDefault="00316499" w:rsidP="00316499">
      <w:pPr>
        <w:pStyle w:val="Geenafstand"/>
      </w:pPr>
      <w:r>
        <w:t>…………………………………………………………………………………………………………………………………….</w:t>
      </w:r>
    </w:p>
    <w:p w14:paraId="68105F8B" w14:textId="77777777" w:rsidR="00316499" w:rsidRDefault="00316499" w:rsidP="00316499">
      <w:pPr>
        <w:pStyle w:val="Geenafstand"/>
      </w:pPr>
      <w:r>
        <w:t>…………………………………………………………………………………………………………………………………….</w:t>
      </w:r>
    </w:p>
    <w:p w14:paraId="572E54DA" w14:textId="77777777" w:rsidR="00316499" w:rsidRDefault="00316499" w:rsidP="00316499">
      <w:pPr>
        <w:pStyle w:val="Geenafstand"/>
      </w:pPr>
      <w:r>
        <w:t>…………………………………………………………………………………………………………………………………….</w:t>
      </w:r>
    </w:p>
    <w:p w14:paraId="277A049E" w14:textId="77777777" w:rsidR="00316499" w:rsidRDefault="00316499" w:rsidP="00316499">
      <w:pPr>
        <w:pStyle w:val="Geenafstand"/>
      </w:pPr>
      <w:r>
        <w:t>…………………………………………………………………………………………………………………………………….</w:t>
      </w:r>
    </w:p>
    <w:p w14:paraId="0F0FD793" w14:textId="77777777" w:rsidR="00316499" w:rsidRDefault="00316499" w:rsidP="00316499">
      <w:pPr>
        <w:pStyle w:val="Geenafstand"/>
      </w:pPr>
      <w:r>
        <w:t>…………………………………………………………………………………………………………………………………….</w:t>
      </w:r>
    </w:p>
    <w:p w14:paraId="6DCDE263" w14:textId="77777777" w:rsidR="00316499" w:rsidRDefault="00316499" w:rsidP="00316499">
      <w:pPr>
        <w:pStyle w:val="Geenafstand"/>
      </w:pPr>
      <w:r>
        <w:t>…………………………………………………………………………………………………………………………………….</w:t>
      </w:r>
    </w:p>
    <w:p w14:paraId="0E72F4D1" w14:textId="77777777" w:rsidR="00316499" w:rsidRDefault="00316499" w:rsidP="00316499">
      <w:pPr>
        <w:pStyle w:val="Geenafstand"/>
      </w:pPr>
      <w:r>
        <w:t>…………………………………………………………………………………………………………………………………….</w:t>
      </w:r>
    </w:p>
    <w:p w14:paraId="6B26AB59" w14:textId="77777777" w:rsidR="00316499" w:rsidRDefault="00316499" w:rsidP="00316499">
      <w:pPr>
        <w:pStyle w:val="Geenafstand"/>
      </w:pPr>
      <w:r>
        <w:t>…………………………………………………………………………………………………………………………………….</w:t>
      </w:r>
    </w:p>
    <w:p w14:paraId="458862BA" w14:textId="77777777" w:rsidR="00316499" w:rsidRDefault="00316499" w:rsidP="00316499">
      <w:pPr>
        <w:pStyle w:val="Geenafstand"/>
      </w:pPr>
      <w:r>
        <w:t>…………………………………………………………………………………………………………………………………….</w:t>
      </w:r>
    </w:p>
    <w:p w14:paraId="1C405AE8" w14:textId="77777777" w:rsidR="00316499" w:rsidRDefault="00316499" w:rsidP="00316499">
      <w:pPr>
        <w:pStyle w:val="Geenafstand"/>
      </w:pPr>
    </w:p>
    <w:p w14:paraId="6BEC27E2" w14:textId="77777777" w:rsidR="00316499" w:rsidRDefault="00316499" w:rsidP="00316499">
      <w:pPr>
        <w:pStyle w:val="Geenafstand"/>
      </w:pPr>
      <w:r>
        <w:t>Bedankt voor je medewerking!</w:t>
      </w:r>
    </w:p>
    <w:p w14:paraId="5DC2EC61" w14:textId="77777777" w:rsidR="00316499" w:rsidRDefault="00316499" w:rsidP="00316499">
      <w:pPr>
        <w:pStyle w:val="Geenafstand"/>
      </w:pPr>
    </w:p>
    <w:p w14:paraId="19F33901" w14:textId="77777777" w:rsidR="00316499" w:rsidRDefault="00316499" w:rsidP="00316499">
      <w:pPr>
        <w:pStyle w:val="Geenafstand"/>
      </w:pPr>
    </w:p>
    <w:p w14:paraId="22DEA731" w14:textId="77777777" w:rsidR="00316499" w:rsidRDefault="00316499" w:rsidP="00316499">
      <w:pPr>
        <w:pStyle w:val="Geenafstand"/>
      </w:pPr>
    </w:p>
    <w:p w14:paraId="52C0D5BF" w14:textId="77777777" w:rsidR="00316499" w:rsidRDefault="00316499" w:rsidP="00316499">
      <w:pPr>
        <w:pStyle w:val="Geenafstand"/>
      </w:pPr>
    </w:p>
    <w:p w14:paraId="4AD4DD26" w14:textId="77777777" w:rsidR="00316499" w:rsidRDefault="00316499" w:rsidP="00316499">
      <w:pPr>
        <w:spacing w:after="160" w:line="256" w:lineRule="auto"/>
        <w:rPr>
          <w:rFonts w:cs="Times New Roman"/>
          <w:b/>
          <w:bCs/>
          <w:color w:val="689F63"/>
          <w:kern w:val="36"/>
          <w:sz w:val="18"/>
          <w:szCs w:val="28"/>
          <w:lang w:eastAsia="nl-NL"/>
        </w:rPr>
      </w:pPr>
      <w:r>
        <w:rPr>
          <w:b/>
        </w:rPr>
        <w:br w:type="page"/>
      </w:r>
    </w:p>
    <w:p w14:paraId="14BACA5C" w14:textId="77777777" w:rsidR="00361ED0" w:rsidRDefault="00361ED0" w:rsidP="000017AE"/>
    <w:p w14:paraId="5CF1E2A5" w14:textId="77777777" w:rsidR="000952F2" w:rsidRDefault="000952F2"/>
    <w:p w14:paraId="4690A8C3" w14:textId="77777777" w:rsidR="00422F87" w:rsidRPr="00422F87" w:rsidRDefault="00422F87"/>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16499"/>
    <w:rsid w:val="00322F0B"/>
    <w:rsid w:val="00361ED0"/>
    <w:rsid w:val="003D635A"/>
    <w:rsid w:val="003F4DDB"/>
    <w:rsid w:val="00422F87"/>
    <w:rsid w:val="004C0560"/>
    <w:rsid w:val="004E3D9B"/>
    <w:rsid w:val="004F1494"/>
    <w:rsid w:val="00525F9D"/>
    <w:rsid w:val="00543356"/>
    <w:rsid w:val="00880232"/>
    <w:rsid w:val="008C4B6F"/>
    <w:rsid w:val="0093560B"/>
    <w:rsid w:val="00A95A23"/>
    <w:rsid w:val="00B76FED"/>
    <w:rsid w:val="00BF4371"/>
    <w:rsid w:val="00C45FA8"/>
    <w:rsid w:val="00C47B15"/>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1406</Words>
  <Characters>7737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2019-10-24T13:45:00Z</dcterms:created>
  <dcterms:modified xsi:type="dcterms:W3CDTF">2019-10-24T13:45:00Z</dcterms:modified>
</cp:coreProperties>
</file>