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EFF97" w14:textId="1690183A" w:rsidR="001E15E3" w:rsidRDefault="001E15E3" w:rsidP="001E15E3">
      <w:pPr>
        <w:rPr>
          <w:b/>
        </w:rPr>
      </w:pPr>
      <w:r>
        <w:rPr>
          <w:b/>
        </w:rPr>
        <w:t>Verzoek aan bestuurder naleving faciliteiten WOR</w:t>
      </w:r>
    </w:p>
    <w:p w14:paraId="51DD79D5" w14:textId="77777777" w:rsidR="00361ED0" w:rsidRDefault="00B76FED" w:rsidP="00B76FED">
      <w:pPr>
        <w:pStyle w:val="Tekstzonderopmaak"/>
        <w:ind w:left="6382"/>
        <w:rPr>
          <w:rFonts w:ascii="Calibri" w:hAnsi="Calibri" w:cs="Arial"/>
          <w:bCs/>
          <w:sz w:val="22"/>
          <w:szCs w:val="22"/>
        </w:rPr>
      </w:pPr>
      <w:r>
        <w:rPr>
          <w:rFonts w:ascii="Calibri" w:hAnsi="Calibri" w:cs="Arial"/>
          <w:bCs/>
          <w:sz w:val="22"/>
          <w:szCs w:val="22"/>
        </w:rPr>
        <w:t xml:space="preserve"> </w:t>
      </w:r>
      <w:r w:rsidR="00FD77FA">
        <w:rPr>
          <w:rFonts w:ascii="Calibri" w:hAnsi="Calibri" w:cs="Arial"/>
          <w:bCs/>
          <w:sz w:val="22"/>
          <w:szCs w:val="22"/>
        </w:rPr>
        <w:t>[</w:t>
      </w:r>
      <w:r w:rsidR="00361ED0">
        <w:rPr>
          <w:rFonts w:ascii="Calibri" w:hAnsi="Calibri" w:cs="Arial"/>
          <w:bCs/>
          <w:sz w:val="22"/>
          <w:szCs w:val="22"/>
        </w:rPr>
        <w:t>plaatsnaam], [datum]</w:t>
      </w:r>
    </w:p>
    <w:p w14:paraId="3897CF0C" w14:textId="77777777" w:rsidR="00361ED0" w:rsidRDefault="00361ED0" w:rsidP="00361ED0">
      <w:pPr>
        <w:pStyle w:val="Tekstzonderopmaak"/>
        <w:rPr>
          <w:rFonts w:ascii="Calibri" w:hAnsi="Calibri" w:cs="Arial"/>
          <w:sz w:val="22"/>
          <w:szCs w:val="22"/>
        </w:rPr>
      </w:pPr>
    </w:p>
    <w:p w14:paraId="1EE9C457" w14:textId="77777777" w:rsidR="001E15E3" w:rsidRDefault="001E15E3" w:rsidP="001E15E3">
      <w:pPr>
        <w:spacing w:after="0" w:line="240" w:lineRule="auto"/>
        <w:rPr>
          <w:rFonts w:ascii="Calibri" w:eastAsia="Calibri" w:hAnsi="Calibri" w:cs="Times New Roman"/>
        </w:rPr>
      </w:pPr>
    </w:p>
    <w:p w14:paraId="091DFA73" w14:textId="77777777" w:rsidR="001E15E3" w:rsidRDefault="001E15E3" w:rsidP="001E15E3">
      <w:r>
        <w:t>Betreft: Verzoek tot naleving van [bijvoorbeeld het niet verstrekken van faciliteiten aan de OR]</w:t>
      </w:r>
    </w:p>
    <w:p w14:paraId="5E1DD422" w14:textId="77777777" w:rsidR="001E15E3" w:rsidRDefault="001E15E3" w:rsidP="001E15E3">
      <w:r>
        <w:t>Geachte ondernemer,</w:t>
      </w:r>
    </w:p>
    <w:p w14:paraId="39600BB2" w14:textId="77777777" w:rsidR="001E15E3" w:rsidRDefault="001E15E3" w:rsidP="001E15E3">
      <w:r>
        <w:t>De ondernemer en de onderne</w:t>
      </w:r>
      <w:bookmarkStart w:id="0" w:name="_GoBack"/>
      <w:bookmarkEnd w:id="0"/>
      <w:r>
        <w:t xml:space="preserve">mingsraad hebben met elkaar afspraken gemaakt over de volgende faciliteiten […] en deze vastgelegd in een afsprakenbrief/convenant d.d. […]. De ondernemingsraad heeft moeten constateren dat [concrete omschrijving van de geschonden afspraken]. </w:t>
      </w:r>
    </w:p>
    <w:p w14:paraId="34AD825B" w14:textId="77777777" w:rsidR="001E15E3" w:rsidRDefault="001E15E3" w:rsidP="001E15E3">
      <w:r>
        <w:t xml:space="preserve">Door deze faciliteiten niet te verstrekken aan OR-leden die hier wel recht op hebben, maakt u het de ondernemingsraad onmogelijk zijn taken op een zorgvuldige wijze te vervullen. Hierdoor wordt de medezeggenschap ondermijnd. </w:t>
      </w:r>
    </w:p>
    <w:p w14:paraId="7F6EBCF7" w14:textId="77777777" w:rsidR="001E15E3" w:rsidRDefault="001E15E3" w:rsidP="001E15E3">
      <w:r>
        <w:t>Wij hebben hierover diverse malen overleg gehad en tevens uitvoerig gecorrespondeerd. Dit heeft echter niet tot een oplossing geleid, zodat de ondernemingsraad u nu langs deze weg formeel verzoekt tot naleving van de afspraken.</w:t>
      </w:r>
    </w:p>
    <w:p w14:paraId="56543CC0" w14:textId="77777777" w:rsidR="001E15E3" w:rsidRDefault="001E15E3" w:rsidP="001E15E3">
      <w:r>
        <w:t>Indien u niet overgaat tot naleving zal de ondernemingsraad zich genoodzaakt zien in deze kwestie een verzoek (ex artikel 36 lid 2 WOR) bij de kantonrechter te doen. Dit om te bewerkstelligen dat de ondernemingsraad zijn taken weer spoedig adequaat kan vervullen, nu er verschillende besluiten voorliggen waarbij de medezeggenschap betrokken dient te worden.</w:t>
      </w:r>
    </w:p>
    <w:p w14:paraId="78AB76AD" w14:textId="77777777" w:rsidR="001E15E3" w:rsidRDefault="001E15E3" w:rsidP="001E15E3">
      <w:r>
        <w:t xml:space="preserve">De ondernemingsraad gaat er vooralsnog van uit dat u het niet zover zult laten komen en verneemt graag op korte termijn van u de bevestiging dat u de afspraken onverkort zult nakomen. </w:t>
      </w:r>
    </w:p>
    <w:p w14:paraId="64F4BE63" w14:textId="77777777" w:rsidR="001E15E3" w:rsidRDefault="001E15E3" w:rsidP="001E15E3">
      <w:r>
        <w:t>Met vriendelijke groet,</w:t>
      </w:r>
    </w:p>
    <w:p w14:paraId="35C9BF00" w14:textId="22A2159E" w:rsidR="000952F2" w:rsidRDefault="001E15E3">
      <w:r>
        <w:t>De ondernemingsraad</w:t>
      </w:r>
    </w:p>
    <w:p w14:paraId="3F240146" w14:textId="77777777" w:rsidR="001E15E3" w:rsidRDefault="001E15E3"/>
    <w:p w14:paraId="17B122D7" w14:textId="77777777" w:rsidR="00422F87" w:rsidRPr="00422F87" w:rsidRDefault="00422F87"/>
    <w:p w14:paraId="019262A8" w14:textId="77777777" w:rsidR="000017AE" w:rsidRPr="000017AE" w:rsidRDefault="000017AE" w:rsidP="000017AE">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0017AE">
      <w:pPr>
        <w:spacing w:after="0" w:line="240" w:lineRule="exact"/>
        <w:rPr>
          <w:color w:val="26539C"/>
          <w:sz w:val="18"/>
          <w:szCs w:val="18"/>
        </w:rPr>
      </w:pPr>
    </w:p>
    <w:p w14:paraId="79DD99A5"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0017AE">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0017AE">
      <w:pPr>
        <w:spacing w:after="0" w:line="240" w:lineRule="exact"/>
        <w:rPr>
          <w:color w:val="26539C"/>
          <w:sz w:val="18"/>
          <w:szCs w:val="18"/>
        </w:rPr>
      </w:pPr>
    </w:p>
    <w:p w14:paraId="121D0EC1"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0017AE">
      <w:pPr>
        <w:pStyle w:val="Kop1"/>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E15E3"/>
    <w:rsid w:val="0021166E"/>
    <w:rsid w:val="00322F0B"/>
    <w:rsid w:val="00361ED0"/>
    <w:rsid w:val="00391EED"/>
    <w:rsid w:val="003D635A"/>
    <w:rsid w:val="00422F87"/>
    <w:rsid w:val="004C0560"/>
    <w:rsid w:val="004E3D9B"/>
    <w:rsid w:val="004F1494"/>
    <w:rsid w:val="00525F9D"/>
    <w:rsid w:val="00543356"/>
    <w:rsid w:val="00880232"/>
    <w:rsid w:val="0093560B"/>
    <w:rsid w:val="00A95A23"/>
    <w:rsid w:val="00B76FED"/>
    <w:rsid w:val="00C45FA8"/>
    <w:rsid w:val="00C47B15"/>
    <w:rsid w:val="00CC3221"/>
    <w:rsid w:val="00E11D8B"/>
    <w:rsid w:val="00E1531B"/>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901">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2019-09-17T12:23:00Z</dcterms:created>
  <dcterms:modified xsi:type="dcterms:W3CDTF">2019-09-17T12:23:00Z</dcterms:modified>
</cp:coreProperties>
</file>