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0527BA" w14:textId="2F8B9F0D" w:rsidR="0039254A" w:rsidRPr="0039254A" w:rsidRDefault="0039254A" w:rsidP="0039254A">
      <w:pPr>
        <w:pStyle w:val="Geenafstand"/>
        <w:spacing w:line="276" w:lineRule="auto"/>
        <w:rPr>
          <w:b/>
        </w:rPr>
      </w:pPr>
      <w:bookmarkStart w:id="0" w:name="_GoBack"/>
      <w:r w:rsidRPr="0039254A">
        <w:rPr>
          <w:b/>
        </w:rPr>
        <w:t>Brief aan bestuurder over instemming OR</w:t>
      </w:r>
    </w:p>
    <w:bookmarkEnd w:id="0"/>
    <w:p w14:paraId="33D1F365" w14:textId="77777777" w:rsidR="0039254A" w:rsidRDefault="0039254A" w:rsidP="0039254A">
      <w:pPr>
        <w:pStyle w:val="Geenafstand"/>
        <w:spacing w:line="276" w:lineRule="auto"/>
      </w:pPr>
    </w:p>
    <w:p w14:paraId="18734807" w14:textId="77777777" w:rsidR="0039254A" w:rsidRDefault="0039254A" w:rsidP="0039254A">
      <w:pPr>
        <w:pStyle w:val="Geenafstand"/>
        <w:spacing w:line="276" w:lineRule="auto"/>
      </w:pPr>
      <w:r>
        <w:t>[naam organisatie]</w:t>
      </w:r>
    </w:p>
    <w:p w14:paraId="199F0252" w14:textId="77777777" w:rsidR="0039254A" w:rsidRDefault="0039254A" w:rsidP="0039254A">
      <w:pPr>
        <w:pStyle w:val="Geenafstand"/>
        <w:spacing w:line="276" w:lineRule="auto"/>
      </w:pPr>
      <w:r>
        <w:t xml:space="preserve">[naam bestuurder] </w:t>
      </w:r>
    </w:p>
    <w:p w14:paraId="0428CC19" w14:textId="77777777" w:rsidR="0039254A" w:rsidRDefault="0039254A" w:rsidP="0039254A">
      <w:pPr>
        <w:pStyle w:val="Geenafstand"/>
        <w:spacing w:line="276" w:lineRule="auto"/>
      </w:pPr>
      <w:r>
        <w:t>[postadres]</w:t>
      </w:r>
    </w:p>
    <w:p w14:paraId="2C2A996D" w14:textId="77777777" w:rsidR="0039254A" w:rsidRDefault="0039254A" w:rsidP="0039254A">
      <w:pPr>
        <w:pStyle w:val="Geenafstand"/>
        <w:spacing w:line="276" w:lineRule="auto"/>
      </w:pPr>
      <w:r>
        <w:t>[postcode en plaats]</w:t>
      </w:r>
    </w:p>
    <w:p w14:paraId="794CA2DE" w14:textId="77777777" w:rsidR="0039254A" w:rsidRDefault="0039254A" w:rsidP="0039254A">
      <w:pPr>
        <w:pStyle w:val="Geenafstand"/>
        <w:spacing w:line="276" w:lineRule="auto"/>
      </w:pPr>
    </w:p>
    <w:p w14:paraId="0C11084D" w14:textId="77777777" w:rsidR="0039254A" w:rsidRDefault="0039254A" w:rsidP="0039254A">
      <w:pPr>
        <w:pStyle w:val="Geenafstand"/>
        <w:spacing w:line="276" w:lineRule="auto"/>
      </w:pPr>
    </w:p>
    <w:p w14:paraId="047829F3" w14:textId="77777777" w:rsidR="0039254A" w:rsidRDefault="0039254A" w:rsidP="0039254A">
      <w:pPr>
        <w:pStyle w:val="Geenafstand"/>
        <w:spacing w:line="276" w:lineRule="auto"/>
      </w:pPr>
      <w:r>
        <w:t>Betreft:</w:t>
      </w:r>
      <w:r>
        <w:tab/>
        <w:t xml:space="preserve"> instemming OR met betrekking tot [onderwerp]</w:t>
      </w:r>
    </w:p>
    <w:p w14:paraId="10EDF6B1" w14:textId="77777777" w:rsidR="0039254A" w:rsidRDefault="0039254A" w:rsidP="0039254A">
      <w:pPr>
        <w:pStyle w:val="Geenafstand"/>
        <w:spacing w:line="276" w:lineRule="auto"/>
      </w:pPr>
    </w:p>
    <w:p w14:paraId="141DAC9C" w14:textId="77777777" w:rsidR="0039254A" w:rsidRDefault="0039254A" w:rsidP="0039254A">
      <w:pPr>
        <w:pStyle w:val="Geenafstand"/>
        <w:spacing w:line="276" w:lineRule="auto"/>
      </w:pPr>
      <w:r>
        <w:t>[plaatsnaam], [datum]</w:t>
      </w:r>
    </w:p>
    <w:p w14:paraId="51739B03" w14:textId="77777777" w:rsidR="0039254A" w:rsidRDefault="0039254A" w:rsidP="0039254A">
      <w:pPr>
        <w:pStyle w:val="Geenafstand"/>
        <w:spacing w:line="276" w:lineRule="auto"/>
      </w:pPr>
    </w:p>
    <w:p w14:paraId="6216DEEB" w14:textId="77777777" w:rsidR="005428C1" w:rsidRDefault="005428C1" w:rsidP="0039254A">
      <w:pPr>
        <w:pStyle w:val="Geenafstand"/>
        <w:spacing w:line="276" w:lineRule="auto"/>
      </w:pPr>
    </w:p>
    <w:p w14:paraId="5B38C2DB" w14:textId="42A07AC3" w:rsidR="0039254A" w:rsidRDefault="005428C1" w:rsidP="0039254A">
      <w:pPr>
        <w:pStyle w:val="Geenafstand"/>
        <w:spacing w:line="276" w:lineRule="auto"/>
      </w:pPr>
      <w:r>
        <w:t xml:space="preserve">[Aanhef en </w:t>
      </w:r>
      <w:r w:rsidR="0039254A">
        <w:t>naam bestuurder],</w:t>
      </w:r>
    </w:p>
    <w:p w14:paraId="2B9829BF" w14:textId="77777777" w:rsidR="0039254A" w:rsidRDefault="0039254A" w:rsidP="0039254A">
      <w:pPr>
        <w:pStyle w:val="Geenafstand"/>
        <w:spacing w:line="276" w:lineRule="auto"/>
      </w:pPr>
    </w:p>
    <w:p w14:paraId="0786443B" w14:textId="77777777" w:rsidR="0039254A" w:rsidRDefault="0039254A" w:rsidP="0039254A">
      <w:pPr>
        <w:pStyle w:val="Geenafstand"/>
        <w:spacing w:line="276" w:lineRule="auto"/>
      </w:pPr>
      <w:r>
        <w:t xml:space="preserve">Op [datum] ontving de OR van u een instemmingsverzoek ingevolge artikel 27, lid 1, onderdeel [letter vermelden] van de Wet op de ondernemingsraden over uw voorgenomen besluit over [onderwerp]. </w:t>
      </w:r>
    </w:p>
    <w:p w14:paraId="44F4359E" w14:textId="77777777" w:rsidR="0039254A" w:rsidRDefault="0039254A" w:rsidP="0039254A">
      <w:pPr>
        <w:pStyle w:val="Geenafstand"/>
        <w:spacing w:line="276" w:lineRule="auto"/>
      </w:pPr>
    </w:p>
    <w:p w14:paraId="67B9D25A" w14:textId="77777777" w:rsidR="0039254A" w:rsidRDefault="0039254A" w:rsidP="0039254A">
      <w:pPr>
        <w:pStyle w:val="Geenafstand"/>
        <w:spacing w:line="276" w:lineRule="auto"/>
      </w:pPr>
      <w:r>
        <w:t xml:space="preserve">Op [datum] heeft de OR een eigen vergadering gehad en uw instemmingsverzoek doorgenomen. Tijdens die bijeenkomst zijn enkele vragen gerezen. Ook heeft een delegatie van de OR met [desbetreffende deel van] de achterban het onderwerp [naam] doorgenomen. </w:t>
      </w:r>
    </w:p>
    <w:p w14:paraId="5EC7AC5F" w14:textId="77777777" w:rsidR="0039254A" w:rsidRDefault="0039254A" w:rsidP="0039254A">
      <w:pPr>
        <w:pStyle w:val="Geenafstand"/>
        <w:spacing w:line="276" w:lineRule="auto"/>
      </w:pPr>
    </w:p>
    <w:p w14:paraId="2D2CA502" w14:textId="77777777" w:rsidR="0039254A" w:rsidRDefault="0039254A" w:rsidP="0039254A">
      <w:pPr>
        <w:pStyle w:val="Geenafstand"/>
        <w:spacing w:line="276" w:lineRule="auto"/>
      </w:pPr>
      <w:r>
        <w:t>De OR heeft u vervolgens per brief van [datum] op de hoogte gesteld van de:</w:t>
      </w:r>
    </w:p>
    <w:p w14:paraId="24C3182B" w14:textId="77777777" w:rsidR="0039254A" w:rsidRDefault="0039254A" w:rsidP="0039254A">
      <w:pPr>
        <w:pStyle w:val="Geenafstand"/>
        <w:numPr>
          <w:ilvl w:val="0"/>
          <w:numId w:val="6"/>
        </w:numPr>
        <w:spacing w:line="276" w:lineRule="auto"/>
        <w:jc w:val="left"/>
      </w:pPr>
      <w:r>
        <w:t>zorgen en wensen van de achterban met betrekking tot [onderwerp], [onderwerp] en [onderwerp];</w:t>
      </w:r>
    </w:p>
    <w:p w14:paraId="6B82E650" w14:textId="77777777" w:rsidR="0039254A" w:rsidRDefault="0039254A" w:rsidP="0039254A">
      <w:pPr>
        <w:pStyle w:val="Geenafstand"/>
        <w:numPr>
          <w:ilvl w:val="0"/>
          <w:numId w:val="6"/>
        </w:numPr>
        <w:spacing w:line="276" w:lineRule="auto"/>
        <w:jc w:val="left"/>
      </w:pPr>
      <w:r>
        <w:t>verzoeken om nadere informatie van de OR: [onderwerp], [onderwerp] en [onderwerp];</w:t>
      </w:r>
    </w:p>
    <w:p w14:paraId="17CA69D9" w14:textId="2E26096E" w:rsidR="0039254A" w:rsidRDefault="0039254A" w:rsidP="0039254A">
      <w:pPr>
        <w:pStyle w:val="Geenafstand"/>
        <w:numPr>
          <w:ilvl w:val="0"/>
          <w:numId w:val="6"/>
        </w:numPr>
        <w:spacing w:line="276" w:lineRule="auto"/>
        <w:jc w:val="left"/>
      </w:pPr>
      <w:r>
        <w:t xml:space="preserve">noodzakelijke voorwaarden die de OR ziet </w:t>
      </w:r>
      <w:r w:rsidR="00C97BB2">
        <w:t>voor</w:t>
      </w:r>
      <w:r>
        <w:t xml:space="preserve"> de invoering van het door u beoogde besluit: [onderwerp], [onderwerp] en [onderwerp].</w:t>
      </w:r>
    </w:p>
    <w:p w14:paraId="4B4B7B21" w14:textId="77777777" w:rsidR="0039254A" w:rsidRDefault="0039254A" w:rsidP="0039254A">
      <w:pPr>
        <w:pStyle w:val="Geenafstand"/>
        <w:spacing w:line="276" w:lineRule="auto"/>
      </w:pPr>
    </w:p>
    <w:p w14:paraId="29BF7DE7" w14:textId="6DEF1963" w:rsidR="0039254A" w:rsidRDefault="0039254A" w:rsidP="0039254A">
      <w:pPr>
        <w:pStyle w:val="Geenafstand"/>
        <w:spacing w:line="276" w:lineRule="auto"/>
      </w:pPr>
      <w:r>
        <w:t xml:space="preserve">In uw brief van [datum] ging u op de genoemde zorgen en verstrekte u ons de gevraagde aanvullende informatie. In de </w:t>
      </w:r>
      <w:r w:rsidR="00C97BB2">
        <w:t>o</w:t>
      </w:r>
      <w:r>
        <w:t>verlegvergadering van [datum] is dat vervolgens nader toegelicht en heeft u aangegeven de volgende wensen en voorwaarden te willen honoreren: [onderwerp], [onderwerp] en [onderwerp].</w:t>
      </w:r>
    </w:p>
    <w:p w14:paraId="33B6D668" w14:textId="77777777" w:rsidR="00C97BB2" w:rsidRDefault="00C97BB2" w:rsidP="0039254A">
      <w:pPr>
        <w:pStyle w:val="Geenafstand"/>
        <w:spacing w:line="276" w:lineRule="auto"/>
      </w:pPr>
    </w:p>
    <w:p w14:paraId="324DC363" w14:textId="08ADE374" w:rsidR="0039254A" w:rsidRDefault="0039254A" w:rsidP="0039254A">
      <w:pPr>
        <w:pStyle w:val="Geenafstand"/>
        <w:spacing w:line="276" w:lineRule="auto"/>
      </w:pPr>
      <w:r>
        <w:t xml:space="preserve">Na de overlegvergadering hebben wij dit teruggekoppeld met de achterban. Het besluit met de genoemde aanpassingen is op hoofdlijnen geaccepteerd;  enkele details zoals over [onderwerp] bij [naam afdeling, bedrijfsonderdeel] vereisen nog een nadere uitwerking. </w:t>
      </w:r>
    </w:p>
    <w:p w14:paraId="6C4D76D7" w14:textId="77777777" w:rsidR="0039254A" w:rsidRDefault="0039254A" w:rsidP="0039254A">
      <w:pPr>
        <w:pStyle w:val="Geenafstand"/>
        <w:spacing w:line="276" w:lineRule="auto"/>
      </w:pPr>
    </w:p>
    <w:p w14:paraId="0A4FF262" w14:textId="0261B2C5" w:rsidR="0039254A" w:rsidRDefault="0039254A" w:rsidP="0039254A">
      <w:pPr>
        <w:pStyle w:val="Geenafstand"/>
        <w:spacing w:line="276" w:lineRule="auto"/>
      </w:pPr>
      <w:r>
        <w:t>Al met al constateert de OR dat u</w:t>
      </w:r>
      <w:r w:rsidR="00C97BB2">
        <w:t>w</w:t>
      </w:r>
      <w:r>
        <w:t xml:space="preserve"> voorgestelde wijziging van regeling rond [onderwerp] en met inbegrip van de in deze brief genoemde aanpassingen, een verbetering kan zijn, zowel voor de organisatie als voor de medewerkers. De OR stemt daarom in om per ingang van [datum] de nieuwe regeling te laten gelden, er van uitgaande dat de laatste details naar voldoening worden afgerond. </w:t>
      </w:r>
      <w:r>
        <w:lastRenderedPageBreak/>
        <w:t>Graag ontvangt de OR van u een brief, op grond van artikel 27, lid 2, waarin u uw aangeeft welk besluit u nu genomen heeft en per wanneer de nieuwe regeling precies ingaat.</w:t>
      </w:r>
    </w:p>
    <w:p w14:paraId="3812571E" w14:textId="77777777" w:rsidR="0039254A" w:rsidRDefault="0039254A" w:rsidP="0039254A">
      <w:pPr>
        <w:pStyle w:val="Geenafstand"/>
        <w:spacing w:line="276" w:lineRule="auto"/>
      </w:pPr>
    </w:p>
    <w:p w14:paraId="32A4F89C" w14:textId="77777777" w:rsidR="0039254A" w:rsidRDefault="0039254A" w:rsidP="0039254A">
      <w:pPr>
        <w:pStyle w:val="Geenafstand"/>
        <w:spacing w:line="276" w:lineRule="auto"/>
      </w:pPr>
      <w:r>
        <w:t>Met vriendelijke groet,</w:t>
      </w:r>
    </w:p>
    <w:p w14:paraId="7DE242EC" w14:textId="77777777" w:rsidR="0039254A" w:rsidRDefault="0039254A" w:rsidP="0039254A">
      <w:pPr>
        <w:pStyle w:val="Geenafstand"/>
        <w:spacing w:line="276" w:lineRule="auto"/>
      </w:pPr>
      <w:r>
        <w:t>Namens de OR [organisatienaam]</w:t>
      </w:r>
    </w:p>
    <w:p w14:paraId="6C2E5829" w14:textId="77777777" w:rsidR="0039254A" w:rsidRDefault="0039254A" w:rsidP="0039254A">
      <w:pPr>
        <w:pStyle w:val="Geenafstand"/>
        <w:spacing w:line="276" w:lineRule="auto"/>
      </w:pPr>
    </w:p>
    <w:p w14:paraId="48F9039F" w14:textId="77777777" w:rsidR="0039254A" w:rsidRDefault="0039254A" w:rsidP="0039254A">
      <w:pPr>
        <w:pStyle w:val="Geenafstand"/>
        <w:spacing w:line="276" w:lineRule="auto"/>
      </w:pPr>
    </w:p>
    <w:p w14:paraId="140CC5CD" w14:textId="77777777" w:rsidR="0039254A" w:rsidRDefault="0039254A" w:rsidP="0039254A">
      <w:pPr>
        <w:pStyle w:val="Geenafstand"/>
        <w:spacing w:line="276" w:lineRule="auto"/>
      </w:pPr>
      <w:r>
        <w:t>[handtekening voorzitter]</w:t>
      </w:r>
      <w:r>
        <w:tab/>
      </w:r>
      <w:r>
        <w:tab/>
      </w:r>
      <w:r>
        <w:tab/>
        <w:t>[handtekening secretaris]</w:t>
      </w:r>
    </w:p>
    <w:p w14:paraId="490D178C" w14:textId="77777777" w:rsidR="0039254A" w:rsidRDefault="0039254A" w:rsidP="0039254A">
      <w:pPr>
        <w:pStyle w:val="Geenafstand"/>
        <w:spacing w:line="276" w:lineRule="auto"/>
      </w:pPr>
      <w:r>
        <w:t>[naam voorzitter]</w:t>
      </w:r>
      <w:r>
        <w:tab/>
      </w:r>
      <w:r>
        <w:tab/>
      </w:r>
      <w:r>
        <w:tab/>
      </w:r>
      <w:r>
        <w:tab/>
        <w:t>[naam secretaris]</w:t>
      </w:r>
    </w:p>
    <w:p w14:paraId="2EE2AE19" w14:textId="623DF0A8" w:rsidR="002E6052" w:rsidRPr="002E6052" w:rsidRDefault="002E6052" w:rsidP="002E6052">
      <w:pPr>
        <w:spacing w:after="160" w:line="256" w:lineRule="auto"/>
        <w:rPr>
          <w:rFonts w:cs="Times New Roman"/>
          <w:b/>
          <w:bCs/>
          <w:color w:val="689F63"/>
          <w:kern w:val="36"/>
          <w:sz w:val="18"/>
          <w:szCs w:val="28"/>
          <w:lang w:eastAsia="nl-NL"/>
        </w:rPr>
      </w:pPr>
    </w:p>
    <w:p w14:paraId="17B122D7" w14:textId="77777777" w:rsidR="00422F87" w:rsidRPr="00422F87" w:rsidRDefault="00422F87"/>
    <w:p w14:paraId="019262A8" w14:textId="77777777" w:rsidR="000017AE" w:rsidRPr="000017AE" w:rsidRDefault="000017AE" w:rsidP="000017AE">
      <w:pPr>
        <w:spacing w:after="0" w:line="240" w:lineRule="exact"/>
        <w:rPr>
          <w:b/>
          <w:color w:val="26539C"/>
          <w:sz w:val="18"/>
          <w:szCs w:val="18"/>
        </w:rPr>
      </w:pPr>
      <w:r w:rsidRPr="000017AE">
        <w:rPr>
          <w:b/>
          <w:color w:val="26539C"/>
          <w:sz w:val="18"/>
          <w:szCs w:val="18"/>
        </w:rPr>
        <w:t>INSTRUCTIE</w:t>
      </w:r>
    </w:p>
    <w:p w14:paraId="67DF849F" w14:textId="77777777" w:rsidR="000017AE" w:rsidRPr="000017AE" w:rsidRDefault="000017AE" w:rsidP="000017AE">
      <w:pPr>
        <w:spacing w:after="0" w:line="240" w:lineRule="exact"/>
        <w:rPr>
          <w:color w:val="26539C"/>
          <w:sz w:val="18"/>
          <w:szCs w:val="18"/>
        </w:rPr>
      </w:pPr>
      <w:r w:rsidRPr="000017AE">
        <w:rPr>
          <w:color w:val="26539C"/>
          <w:sz w:val="18"/>
          <w:szCs w:val="18"/>
        </w:rPr>
        <w:t xml:space="preserve">Dit model kunt u geheel aanpassen aan uw eigen situatie. Invulmogelijkheden zijn aangegeven met []. Alternatieven voor bepalingen zijn aangegeven met ‘of’. De koptekst kunt u als volgt uitschakelen: ga via tabblad Invoegen naar de groep Koptekst en voettekst. Klik op Koptekst of Voettekst. U kunt onderin het uitklapmenu de kop- of voettekst verwijderen. U kunt ook de tekst en/ of afbeeldingen selecteren en verwijderen met de Delete-knop. Natuurlijk kunt u ook uw eigen kop- en voetteksten maken, bijvoorbeeld een koptekst met het logo van uw organisatie. </w:t>
      </w:r>
    </w:p>
    <w:p w14:paraId="04EFAD72" w14:textId="77777777" w:rsidR="000017AE" w:rsidRPr="000017AE" w:rsidRDefault="000017AE" w:rsidP="000017AE">
      <w:pPr>
        <w:spacing w:after="0" w:line="240" w:lineRule="exact"/>
        <w:rPr>
          <w:color w:val="26539C"/>
          <w:sz w:val="18"/>
          <w:szCs w:val="18"/>
        </w:rPr>
      </w:pPr>
    </w:p>
    <w:p w14:paraId="79DD99A5" w14:textId="77777777" w:rsidR="000017AE" w:rsidRPr="000017AE" w:rsidRDefault="000017AE" w:rsidP="000017AE">
      <w:pPr>
        <w:spacing w:after="0" w:line="240" w:lineRule="exact"/>
        <w:rPr>
          <w:b/>
          <w:color w:val="26539C"/>
          <w:sz w:val="18"/>
          <w:szCs w:val="18"/>
        </w:rPr>
      </w:pPr>
      <w:r w:rsidRPr="000017AE">
        <w:rPr>
          <w:b/>
          <w:color w:val="26539C"/>
          <w:sz w:val="18"/>
          <w:szCs w:val="18"/>
        </w:rPr>
        <w:t>DISCLAIMER</w:t>
      </w:r>
    </w:p>
    <w:p w14:paraId="455C47BA" w14:textId="77777777" w:rsidR="000017AE" w:rsidRPr="000017AE" w:rsidRDefault="000017AE" w:rsidP="000017AE">
      <w:pPr>
        <w:spacing w:after="0" w:line="240" w:lineRule="exact"/>
        <w:rPr>
          <w:color w:val="26539C"/>
          <w:sz w:val="18"/>
          <w:szCs w:val="18"/>
        </w:rPr>
      </w:pPr>
      <w:r w:rsidRPr="000017AE">
        <w:rPr>
          <w:color w:val="26539C"/>
          <w:sz w:val="18"/>
          <w:szCs w:val="18"/>
        </w:rPr>
        <w:t>Alle rechten voorbehouden. Zonder voorafgaande schriftelijke toestemming van Performa is het de gebruiker van Performa OR niet toegestaan de producten en/of informatiediensten die op de website of in de nieuwsbrief van Performa OR worden aangeboden te verveelvoudigen of openbaar te maken. Performa Uitgeverij BV accepteert geen enkele aansprakelijkheid voor schade ontstaan door het gebruik van informatie uit de Kennisbank van Performa OR.</w:t>
      </w:r>
    </w:p>
    <w:p w14:paraId="00387CEC" w14:textId="77777777" w:rsidR="000017AE" w:rsidRPr="000017AE" w:rsidRDefault="000017AE" w:rsidP="000017AE">
      <w:pPr>
        <w:spacing w:after="0" w:line="240" w:lineRule="exact"/>
        <w:rPr>
          <w:color w:val="26539C"/>
          <w:sz w:val="18"/>
          <w:szCs w:val="18"/>
        </w:rPr>
      </w:pPr>
    </w:p>
    <w:p w14:paraId="121D0EC1" w14:textId="77777777" w:rsidR="000017AE" w:rsidRPr="000017AE" w:rsidRDefault="000017AE" w:rsidP="000017AE">
      <w:pPr>
        <w:spacing w:after="0" w:line="240" w:lineRule="exact"/>
        <w:rPr>
          <w:color w:val="26539C"/>
          <w:sz w:val="18"/>
          <w:szCs w:val="18"/>
        </w:rPr>
      </w:pPr>
      <w:r w:rsidRPr="000017AE">
        <w:rPr>
          <w:color w:val="26539C"/>
          <w:sz w:val="18"/>
          <w:szCs w:val="18"/>
        </w:rPr>
        <w:t xml:space="preserve">Op alle geleverde producten en diensten zijn de </w:t>
      </w:r>
      <w:hyperlink r:id="rId7" w:history="1">
        <w:r w:rsidRPr="000017AE">
          <w:rPr>
            <w:rStyle w:val="Hyperlink"/>
            <w:color w:val="26539C"/>
            <w:sz w:val="18"/>
            <w:szCs w:val="18"/>
          </w:rPr>
          <w:t>algemene leveringsvoorwaarden</w:t>
        </w:r>
      </w:hyperlink>
      <w:r w:rsidRPr="000017AE">
        <w:rPr>
          <w:color w:val="26539C"/>
          <w:sz w:val="18"/>
          <w:szCs w:val="18"/>
        </w:rPr>
        <w:t xml:space="preserve"> van Performa Uitgeverij BV van toepassing, zoals gedeponeerd bij de Kamer van Koophandel.</w:t>
      </w:r>
    </w:p>
    <w:p w14:paraId="7FCBAB3F" w14:textId="77777777" w:rsidR="00F105E4" w:rsidRDefault="00F105E4" w:rsidP="000017AE">
      <w:pPr>
        <w:pStyle w:val="Kop1"/>
      </w:pPr>
    </w:p>
    <w:sectPr w:rsidR="00F105E4" w:rsidSect="00880232">
      <w:headerReference w:type="default" r:id="rId8"/>
      <w:pgSz w:w="11906" w:h="16838"/>
      <w:pgMar w:top="2438" w:right="1418" w:bottom="1418" w:left="1418"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E899F7" w14:textId="77777777" w:rsidR="000010C9" w:rsidRDefault="000010C9" w:rsidP="00880232">
      <w:pPr>
        <w:spacing w:after="0" w:line="240" w:lineRule="auto"/>
      </w:pPr>
      <w:r>
        <w:separator/>
      </w:r>
    </w:p>
  </w:endnote>
  <w:endnote w:type="continuationSeparator" w:id="0">
    <w:p w14:paraId="020735A9" w14:textId="77777777" w:rsidR="000010C9" w:rsidRDefault="000010C9" w:rsidP="00880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7593BE" w14:textId="77777777" w:rsidR="000010C9" w:rsidRDefault="000010C9" w:rsidP="00880232">
      <w:pPr>
        <w:spacing w:after="0" w:line="240" w:lineRule="auto"/>
      </w:pPr>
      <w:r>
        <w:separator/>
      </w:r>
    </w:p>
  </w:footnote>
  <w:footnote w:type="continuationSeparator" w:id="0">
    <w:p w14:paraId="0C98EBF2" w14:textId="77777777" w:rsidR="000010C9" w:rsidRDefault="000010C9" w:rsidP="008802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125B1" w14:textId="77777777" w:rsidR="000017AE" w:rsidRDefault="000017AE">
    <w:pPr>
      <w:pStyle w:val="Koptekst"/>
    </w:pPr>
    <w:r>
      <w:rPr>
        <w:noProof/>
        <w:lang w:eastAsia="nl-NL"/>
      </w:rPr>
      <w:drawing>
        <wp:inline distT="0" distB="0" distL="0" distR="0" wp14:anchorId="38C98395" wp14:editId="25C9CE69">
          <wp:extent cx="3672212" cy="282162"/>
          <wp:effectExtent l="19050" t="0" r="4438" b="0"/>
          <wp:docPr id="2" name="Afbeelding 1" descr="Performa OR Voorbeeldbri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forma OR Voorbeeldbrief.jpg"/>
                  <pic:cNvPicPr/>
                </pic:nvPicPr>
                <pic:blipFill>
                  <a:blip r:embed="rId1"/>
                  <a:stretch>
                    <a:fillRect/>
                  </a:stretch>
                </pic:blipFill>
                <pic:spPr>
                  <a:xfrm>
                    <a:off x="0" y="0"/>
                    <a:ext cx="3709332" cy="2850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73A7A"/>
    <w:multiLevelType w:val="hybridMultilevel"/>
    <w:tmpl w:val="4D123D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A550F64"/>
    <w:multiLevelType w:val="hybridMultilevel"/>
    <w:tmpl w:val="69789486"/>
    <w:lvl w:ilvl="0" w:tplc="1526BF9C">
      <w:start w:val="48"/>
      <w:numFmt w:val="bullet"/>
      <w:lvlText w:val="-"/>
      <w:lvlJc w:val="left"/>
      <w:pPr>
        <w:ind w:left="720" w:hanging="36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0DC5C5C"/>
    <w:multiLevelType w:val="hybridMultilevel"/>
    <w:tmpl w:val="08C264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76373E2"/>
    <w:multiLevelType w:val="hybridMultilevel"/>
    <w:tmpl w:val="80FCBB82"/>
    <w:lvl w:ilvl="0" w:tplc="7C924A2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8E9597F"/>
    <w:multiLevelType w:val="hybridMultilevel"/>
    <w:tmpl w:val="9288DC18"/>
    <w:lvl w:ilvl="0" w:tplc="406022DC">
      <w:start w:val="6"/>
      <w:numFmt w:val="bullet"/>
      <w:lvlText w:val="-"/>
      <w:lvlJc w:val="left"/>
      <w:pPr>
        <w:tabs>
          <w:tab w:val="num" w:pos="720"/>
        </w:tabs>
        <w:ind w:left="720" w:hanging="360"/>
      </w:pPr>
      <w:rPr>
        <w:rFonts w:ascii="Calibri" w:eastAsia="Calibri" w:hAnsi="Calibri"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A04448A"/>
    <w:multiLevelType w:val="hybridMultilevel"/>
    <w:tmpl w:val="2536DE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232"/>
    <w:rsid w:val="000010C9"/>
    <w:rsid w:val="000017AE"/>
    <w:rsid w:val="000952F2"/>
    <w:rsid w:val="001E15E3"/>
    <w:rsid w:val="0021166E"/>
    <w:rsid w:val="002E6052"/>
    <w:rsid w:val="00322F0B"/>
    <w:rsid w:val="00361ED0"/>
    <w:rsid w:val="00391EED"/>
    <w:rsid w:val="0039254A"/>
    <w:rsid w:val="003D635A"/>
    <w:rsid w:val="00422F87"/>
    <w:rsid w:val="004C0560"/>
    <w:rsid w:val="004E3D9B"/>
    <w:rsid w:val="004F1494"/>
    <w:rsid w:val="00525F9D"/>
    <w:rsid w:val="005428C1"/>
    <w:rsid w:val="00543356"/>
    <w:rsid w:val="00880232"/>
    <w:rsid w:val="0093560B"/>
    <w:rsid w:val="00A95A23"/>
    <w:rsid w:val="00B76FED"/>
    <w:rsid w:val="00C45FA8"/>
    <w:rsid w:val="00C47B15"/>
    <w:rsid w:val="00C97BB2"/>
    <w:rsid w:val="00CC3221"/>
    <w:rsid w:val="00E11D8B"/>
    <w:rsid w:val="00E1531B"/>
    <w:rsid w:val="00E919D4"/>
    <w:rsid w:val="00EC6A05"/>
    <w:rsid w:val="00F105E4"/>
    <w:rsid w:val="00FD77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14:docId w14:val="0B5B69D2"/>
  <w15:docId w15:val="{4F12DC91-65A7-4BC9-8F53-A8729FB9F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E11D8B"/>
  </w:style>
  <w:style w:type="paragraph" w:styleId="Kop1">
    <w:name w:val="heading 1"/>
    <w:aliases w:val="OR Select Instructie"/>
    <w:basedOn w:val="Standaard"/>
    <w:next w:val="Standaard"/>
    <w:link w:val="Kop1Char"/>
    <w:autoRedefine/>
    <w:uiPriority w:val="9"/>
    <w:qFormat/>
    <w:rsid w:val="004E3D9B"/>
    <w:pPr>
      <w:keepNext/>
      <w:spacing w:after="0" w:line="240" w:lineRule="exact"/>
      <w:jc w:val="both"/>
      <w:outlineLvl w:val="0"/>
    </w:pPr>
    <w:rPr>
      <w:rFonts w:cs="Times New Roman"/>
      <w:bCs/>
      <w:color w:val="689F63"/>
      <w:kern w:val="36"/>
      <w:sz w:val="18"/>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8023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80232"/>
  </w:style>
  <w:style w:type="paragraph" w:styleId="Voettekst">
    <w:name w:val="footer"/>
    <w:basedOn w:val="Standaard"/>
    <w:link w:val="VoettekstChar"/>
    <w:uiPriority w:val="99"/>
    <w:unhideWhenUsed/>
    <w:rsid w:val="0088023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80232"/>
  </w:style>
  <w:style w:type="paragraph" w:styleId="Ballontekst">
    <w:name w:val="Balloon Text"/>
    <w:basedOn w:val="Standaard"/>
    <w:link w:val="BallontekstChar"/>
    <w:uiPriority w:val="99"/>
    <w:semiHidden/>
    <w:unhideWhenUsed/>
    <w:rsid w:val="0088023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80232"/>
    <w:rPr>
      <w:rFonts w:ascii="Tahoma" w:hAnsi="Tahoma" w:cs="Tahoma"/>
      <w:sz w:val="16"/>
      <w:szCs w:val="16"/>
    </w:rPr>
  </w:style>
  <w:style w:type="character" w:customStyle="1" w:styleId="Kop1Char">
    <w:name w:val="Kop 1 Char"/>
    <w:aliases w:val="OR Select Instructie Char"/>
    <w:basedOn w:val="Standaardalinea-lettertype"/>
    <w:link w:val="Kop1"/>
    <w:uiPriority w:val="9"/>
    <w:rsid w:val="004E3D9B"/>
    <w:rPr>
      <w:rFonts w:cs="Times New Roman"/>
      <w:bCs/>
      <w:color w:val="689F63"/>
      <w:kern w:val="36"/>
      <w:sz w:val="18"/>
      <w:szCs w:val="28"/>
      <w:lang w:eastAsia="nl-NL"/>
    </w:rPr>
  </w:style>
  <w:style w:type="character" w:styleId="Hyperlink">
    <w:name w:val="Hyperlink"/>
    <w:basedOn w:val="Standaardalinea-lettertype"/>
    <w:uiPriority w:val="99"/>
    <w:unhideWhenUsed/>
    <w:rsid w:val="00C45FA8"/>
    <w:rPr>
      <w:color w:val="0000FF"/>
      <w:u w:val="single"/>
    </w:rPr>
  </w:style>
  <w:style w:type="character" w:customStyle="1" w:styleId="apple-converted-space">
    <w:name w:val="apple-converted-space"/>
    <w:basedOn w:val="Standaardalinea-lettertype"/>
    <w:rsid w:val="00C45FA8"/>
  </w:style>
  <w:style w:type="paragraph" w:styleId="Geenafstand">
    <w:name w:val="No Spacing"/>
    <w:aliases w:val="OR Select Tekst"/>
    <w:uiPriority w:val="1"/>
    <w:qFormat/>
    <w:rsid w:val="00C47B15"/>
    <w:pPr>
      <w:spacing w:after="0" w:line="280" w:lineRule="exact"/>
      <w:jc w:val="both"/>
    </w:pPr>
  </w:style>
  <w:style w:type="paragraph" w:styleId="Tekstzonderopmaak">
    <w:name w:val="Plain Text"/>
    <w:basedOn w:val="Standaard"/>
    <w:link w:val="TekstzonderopmaakChar"/>
    <w:rsid w:val="00CC3221"/>
    <w:pPr>
      <w:autoSpaceDE w:val="0"/>
      <w:autoSpaceDN w:val="0"/>
      <w:spacing w:after="0" w:line="240" w:lineRule="auto"/>
    </w:pPr>
    <w:rPr>
      <w:rFonts w:ascii="Courier New" w:eastAsia="Times New Roman" w:hAnsi="Courier New" w:cs="Courier New"/>
      <w:sz w:val="20"/>
      <w:szCs w:val="20"/>
      <w:lang w:eastAsia="nl-NL"/>
    </w:rPr>
  </w:style>
  <w:style w:type="character" w:customStyle="1" w:styleId="TekstzonderopmaakChar">
    <w:name w:val="Tekst zonder opmaak Char"/>
    <w:basedOn w:val="Standaardalinea-lettertype"/>
    <w:link w:val="Tekstzonderopmaak"/>
    <w:rsid w:val="00CC3221"/>
    <w:rPr>
      <w:rFonts w:ascii="Courier New" w:eastAsia="Times New Roman" w:hAnsi="Courier New" w:cs="Courier New"/>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62901">
      <w:bodyDiv w:val="1"/>
      <w:marLeft w:val="0"/>
      <w:marRight w:val="0"/>
      <w:marTop w:val="0"/>
      <w:marBottom w:val="0"/>
      <w:divBdr>
        <w:top w:val="none" w:sz="0" w:space="0" w:color="auto"/>
        <w:left w:val="none" w:sz="0" w:space="0" w:color="auto"/>
        <w:bottom w:val="none" w:sz="0" w:space="0" w:color="auto"/>
        <w:right w:val="none" w:sz="0" w:space="0" w:color="auto"/>
      </w:divBdr>
    </w:div>
    <w:div w:id="400564133">
      <w:bodyDiv w:val="1"/>
      <w:marLeft w:val="0"/>
      <w:marRight w:val="0"/>
      <w:marTop w:val="0"/>
      <w:marBottom w:val="0"/>
      <w:divBdr>
        <w:top w:val="none" w:sz="0" w:space="0" w:color="auto"/>
        <w:left w:val="none" w:sz="0" w:space="0" w:color="auto"/>
        <w:bottom w:val="none" w:sz="0" w:space="0" w:color="auto"/>
        <w:right w:val="none" w:sz="0" w:space="0" w:color="auto"/>
      </w:divBdr>
    </w:div>
    <w:div w:id="516695881">
      <w:bodyDiv w:val="1"/>
      <w:marLeft w:val="0"/>
      <w:marRight w:val="0"/>
      <w:marTop w:val="0"/>
      <w:marBottom w:val="0"/>
      <w:divBdr>
        <w:top w:val="none" w:sz="0" w:space="0" w:color="auto"/>
        <w:left w:val="none" w:sz="0" w:space="0" w:color="auto"/>
        <w:bottom w:val="none" w:sz="0" w:space="0" w:color="auto"/>
        <w:right w:val="none" w:sz="0" w:space="0" w:color="auto"/>
      </w:divBdr>
    </w:div>
    <w:div w:id="1546482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performa-or.nl/leveringsvoorwaard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3038</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c:creator>
  <cp:keywords/>
  <dc:description/>
  <cp:lastModifiedBy>Janneke Veger</cp:lastModifiedBy>
  <cp:revision>2</cp:revision>
  <dcterms:created xsi:type="dcterms:W3CDTF">2019-10-24T14:08:00Z</dcterms:created>
  <dcterms:modified xsi:type="dcterms:W3CDTF">2019-10-24T14:08:00Z</dcterms:modified>
</cp:coreProperties>
</file>