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872C6" w14:textId="40B9AE7E" w:rsidR="005D0C6F" w:rsidRPr="005D0C6F" w:rsidRDefault="005D0C6F" w:rsidP="005D0C6F">
      <w:pPr>
        <w:pStyle w:val="Tekstzonderopmaak"/>
        <w:rPr>
          <w:rFonts w:ascii="Calibri" w:hAnsi="Calibri" w:cs="Times New Roman"/>
          <w:b/>
          <w:bCs/>
          <w:sz w:val="22"/>
          <w:szCs w:val="22"/>
        </w:rPr>
      </w:pPr>
      <w:r>
        <w:rPr>
          <w:rFonts w:ascii="Calibri" w:hAnsi="Calibri" w:cs="Times New Roman"/>
          <w:b/>
          <w:bCs/>
          <w:sz w:val="22"/>
          <w:szCs w:val="22"/>
        </w:rPr>
        <w:t>Brief</w:t>
      </w:r>
      <w:r w:rsidRPr="005D0C6F">
        <w:rPr>
          <w:rFonts w:ascii="Calibri" w:hAnsi="Calibri" w:cs="Times New Roman"/>
          <w:b/>
          <w:bCs/>
          <w:sz w:val="22"/>
          <w:szCs w:val="22"/>
        </w:rPr>
        <w:t xml:space="preserve"> aan bestuurder over opschorten</w:t>
      </w:r>
      <w:bookmarkStart w:id="0" w:name="_GoBack"/>
      <w:bookmarkEnd w:id="0"/>
      <w:r w:rsidRPr="005D0C6F">
        <w:rPr>
          <w:rFonts w:ascii="Calibri" w:hAnsi="Calibri" w:cs="Times New Roman"/>
          <w:b/>
          <w:bCs/>
          <w:sz w:val="22"/>
          <w:szCs w:val="22"/>
        </w:rPr>
        <w:t xml:space="preserve"> advies</w:t>
      </w:r>
    </w:p>
    <w:p w14:paraId="0287E6B5" w14:textId="77777777" w:rsidR="005D0C6F" w:rsidRDefault="005D0C6F" w:rsidP="005D0C6F">
      <w:pPr>
        <w:pStyle w:val="Tekstzonderopmaak"/>
        <w:rPr>
          <w:rFonts w:ascii="Calibri" w:hAnsi="Calibri" w:cs="Times New Roman"/>
          <w:b/>
          <w:bCs/>
          <w:sz w:val="22"/>
          <w:szCs w:val="22"/>
        </w:rPr>
      </w:pPr>
    </w:p>
    <w:p w14:paraId="32AA59E3" w14:textId="77777777" w:rsidR="005D0C6F" w:rsidRDefault="005D0C6F" w:rsidP="005D0C6F">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organisatie]</w:t>
      </w:r>
    </w:p>
    <w:p w14:paraId="4C4732C8" w14:textId="77777777" w:rsidR="005D0C6F" w:rsidRDefault="005D0C6F" w:rsidP="005D0C6F">
      <w:pPr>
        <w:pStyle w:val="Tekstzonderopmaak"/>
        <w:rPr>
          <w:rFonts w:ascii="Calibri" w:hAnsi="Calibri" w:cs="Arial"/>
          <w:bCs/>
          <w:sz w:val="22"/>
          <w:szCs w:val="22"/>
        </w:rPr>
      </w:pPr>
      <w:r>
        <w:rPr>
          <w:rFonts w:ascii="Calibri" w:hAnsi="Calibri" w:cs="Arial"/>
          <w:bCs/>
          <w:sz w:val="22"/>
          <w:szCs w:val="22"/>
        </w:rPr>
        <w:t xml:space="preserve">[naam bestuurder] </w:t>
      </w:r>
    </w:p>
    <w:p w14:paraId="627400EA" w14:textId="77777777" w:rsidR="005D0C6F" w:rsidRDefault="005D0C6F" w:rsidP="005D0C6F">
      <w:pPr>
        <w:pStyle w:val="Tekstzonderopmaak"/>
        <w:rPr>
          <w:rFonts w:ascii="Calibri" w:hAnsi="Calibri" w:cs="Arial"/>
          <w:sz w:val="22"/>
          <w:szCs w:val="22"/>
        </w:rPr>
      </w:pPr>
      <w:r>
        <w:rPr>
          <w:rFonts w:ascii="Calibri" w:hAnsi="Calibri" w:cs="Arial"/>
          <w:sz w:val="22"/>
          <w:szCs w:val="22"/>
        </w:rPr>
        <w:t>[postadres]</w:t>
      </w:r>
    </w:p>
    <w:p w14:paraId="1753FE2E" w14:textId="77777777" w:rsidR="005D0C6F" w:rsidRDefault="005D0C6F" w:rsidP="005D0C6F">
      <w:pPr>
        <w:pStyle w:val="Tekstzonderopmaak"/>
        <w:rPr>
          <w:rFonts w:ascii="Calibri" w:hAnsi="Calibri" w:cs="Arial"/>
          <w:sz w:val="22"/>
          <w:szCs w:val="22"/>
        </w:rPr>
      </w:pPr>
      <w:r>
        <w:rPr>
          <w:rFonts w:ascii="Calibri" w:hAnsi="Calibri" w:cs="Arial"/>
          <w:sz w:val="22"/>
          <w:szCs w:val="22"/>
        </w:rPr>
        <w:t>[postcode en plaats]</w:t>
      </w:r>
    </w:p>
    <w:p w14:paraId="0C4AF724" w14:textId="77777777" w:rsidR="005D0C6F" w:rsidRDefault="005D0C6F" w:rsidP="005D0C6F">
      <w:pPr>
        <w:pStyle w:val="Tekstzonderopmaak"/>
        <w:rPr>
          <w:rFonts w:ascii="Calibri" w:hAnsi="Calibri" w:cs="Arial"/>
          <w:sz w:val="22"/>
          <w:szCs w:val="22"/>
        </w:rPr>
      </w:pPr>
    </w:p>
    <w:p w14:paraId="32F7DE0C" w14:textId="77777777" w:rsidR="005D0C6F" w:rsidRDefault="005D0C6F" w:rsidP="005D0C6F">
      <w:pPr>
        <w:pStyle w:val="Tekstzonderopmaak"/>
        <w:rPr>
          <w:rFonts w:ascii="Calibri" w:hAnsi="Calibri" w:cs="Arial"/>
          <w:sz w:val="22"/>
          <w:szCs w:val="22"/>
          <w:u w:val="single"/>
        </w:rPr>
      </w:pPr>
      <w:r>
        <w:rPr>
          <w:rFonts w:ascii="Calibri" w:hAnsi="Calibri" w:cs="Arial"/>
          <w:sz w:val="22"/>
          <w:szCs w:val="22"/>
          <w:u w:val="single"/>
        </w:rPr>
        <w:t>Betreft:</w:t>
      </w:r>
      <w:r>
        <w:rPr>
          <w:rFonts w:ascii="Calibri" w:hAnsi="Calibri" w:cs="Arial"/>
          <w:sz w:val="22"/>
          <w:szCs w:val="22"/>
          <w:u w:val="single"/>
        </w:rPr>
        <w:tab/>
        <w:t xml:space="preserve"> opschorten advies over [onderwerp noemen]</w:t>
      </w:r>
    </w:p>
    <w:p w14:paraId="6A0E2E26" w14:textId="77777777" w:rsidR="005D0C6F" w:rsidRDefault="005D0C6F" w:rsidP="005D0C6F">
      <w:pPr>
        <w:pStyle w:val="Tekstzonderopmaak"/>
        <w:ind w:left="5664" w:firstLine="708"/>
        <w:rPr>
          <w:rFonts w:ascii="Calibri" w:hAnsi="Calibri" w:cs="Arial"/>
          <w:sz w:val="22"/>
          <w:szCs w:val="22"/>
        </w:rPr>
      </w:pPr>
    </w:p>
    <w:p w14:paraId="3D0D660F" w14:textId="77777777" w:rsidR="005D0C6F" w:rsidRDefault="005D0C6F" w:rsidP="005D0C6F">
      <w:pPr>
        <w:pStyle w:val="Tekstzonderopmaak"/>
        <w:ind w:left="5673" w:firstLine="708"/>
        <w:rPr>
          <w:rFonts w:ascii="Calibri" w:hAnsi="Calibri" w:cs="Arial"/>
          <w:bCs/>
          <w:sz w:val="22"/>
          <w:szCs w:val="22"/>
        </w:rPr>
      </w:pPr>
      <w:r>
        <w:rPr>
          <w:rFonts w:ascii="Calibri" w:hAnsi="Calibri" w:cs="Arial"/>
          <w:sz w:val="22"/>
          <w:szCs w:val="22"/>
        </w:rPr>
        <w:t>[</w:t>
      </w:r>
      <w:r>
        <w:rPr>
          <w:rFonts w:ascii="Calibri" w:hAnsi="Calibri" w:cs="Arial"/>
          <w:bCs/>
          <w:sz w:val="22"/>
          <w:szCs w:val="22"/>
        </w:rPr>
        <w:t>plaatsnaam], [datum]</w:t>
      </w:r>
    </w:p>
    <w:p w14:paraId="461129C3" w14:textId="77777777" w:rsidR="005D0C6F" w:rsidRDefault="005D0C6F" w:rsidP="005D0C6F">
      <w:pPr>
        <w:pStyle w:val="Tekstzonderopmaak"/>
        <w:rPr>
          <w:rFonts w:ascii="Calibri" w:hAnsi="Calibri" w:cs="Arial"/>
          <w:sz w:val="22"/>
          <w:szCs w:val="22"/>
        </w:rPr>
      </w:pPr>
    </w:p>
    <w:p w14:paraId="1B7BEF4A" w14:textId="7A977A8F" w:rsidR="005D0C6F" w:rsidRDefault="005D0C6F" w:rsidP="005D0C6F">
      <w:pPr>
        <w:pStyle w:val="Tekstzonderopmaak"/>
        <w:rPr>
          <w:rFonts w:ascii="Calibri" w:hAnsi="Calibri" w:cs="Arial"/>
          <w:sz w:val="22"/>
          <w:szCs w:val="22"/>
        </w:rPr>
      </w:pPr>
      <w:r>
        <w:rPr>
          <w:rFonts w:ascii="Calibri" w:hAnsi="Calibri" w:cs="Arial"/>
          <w:sz w:val="22"/>
          <w:szCs w:val="22"/>
        </w:rPr>
        <w:t>[Aanhef en</w:t>
      </w:r>
      <w:r>
        <w:rPr>
          <w:rFonts w:ascii="Calibri" w:hAnsi="Calibri" w:cs="Arial"/>
          <w:sz w:val="22"/>
          <w:szCs w:val="22"/>
        </w:rPr>
        <w:t xml:space="preserve"> </w:t>
      </w:r>
      <w:r>
        <w:rPr>
          <w:rFonts w:ascii="Calibri" w:hAnsi="Calibri" w:cs="Arial"/>
          <w:bCs/>
          <w:sz w:val="22"/>
          <w:szCs w:val="22"/>
        </w:rPr>
        <w:t>naam bestuurder</w:t>
      </w:r>
      <w:r>
        <w:rPr>
          <w:rFonts w:ascii="Calibri" w:hAnsi="Calibri" w:cs="Arial"/>
          <w:sz w:val="22"/>
          <w:szCs w:val="22"/>
        </w:rPr>
        <w:t>],</w:t>
      </w:r>
    </w:p>
    <w:p w14:paraId="7C97AE5D" w14:textId="77777777" w:rsidR="005D0C6F" w:rsidRDefault="005D0C6F" w:rsidP="005D0C6F">
      <w:pPr>
        <w:pStyle w:val="Tekstzonderopmaak"/>
        <w:rPr>
          <w:rFonts w:ascii="Calibri" w:hAnsi="Calibri" w:cs="Arial"/>
          <w:sz w:val="22"/>
          <w:szCs w:val="22"/>
        </w:rPr>
      </w:pPr>
    </w:p>
    <w:p w14:paraId="620926BC" w14:textId="77777777" w:rsidR="005D0C6F" w:rsidRDefault="005D0C6F" w:rsidP="005D0C6F">
      <w:pPr>
        <w:pStyle w:val="Geenafstand"/>
      </w:pPr>
      <w:r>
        <w:t xml:space="preserve">Op [datum] ontving de OR van u een adviesaanvraag ingevolge artikel 25, WOR over uw voorgenomen besluit rond de inkrimping [of ander onderwerp]. Op [datum] heeft de OR, na het overleg van [datum] u een brief teruggestuurd met daarin de opmerking dat er nog een brief, met aanvullende vragen en verzoek om informatie zou volgen. Die brief is op [datum] door de OR verstuurd. Separaat hebben wij u enkele vragen gemaild omdat u daar snel antwoord op wilde geven en die snel wilde behandelen. </w:t>
      </w:r>
    </w:p>
    <w:p w14:paraId="141FEB5E" w14:textId="77777777" w:rsidR="005D0C6F" w:rsidRDefault="005D0C6F" w:rsidP="005D0C6F">
      <w:pPr>
        <w:pStyle w:val="Geenafstand"/>
      </w:pPr>
    </w:p>
    <w:p w14:paraId="27952C4C" w14:textId="72FC90BA" w:rsidR="005D0C6F" w:rsidRDefault="005D0C6F" w:rsidP="005D0C6F">
      <w:pPr>
        <w:pStyle w:val="Geenafstand"/>
      </w:pPr>
      <w:r>
        <w:t>Inmiddels heeft de OR van [naam organisatie] alle antwoorden ontvangen en ook de financiële stukken verkregen. Die gaan onder meer over de [winst- en verliesrekening, balans, begroting, halfjaarcijfers, jaar, datum, periode]. Nadere bespreking in de ondernemingsraadvergaderingen van [dat</w:t>
      </w:r>
      <w:r>
        <w:t>a</w:t>
      </w:r>
      <w:r>
        <w:t xml:space="preserve"> noemen] in aanwezigheid van de adviseur van de OR [naam noemen] leidde er echter toe dat vooralsnog de conclusie is getrokken dat nut en noodzaak van de inkrimping [of andere onderwerp] </w:t>
      </w:r>
      <w:r>
        <w:rPr>
          <w:u w:val="single"/>
        </w:rPr>
        <w:t>niet</w:t>
      </w:r>
      <w:r>
        <w:t xml:space="preserve"> is aangetoond.  Op bedrijfseconomische gronden is de OR nog niet overtuigd.</w:t>
      </w:r>
    </w:p>
    <w:p w14:paraId="20D12D76" w14:textId="77777777" w:rsidR="005D0C6F" w:rsidRDefault="005D0C6F" w:rsidP="005D0C6F">
      <w:pPr>
        <w:pStyle w:val="Geenafstand"/>
      </w:pPr>
    </w:p>
    <w:p w14:paraId="13C9D725" w14:textId="77777777" w:rsidR="005D0C6F" w:rsidRDefault="005D0C6F" w:rsidP="005D0C6F">
      <w:pPr>
        <w:pStyle w:val="Geenafstand"/>
      </w:pPr>
      <w:r>
        <w:t>Daarom schorten we het uitbrengen van ons advies op. De OR wil op grond van zijn conclusies op korte termijn opnieuw in overleg om de cijfers door te nemen. Dit financieel overleg zien wij graag voorbereid aan de hand van de vragen en opmerkingen die zijn opgenomen in de bijlage.</w:t>
      </w:r>
    </w:p>
    <w:p w14:paraId="414F60A9" w14:textId="77777777" w:rsidR="005D0C6F" w:rsidRDefault="005D0C6F" w:rsidP="005D0C6F">
      <w:pPr>
        <w:pStyle w:val="Geenafstand"/>
      </w:pPr>
    </w:p>
    <w:p w14:paraId="1D3C1268" w14:textId="77777777" w:rsidR="005D0C6F" w:rsidRDefault="005D0C6F" w:rsidP="005D0C6F">
      <w:pPr>
        <w:pStyle w:val="Geenafstand"/>
      </w:pPr>
      <w:r>
        <w:t>Graag ontvangt de OR per omgaande een datumvoorstel voor het overleg, zodat de adviesprocedure zo snel mogelijk afgerond kan worden.</w:t>
      </w:r>
    </w:p>
    <w:p w14:paraId="249ADF8C" w14:textId="77777777" w:rsidR="005D0C6F" w:rsidRDefault="005D0C6F" w:rsidP="005D0C6F">
      <w:pPr>
        <w:spacing w:before="100" w:beforeAutospacing="1" w:after="100" w:afterAutospacing="1"/>
        <w:rPr>
          <w:rFonts w:cs="Arial"/>
        </w:rPr>
      </w:pPr>
      <w:r>
        <w:rPr>
          <w:rFonts w:cs="Arial"/>
        </w:rPr>
        <w:t>Met vriendelijke groet,</w:t>
      </w:r>
    </w:p>
    <w:p w14:paraId="647EC770" w14:textId="77777777" w:rsidR="005D0C6F" w:rsidRDefault="005D0C6F" w:rsidP="005D0C6F">
      <w:pPr>
        <w:spacing w:before="100" w:beforeAutospacing="1" w:after="100" w:afterAutospacing="1"/>
        <w:rPr>
          <w:rFonts w:cs="Arial"/>
        </w:rPr>
      </w:pPr>
      <w:r>
        <w:rPr>
          <w:rFonts w:cs="Arial"/>
        </w:rPr>
        <w:t>Namens de OR [organisatienaam]</w:t>
      </w:r>
    </w:p>
    <w:p w14:paraId="6EB5FBC3" w14:textId="77777777" w:rsidR="005D0C6F" w:rsidRDefault="005D0C6F" w:rsidP="005D0C6F">
      <w:pPr>
        <w:spacing w:before="100" w:beforeAutospacing="1" w:after="100" w:afterAutospacing="1"/>
        <w:rPr>
          <w:rFonts w:cs="Arial"/>
        </w:rPr>
      </w:pPr>
    </w:p>
    <w:p w14:paraId="56884D24" w14:textId="77777777" w:rsidR="005D0C6F" w:rsidRDefault="005D0C6F" w:rsidP="005D0C6F">
      <w:pPr>
        <w:spacing w:before="100" w:beforeAutospacing="1" w:after="100" w:afterAutospacing="1"/>
        <w:rPr>
          <w:rFonts w:cs="Arial"/>
        </w:rPr>
      </w:pPr>
      <w:r>
        <w:rPr>
          <w:rFonts w:cs="Arial"/>
        </w:rPr>
        <w:t xml:space="preserve"> [naam voorzitter]</w:t>
      </w:r>
      <w:r>
        <w:rPr>
          <w:rFonts w:cs="Arial"/>
        </w:rPr>
        <w:tab/>
      </w:r>
      <w:r>
        <w:rPr>
          <w:rFonts w:cs="Arial"/>
        </w:rPr>
        <w:tab/>
      </w:r>
      <w:r>
        <w:rPr>
          <w:rFonts w:cs="Arial"/>
        </w:rPr>
        <w:tab/>
      </w:r>
      <w:r>
        <w:rPr>
          <w:rFonts w:cs="Arial"/>
        </w:rPr>
        <w:tab/>
        <w:t>[naam secretaris]</w:t>
      </w:r>
    </w:p>
    <w:p w14:paraId="46044E19" w14:textId="77777777" w:rsidR="005D0C6F" w:rsidRDefault="005D0C6F" w:rsidP="005D0C6F">
      <w:pPr>
        <w:spacing w:before="100" w:beforeAutospacing="1" w:after="100" w:afterAutospacing="1"/>
        <w:rPr>
          <w:rFonts w:cs="Arial"/>
        </w:rPr>
      </w:pPr>
    </w:p>
    <w:p w14:paraId="2E34DDC4" w14:textId="77777777" w:rsidR="005D0C6F" w:rsidRDefault="005D0C6F" w:rsidP="005D0C6F">
      <w:pPr>
        <w:pStyle w:val="Geenafstand"/>
      </w:pPr>
      <w:r>
        <w:rPr>
          <w:rFonts w:cs="Arial"/>
        </w:rPr>
        <w:t>Bijlage [naam]</w:t>
      </w:r>
    </w:p>
    <w:p w14:paraId="4ACEBDEB" w14:textId="77777777" w:rsidR="00C82906" w:rsidRDefault="00C82906" w:rsidP="00C82906">
      <w:pPr>
        <w:spacing w:after="0" w:line="240" w:lineRule="exact"/>
        <w:rPr>
          <w:rFonts w:cs="Arial"/>
        </w:rPr>
      </w:pPr>
    </w:p>
    <w:p w14:paraId="38EB6E67" w14:textId="77777777" w:rsidR="005D0C6F" w:rsidRDefault="005D0C6F"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0"/>
  </w:num>
  <w:num w:numId="5">
    <w:abstractNumId w:val="12"/>
  </w:num>
  <w:num w:numId="6">
    <w:abstractNumId w:val="3"/>
  </w:num>
  <w:num w:numId="7">
    <w:abstractNumId w:val="1"/>
  </w:num>
  <w:num w:numId="8">
    <w:abstractNumId w:val="5"/>
  </w:num>
  <w:num w:numId="9">
    <w:abstractNumId w:val="8"/>
  </w:num>
  <w:num w:numId="10">
    <w:abstractNumId w:val="7"/>
  </w:num>
  <w:num w:numId="11">
    <w:abstractNumId w:val="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D18D6"/>
    <w:rsid w:val="0021166E"/>
    <w:rsid w:val="00216AB4"/>
    <w:rsid w:val="00322F0B"/>
    <w:rsid w:val="00361ED0"/>
    <w:rsid w:val="00391EED"/>
    <w:rsid w:val="003D635A"/>
    <w:rsid w:val="00422F87"/>
    <w:rsid w:val="00470E60"/>
    <w:rsid w:val="004B56CD"/>
    <w:rsid w:val="004C0560"/>
    <w:rsid w:val="004C09FF"/>
    <w:rsid w:val="004E3D9B"/>
    <w:rsid w:val="004F05EB"/>
    <w:rsid w:val="004F1494"/>
    <w:rsid w:val="00525F9D"/>
    <w:rsid w:val="00543356"/>
    <w:rsid w:val="005D0C6F"/>
    <w:rsid w:val="00880232"/>
    <w:rsid w:val="00913BB1"/>
    <w:rsid w:val="0093560B"/>
    <w:rsid w:val="009B03B6"/>
    <w:rsid w:val="00A52A2A"/>
    <w:rsid w:val="00A95A23"/>
    <w:rsid w:val="00B76FED"/>
    <w:rsid w:val="00C45FA8"/>
    <w:rsid w:val="00C47B15"/>
    <w:rsid w:val="00C82906"/>
    <w:rsid w:val="00CC3221"/>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471</Words>
  <Characters>2591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2019-10-30T10:21:00Z</dcterms:created>
  <dcterms:modified xsi:type="dcterms:W3CDTF">2019-10-30T10:21:00Z</dcterms:modified>
</cp:coreProperties>
</file>