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0C08" w14:textId="719E04C3" w:rsidR="00E6766A" w:rsidRPr="00E6766A" w:rsidRDefault="00E6766A" w:rsidP="00E6766A">
      <w:pPr>
        <w:rPr>
          <w:b/>
          <w:bCs/>
        </w:rPr>
      </w:pPr>
      <w:r w:rsidRPr="00E6766A">
        <w:rPr>
          <w:b/>
          <w:bCs/>
        </w:rPr>
        <w:t xml:space="preserve">Brief aan bestuurder over </w:t>
      </w:r>
      <w:r w:rsidR="00B12D2E">
        <w:rPr>
          <w:b/>
          <w:bCs/>
        </w:rPr>
        <w:t>(</w:t>
      </w:r>
      <w:r w:rsidRPr="00E6766A">
        <w:rPr>
          <w:b/>
          <w:bCs/>
        </w:rPr>
        <w:t>top</w:t>
      </w:r>
      <w:r w:rsidR="00B12D2E">
        <w:rPr>
          <w:b/>
          <w:bCs/>
        </w:rPr>
        <w:t>)</w:t>
      </w:r>
      <w:r w:rsidRPr="00E6766A">
        <w:rPr>
          <w:b/>
          <w:bCs/>
        </w:rPr>
        <w:t>beloningen</w:t>
      </w:r>
    </w:p>
    <w:p w14:paraId="34660EE8" w14:textId="5E4F78B7" w:rsidR="00E6766A" w:rsidRDefault="009F409F" w:rsidP="00E6766A">
      <w:r>
        <w:t>[</w:t>
      </w:r>
      <w:r w:rsidR="00E6766A">
        <w:t>naam bestuurder]</w:t>
      </w:r>
      <w:r w:rsidR="00E6766A">
        <w:br/>
        <w:t>[adresgegevens]</w:t>
      </w:r>
    </w:p>
    <w:p w14:paraId="4A56B3AC" w14:textId="77777777" w:rsidR="00E6766A" w:rsidRDefault="00E6766A" w:rsidP="00E6766A">
      <w:r>
        <w:tab/>
      </w:r>
      <w:r>
        <w:tab/>
      </w:r>
      <w:r>
        <w:tab/>
      </w:r>
      <w:r>
        <w:tab/>
      </w:r>
      <w:r>
        <w:tab/>
      </w:r>
      <w:r>
        <w:tab/>
      </w:r>
      <w:r>
        <w:tab/>
      </w:r>
      <w:r>
        <w:tab/>
      </w:r>
      <w:r>
        <w:tab/>
      </w:r>
      <w:r>
        <w:tab/>
        <w:t>[plaats, datum]</w:t>
      </w:r>
    </w:p>
    <w:p w14:paraId="7B379BB5" w14:textId="77777777" w:rsidR="00E6766A" w:rsidRDefault="00E6766A" w:rsidP="00E6766A">
      <w:r>
        <w:t>Betreft: Beloningsbeleid</w:t>
      </w:r>
    </w:p>
    <w:p w14:paraId="1F5D60DF" w14:textId="40DE4AE2" w:rsidR="00E6766A" w:rsidRDefault="00FF5902" w:rsidP="00E6766A">
      <w:r>
        <w:t xml:space="preserve">[Aanhef en </w:t>
      </w:r>
      <w:r w:rsidR="00E6766A">
        <w:t>naam bestuurder],</w:t>
      </w:r>
    </w:p>
    <w:p w14:paraId="5C5A1710" w14:textId="3DD6022D" w:rsidR="00E6766A" w:rsidRDefault="00E6766A" w:rsidP="00E6766A">
      <w:r>
        <w:t xml:space="preserve">Hierbij vragen wij uw aandacht voor het volgende. De ondernemingsraad wil graag met u overleg voeren over het beloningsbeleid in onze organisatie, met name over het beloningsbeleid voor hoger management, bestuur en toezicht in relatie tot het beloningsbeleid voor het lager management en het niet-leidinggevend personeel. </w:t>
      </w:r>
      <w:r w:rsidR="002F7632">
        <w:t>Ook willen we graag de ontwikkeling van de lonen van de verschillende groepen medewerkers die werkzaam zijn bij [naam</w:t>
      </w:r>
      <w:bookmarkStart w:id="0" w:name="_GoBack"/>
      <w:bookmarkEnd w:id="0"/>
      <w:r w:rsidR="002F7632">
        <w:t xml:space="preserve"> organisatie] met u bespreken.</w:t>
      </w:r>
    </w:p>
    <w:p w14:paraId="0733A8AB" w14:textId="77777777" w:rsidR="00E6766A" w:rsidRDefault="00E6766A" w:rsidP="00E6766A">
      <w:r>
        <w:t>In de eerste plaats willen wij graag een beter inzicht hebben in het beleid zoals dat in het verleden is gevoerd. Daarnaast willen wij graag een discussie met u hebben over uw verwachtingen met betrekking tot dat beleid in de toekomst.</w:t>
      </w:r>
    </w:p>
    <w:p w14:paraId="55EF835F" w14:textId="77777777" w:rsidR="008620A5" w:rsidRDefault="00E6766A" w:rsidP="00E6766A">
      <w:r>
        <w:t>Om het onderwerp zo goed mogelijk voor te bereiden, willen wij graag van u beschikken over de juiste kwantitatieve informatie van de afgelopen drie boekjaren.  Wij beschikken reeds over enige gegevens, gepubliceerd in de financiële en sociale jaarverslagen van de afgelopen drie boekjaren. Deze hebben wij ook bestudeerd. Desalniettemin denken wij nog niet het complete beeld te hebben. Daarom hebben we de gevraagde gegevens opgenomen in de bijlage bij deze brief. Wij beroepen ons hierbij op de informatierechten, zoals opgenomen in de artikelen 31d</w:t>
      </w:r>
      <w:r w:rsidR="008620A5">
        <w:t xml:space="preserve"> lid </w:t>
      </w:r>
      <w:r>
        <w:t xml:space="preserve">1 tot </w:t>
      </w:r>
      <w:r w:rsidR="008620A5">
        <w:t>en met 3</w:t>
      </w:r>
      <w:r>
        <w:t xml:space="preserve"> van de Wet op de ondernemingsraden (WOR). </w:t>
      </w:r>
    </w:p>
    <w:p w14:paraId="498E9E8C" w14:textId="2A5AC6FA" w:rsidR="00E6766A" w:rsidRDefault="00E6766A" w:rsidP="00E6766A">
      <w:r>
        <w:t xml:space="preserve">Wij stellen het op prijs indien u de gevraagde gegevens </w:t>
      </w:r>
      <w:r w:rsidR="00B12D2E">
        <w:t xml:space="preserve">voor [deadline] </w:t>
      </w:r>
      <w:r>
        <w:t>aan ons ter beschikking kunt stellen. Daarna willen wij het onderwerp ‘beloningsbeleid’ graag behandelen op de overlegvergadering van [datum]</w:t>
      </w:r>
      <w:r w:rsidR="00FF5902">
        <w:t>. Dan bespreken wij graag met u de hoogte en de inhoud van de</w:t>
      </w:r>
      <w:r w:rsidR="00FF5902" w:rsidRPr="00FF5902">
        <w:t xml:space="preserve"> arbeidsvoorwaardelijke regelingen en afspraken, en de ontwikkeling van de beloningsverhoudingen ten opzichte van het voorgaande jaar per verschillende groep van de in de onderneming werkzame personen</w:t>
      </w:r>
      <w:r w:rsidR="00FF5902">
        <w:t xml:space="preserve"> en het toezichthoudend orgaan. Dit is een jaarlijks terugkerend gespreksonderwerp, zo bepaalt </w:t>
      </w:r>
      <w:r>
        <w:t xml:space="preserve">artikel </w:t>
      </w:r>
      <w:r w:rsidR="008620A5">
        <w:t>23 van de WOR.</w:t>
      </w:r>
    </w:p>
    <w:p w14:paraId="7F654EC7" w14:textId="77777777" w:rsidR="00E6766A" w:rsidRDefault="00E6766A" w:rsidP="00E6766A">
      <w:pPr>
        <w:pStyle w:val="Geenafstand"/>
      </w:pPr>
      <w:r>
        <w:t>In afwachting van uw reactie,</w:t>
      </w:r>
    </w:p>
    <w:p w14:paraId="6C8C140A" w14:textId="77777777" w:rsidR="00E6766A" w:rsidRDefault="00E6766A" w:rsidP="00E6766A">
      <w:pPr>
        <w:pStyle w:val="Geenafstand"/>
      </w:pPr>
    </w:p>
    <w:p w14:paraId="54E9A543" w14:textId="77777777" w:rsidR="00E6766A" w:rsidRDefault="00E6766A" w:rsidP="00E6766A">
      <w:pPr>
        <w:pStyle w:val="Geenafstand"/>
      </w:pPr>
      <w:r>
        <w:t>Met vriendelijke groet,</w:t>
      </w:r>
    </w:p>
    <w:p w14:paraId="2275EF42" w14:textId="77777777" w:rsidR="00E6766A" w:rsidRDefault="00E6766A" w:rsidP="00E6766A"/>
    <w:p w14:paraId="21686A61" w14:textId="77777777" w:rsidR="00E6766A" w:rsidRDefault="00E6766A" w:rsidP="00E6766A">
      <w:r>
        <w:t>De ondernemingsraad</w:t>
      </w:r>
    </w:p>
    <w:p w14:paraId="761E3A64" w14:textId="2AEB8629" w:rsidR="00913BB1" w:rsidRDefault="00913BB1" w:rsidP="004C09FF">
      <w:pPr>
        <w:spacing w:after="160" w:line="256" w:lineRule="auto"/>
        <w:rPr>
          <w:rFonts w:cs="Times New Roman"/>
          <w:b/>
          <w:bCs/>
          <w:color w:val="689F63"/>
          <w:kern w:val="36"/>
          <w:sz w:val="18"/>
          <w:szCs w:val="28"/>
          <w:lang w:eastAsia="nl-NL"/>
        </w:rPr>
      </w:pP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12"/>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8620A5"/>
    <w:rsid w:val="00880232"/>
    <w:rsid w:val="00913BB1"/>
    <w:rsid w:val="0093560B"/>
    <w:rsid w:val="009B03B6"/>
    <w:rsid w:val="009F409F"/>
    <w:rsid w:val="00A52A2A"/>
    <w:rsid w:val="00A95A23"/>
    <w:rsid w:val="00B12D2E"/>
    <w:rsid w:val="00B76FED"/>
    <w:rsid w:val="00C45FA8"/>
    <w:rsid w:val="00C47B15"/>
    <w:rsid w:val="00CC3221"/>
    <w:rsid w:val="00E11D8B"/>
    <w:rsid w:val="00E1360A"/>
    <w:rsid w:val="00E1531B"/>
    <w:rsid w:val="00E6766A"/>
    <w:rsid w:val="00E919D4"/>
    <w:rsid w:val="00EC6A05"/>
    <w:rsid w:val="00F105E4"/>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4</cp:revision>
  <dcterms:created xsi:type="dcterms:W3CDTF">2019-10-25T13:22:00Z</dcterms:created>
  <dcterms:modified xsi:type="dcterms:W3CDTF">2019-10-25T13:32:00Z</dcterms:modified>
</cp:coreProperties>
</file>