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EB59" w14:textId="6D4474A4" w:rsidR="00D05BB6" w:rsidRDefault="00D05BB6" w:rsidP="00D05BB6">
      <w:pPr>
        <w:pStyle w:val="Geenafstand"/>
        <w:rPr>
          <w:b/>
        </w:rPr>
      </w:pPr>
      <w:r>
        <w:rPr>
          <w:b/>
        </w:rPr>
        <w:t>Brief</w:t>
      </w:r>
      <w:r>
        <w:rPr>
          <w:b/>
        </w:rPr>
        <w:t xml:space="preserve"> aan bestuurder over verkiezingsuitslag</w:t>
      </w:r>
    </w:p>
    <w:p w14:paraId="39738E46" w14:textId="77777777" w:rsidR="00D05BB6" w:rsidRDefault="00D05BB6" w:rsidP="00D05BB6">
      <w:pPr>
        <w:pStyle w:val="Geenafstand"/>
      </w:pPr>
    </w:p>
    <w:p w14:paraId="2125DE36" w14:textId="77777777" w:rsidR="00D05BB6" w:rsidRDefault="00D05BB6" w:rsidP="00D05BB6">
      <w:pPr>
        <w:pStyle w:val="Geenafstand"/>
      </w:pPr>
    </w:p>
    <w:p w14:paraId="44CA7BBC" w14:textId="77777777" w:rsidR="00D05BB6" w:rsidRDefault="00D05BB6" w:rsidP="00D05BB6">
      <w:pPr>
        <w:pStyle w:val="Geenafstand"/>
      </w:pPr>
    </w:p>
    <w:p w14:paraId="26F9A507" w14:textId="763BB30F" w:rsidR="00D05BB6" w:rsidRDefault="00D05BB6" w:rsidP="00D05BB6">
      <w:pPr>
        <w:pStyle w:val="Geenafstand"/>
      </w:pPr>
      <w:r>
        <w:t>[naam organisatie]</w:t>
      </w:r>
    </w:p>
    <w:p w14:paraId="523CCD31" w14:textId="77777777" w:rsidR="00D05BB6" w:rsidRDefault="00D05BB6" w:rsidP="00D05BB6">
      <w:pPr>
        <w:pStyle w:val="Geenafstand"/>
      </w:pPr>
      <w:r>
        <w:t>[naam bestuurder]</w:t>
      </w:r>
    </w:p>
    <w:p w14:paraId="0198ADDE" w14:textId="77777777" w:rsidR="00D05BB6" w:rsidRDefault="00D05BB6" w:rsidP="00D05BB6">
      <w:pPr>
        <w:pStyle w:val="Geenafstand"/>
      </w:pPr>
      <w:r>
        <w:t>[postadres]</w:t>
      </w:r>
      <w:bookmarkStart w:id="0" w:name="_GoBack"/>
      <w:bookmarkEnd w:id="0"/>
    </w:p>
    <w:p w14:paraId="5952C1B0" w14:textId="77777777" w:rsidR="00D05BB6" w:rsidRDefault="00D05BB6" w:rsidP="00D05BB6">
      <w:pPr>
        <w:pStyle w:val="Geenafstand"/>
      </w:pPr>
      <w:r>
        <w:t>[postcode en plaats]</w:t>
      </w:r>
    </w:p>
    <w:p w14:paraId="56DD64F0" w14:textId="77777777" w:rsidR="00D05BB6" w:rsidRDefault="00D05BB6" w:rsidP="00D05BB6">
      <w:pPr>
        <w:pStyle w:val="Geenafstand"/>
      </w:pPr>
    </w:p>
    <w:p w14:paraId="067634FD" w14:textId="77777777" w:rsidR="00D05BB6" w:rsidRDefault="00D05BB6" w:rsidP="00D05BB6">
      <w:pPr>
        <w:pStyle w:val="Geenafstand"/>
      </w:pPr>
    </w:p>
    <w:p w14:paraId="7FDB93AA" w14:textId="77777777" w:rsidR="00D05BB6" w:rsidRDefault="00D05BB6" w:rsidP="00D05BB6">
      <w:pPr>
        <w:pStyle w:val="Geenafstand"/>
        <w:rPr>
          <w:u w:val="single"/>
        </w:rPr>
      </w:pPr>
      <w:r>
        <w:rPr>
          <w:u w:val="single"/>
        </w:rPr>
        <w:t>Betreft: uitslag verkiezingen ondernemingsraad</w:t>
      </w:r>
    </w:p>
    <w:p w14:paraId="25BCE515" w14:textId="77777777" w:rsidR="00D05BB6" w:rsidRDefault="00D05BB6" w:rsidP="00D05BB6">
      <w:pPr>
        <w:pStyle w:val="Geenafstand"/>
      </w:pPr>
    </w:p>
    <w:p w14:paraId="5AAD2813" w14:textId="77777777" w:rsidR="00D05BB6" w:rsidRDefault="00D05BB6" w:rsidP="00D05BB6">
      <w:pPr>
        <w:pStyle w:val="Geenafstand"/>
      </w:pPr>
      <w:r>
        <w:t>[plaatsnaam], [datum]</w:t>
      </w:r>
    </w:p>
    <w:p w14:paraId="3FE74BC0" w14:textId="77777777" w:rsidR="00D05BB6" w:rsidRDefault="00D05BB6" w:rsidP="00D05BB6">
      <w:pPr>
        <w:pStyle w:val="Geenafstand"/>
      </w:pPr>
    </w:p>
    <w:p w14:paraId="2751DF57" w14:textId="77777777" w:rsidR="00D05BB6" w:rsidRDefault="00D05BB6" w:rsidP="00D05BB6">
      <w:pPr>
        <w:pStyle w:val="Geenafstand"/>
      </w:pPr>
    </w:p>
    <w:p w14:paraId="0AF1D73D" w14:textId="0DD08F02" w:rsidR="00D05BB6" w:rsidRDefault="00D05BB6" w:rsidP="00D05BB6">
      <w:pPr>
        <w:pStyle w:val="Geenafstand"/>
      </w:pPr>
      <w:r>
        <w:t>[Aanhef</w:t>
      </w:r>
      <w:r>
        <w:t xml:space="preserve"> en naam bestuurder],</w:t>
      </w:r>
    </w:p>
    <w:p w14:paraId="7ADAEF56" w14:textId="77777777" w:rsidR="00D05BB6" w:rsidRDefault="00D05BB6" w:rsidP="00D05BB6">
      <w:pPr>
        <w:pStyle w:val="Geenafstand"/>
      </w:pPr>
    </w:p>
    <w:p w14:paraId="3C1CAE94" w14:textId="77777777" w:rsidR="00D05BB6" w:rsidRDefault="00D05BB6" w:rsidP="00D05BB6">
      <w:pPr>
        <w:pStyle w:val="Geenafstand"/>
      </w:pPr>
    </w:p>
    <w:p w14:paraId="336232D1" w14:textId="77777777" w:rsidR="00D05BB6" w:rsidRDefault="00D05BB6" w:rsidP="00D05BB6">
      <w:pPr>
        <w:pStyle w:val="Geenafstand"/>
      </w:pPr>
      <w:r>
        <w:t xml:space="preserve">Onlangs, op [datum], zijn er verkiezingen geweest voor de ondernemingsraad. Het totaal aantal uitgebrachte stemmen bedroeg [aantal], waarvan [aantal] geldige en [aantal] ongeldige of blanco. </w:t>
      </w:r>
    </w:p>
    <w:p w14:paraId="5944479A" w14:textId="77777777" w:rsidR="00D05BB6" w:rsidRDefault="00D05BB6" w:rsidP="00D05BB6">
      <w:pPr>
        <w:pStyle w:val="Geenafstand"/>
      </w:pPr>
    </w:p>
    <w:p w14:paraId="2B7BCA52" w14:textId="150AEC76" w:rsidR="00D05BB6" w:rsidRDefault="00D05BB6" w:rsidP="00D05BB6">
      <w:pPr>
        <w:pStyle w:val="Geenafstand"/>
      </w:pPr>
      <w:r>
        <w:t>Op basis van deze resultaten zijn de volgende nieuwe leden van de ondernemingsraad gekozen per [datum] voor de periode van [aantal] jaar:</w:t>
      </w:r>
    </w:p>
    <w:p w14:paraId="5F1E2F33" w14:textId="77777777" w:rsidR="00D05BB6" w:rsidRDefault="00D05BB6" w:rsidP="00D05BB6">
      <w:pPr>
        <w:pStyle w:val="Geenafstand"/>
      </w:pPr>
    </w:p>
    <w:p w14:paraId="470D6A6E" w14:textId="77777777" w:rsidR="00D05BB6" w:rsidRDefault="00D05BB6" w:rsidP="00D05BB6">
      <w:pPr>
        <w:pStyle w:val="Geenafstand"/>
        <w:numPr>
          <w:ilvl w:val="0"/>
          <w:numId w:val="14"/>
        </w:numPr>
      </w:pPr>
      <w:r>
        <w:t>[voornaam] [achternaam], [eventuele kiesgroep], [eventuele lijst];</w:t>
      </w:r>
    </w:p>
    <w:p w14:paraId="68B8D21A" w14:textId="77777777" w:rsidR="00D05BB6" w:rsidRDefault="00D05BB6" w:rsidP="00D05BB6">
      <w:pPr>
        <w:pStyle w:val="Geenafstand"/>
        <w:numPr>
          <w:ilvl w:val="0"/>
          <w:numId w:val="14"/>
        </w:numPr>
      </w:pPr>
      <w:r>
        <w:t>[voornaam] [achternaam], [eventuele kiesgroep], [eventuele lijst];</w:t>
      </w:r>
    </w:p>
    <w:p w14:paraId="15612EFA" w14:textId="77777777" w:rsidR="00D05BB6" w:rsidRDefault="00D05BB6" w:rsidP="00D05BB6">
      <w:pPr>
        <w:pStyle w:val="Geenafstand"/>
        <w:numPr>
          <w:ilvl w:val="0"/>
          <w:numId w:val="14"/>
        </w:numPr>
      </w:pPr>
      <w:r>
        <w:t>[voornaam] [achternaam], [eventuele kiesgroep], [eventuele lijst];</w:t>
      </w:r>
    </w:p>
    <w:p w14:paraId="4C53E624" w14:textId="77777777" w:rsidR="00D05BB6" w:rsidRDefault="00D05BB6" w:rsidP="00D05BB6">
      <w:pPr>
        <w:pStyle w:val="Geenafstand"/>
        <w:numPr>
          <w:ilvl w:val="0"/>
          <w:numId w:val="14"/>
        </w:numPr>
      </w:pPr>
      <w:r>
        <w:t>[voornaam] [achternaam], [eventuele kiesgroep], [eventuele lijst];</w:t>
      </w:r>
    </w:p>
    <w:p w14:paraId="49B0CB32" w14:textId="77777777" w:rsidR="00D05BB6" w:rsidRDefault="00D05BB6" w:rsidP="00D05BB6">
      <w:pPr>
        <w:pStyle w:val="Geenafstand"/>
        <w:numPr>
          <w:ilvl w:val="0"/>
          <w:numId w:val="14"/>
        </w:numPr>
      </w:pPr>
      <w:r>
        <w:t>[voornaam] [achternaam], [eventuele kiesgroep], [eventuele lijst].</w:t>
      </w:r>
    </w:p>
    <w:p w14:paraId="1E700805" w14:textId="77777777" w:rsidR="00D05BB6" w:rsidRDefault="00D05BB6" w:rsidP="00D05BB6">
      <w:pPr>
        <w:pStyle w:val="Geenafstand"/>
      </w:pPr>
    </w:p>
    <w:p w14:paraId="4AF06CE6" w14:textId="77777777" w:rsidR="00D05BB6" w:rsidRDefault="00D05BB6" w:rsidP="00D05BB6">
      <w:pPr>
        <w:pStyle w:val="Geenafstand"/>
      </w:pPr>
      <w:r>
        <w:t xml:space="preserve">Na de eerste OR-vergadering zal de nieuwe ondernemingsraad u doorgeven wie welke functies of taken binnen de nieuwe raad gaat bekleden. </w:t>
      </w:r>
    </w:p>
    <w:p w14:paraId="048E9F88" w14:textId="77777777" w:rsidR="00D05BB6" w:rsidRDefault="00D05BB6" w:rsidP="00D05BB6">
      <w:pPr>
        <w:pStyle w:val="Geenafstand"/>
      </w:pPr>
    </w:p>
    <w:p w14:paraId="6E8ACE10" w14:textId="77777777" w:rsidR="00D05BB6" w:rsidRDefault="00D05BB6" w:rsidP="00D05BB6">
      <w:pPr>
        <w:pStyle w:val="Geenafstand"/>
      </w:pPr>
      <w:r>
        <w:t>Met vriendelijke groet,</w:t>
      </w:r>
    </w:p>
    <w:p w14:paraId="5E103BB7" w14:textId="77777777" w:rsidR="00D05BB6" w:rsidRDefault="00D05BB6" w:rsidP="00D05BB6">
      <w:pPr>
        <w:pStyle w:val="Geenafstand"/>
      </w:pPr>
      <w:r>
        <w:t>Namens de [keuze: OR of verkiezingscommissie]</w:t>
      </w:r>
    </w:p>
    <w:p w14:paraId="4EC7D852" w14:textId="77777777" w:rsidR="00D05BB6" w:rsidRDefault="00D05BB6" w:rsidP="00D05BB6">
      <w:pPr>
        <w:pStyle w:val="Geenafstand"/>
      </w:pPr>
    </w:p>
    <w:p w14:paraId="63C2B0C2" w14:textId="77777777" w:rsidR="00D05BB6" w:rsidRDefault="00D05BB6" w:rsidP="00D05BB6">
      <w:pPr>
        <w:pStyle w:val="Geenafstand"/>
      </w:pPr>
    </w:p>
    <w:p w14:paraId="3F03DCB1" w14:textId="77777777" w:rsidR="00D05BB6" w:rsidRDefault="00D05BB6" w:rsidP="00D05BB6">
      <w:pPr>
        <w:pStyle w:val="Geenafstand"/>
      </w:pPr>
    </w:p>
    <w:p w14:paraId="12364074" w14:textId="77777777" w:rsidR="00D05BB6" w:rsidRDefault="00D05BB6" w:rsidP="00D05BB6">
      <w:pPr>
        <w:pStyle w:val="Geenafstand"/>
      </w:pPr>
      <w:r>
        <w:t>[handtekening voorzitter]</w:t>
      </w:r>
      <w:r>
        <w:tab/>
      </w:r>
      <w:r>
        <w:tab/>
      </w:r>
      <w:r>
        <w:tab/>
      </w:r>
      <w:r>
        <w:tab/>
        <w:t>[handtekening secretaris]</w:t>
      </w:r>
    </w:p>
    <w:p w14:paraId="465366ED" w14:textId="77777777" w:rsidR="00D05BB6" w:rsidRDefault="00D05BB6" w:rsidP="00D05BB6">
      <w:pPr>
        <w:pStyle w:val="Geenafstand"/>
      </w:pPr>
    </w:p>
    <w:p w14:paraId="08A06233" w14:textId="77777777" w:rsidR="00D05BB6" w:rsidRDefault="00D05BB6" w:rsidP="00D05BB6">
      <w:pPr>
        <w:pStyle w:val="Geenafstand"/>
      </w:pPr>
      <w:r>
        <w:t>[naam voorzitter]</w:t>
      </w:r>
      <w:r>
        <w:tab/>
      </w:r>
      <w:r>
        <w:tab/>
      </w:r>
      <w:r>
        <w:tab/>
      </w:r>
      <w:r>
        <w:tab/>
      </w:r>
      <w:r>
        <w:tab/>
        <w:t>[naam secretaris]</w:t>
      </w:r>
    </w:p>
    <w:p w14:paraId="4ACEBDEB" w14:textId="77777777" w:rsidR="00C82906" w:rsidRDefault="00C82906" w:rsidP="00C82906">
      <w:pPr>
        <w:spacing w:after="0" w:line="240" w:lineRule="exact"/>
        <w:rPr>
          <w:rFonts w:cs="Arial"/>
        </w:rPr>
      </w:pP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w:t>
      </w:r>
      <w:r w:rsidRPr="000017AE">
        <w:rPr>
          <w:color w:val="26539C"/>
          <w:sz w:val="18"/>
          <w:szCs w:val="18"/>
        </w:rPr>
        <w:lastRenderedPageBreak/>
        <w:t xml:space="preserve">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3"/>
  </w:num>
  <w:num w:numId="6">
    <w:abstractNumId w:val="4"/>
  </w:num>
  <w:num w:numId="7">
    <w:abstractNumId w:val="1"/>
  </w:num>
  <w:num w:numId="8">
    <w:abstractNumId w:val="6"/>
  </w:num>
  <w:num w:numId="9">
    <w:abstractNumId w:val="9"/>
  </w:num>
  <w:num w:numId="10">
    <w:abstractNumId w:val="8"/>
  </w:num>
  <w:num w:numId="11">
    <w:abstractNumId w:val="3"/>
  </w:num>
  <w:num w:numId="12">
    <w:abstractNumId w:val="5"/>
  </w:num>
  <w:num w:numId="13">
    <w:abstractNumId w:val="11"/>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52A2A"/>
    <w:rsid w:val="00A95A23"/>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2019-10-30T10:46:00Z</dcterms:created>
  <dcterms:modified xsi:type="dcterms:W3CDTF">2019-10-30T10:46:00Z</dcterms:modified>
</cp:coreProperties>
</file>