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72AB" w14:textId="2FB68251" w:rsidR="00321E55" w:rsidRPr="00321E55" w:rsidRDefault="00321E55" w:rsidP="00321E55">
      <w:pPr>
        <w:rPr>
          <w:b/>
        </w:rPr>
      </w:pPr>
      <w:r>
        <w:rPr>
          <w:b/>
        </w:rPr>
        <w:t>Brief</w:t>
      </w:r>
      <w:r w:rsidRPr="00321E55">
        <w:rPr>
          <w:b/>
        </w:rPr>
        <w:t xml:space="preserve"> annulering verkiezingen wegens te weinig of net genoeg kandidaten</w:t>
      </w:r>
    </w:p>
    <w:p w14:paraId="2C98BDE6" w14:textId="77777777" w:rsidR="00321E55" w:rsidRDefault="00321E55" w:rsidP="00321E55"/>
    <w:p w14:paraId="48FC0691" w14:textId="60268FED" w:rsidR="00321E55" w:rsidRDefault="00321E55" w:rsidP="00321E55">
      <w:r>
        <w:t>Aan: alle medewerkers</w:t>
      </w:r>
      <w:bookmarkStart w:id="0" w:name="_GoBack"/>
      <w:bookmarkEnd w:id="0"/>
    </w:p>
    <w:p w14:paraId="0794B87A" w14:textId="77777777" w:rsidR="00321E55" w:rsidRDefault="00321E55" w:rsidP="00321E55">
      <w:pPr>
        <w:rPr>
          <w:u w:val="single"/>
        </w:rPr>
      </w:pPr>
      <w:r>
        <w:t xml:space="preserve">Betreft: </w:t>
      </w:r>
      <w:r>
        <w:rPr>
          <w:u w:val="single"/>
        </w:rPr>
        <w:t>annulering verkiezingen OR</w:t>
      </w:r>
    </w:p>
    <w:p w14:paraId="6F75E4F4" w14:textId="77777777" w:rsidR="00321E55" w:rsidRDefault="00321E55" w:rsidP="00321E55">
      <w:pPr>
        <w:ind w:left="6372" w:firstLine="708"/>
      </w:pPr>
      <w:r>
        <w:t xml:space="preserve"> [plaatsnaam, datum]</w:t>
      </w:r>
    </w:p>
    <w:p w14:paraId="7CE62D14" w14:textId="24F354EA" w:rsidR="00321E55" w:rsidRDefault="00321E55" w:rsidP="00321E55">
      <w:r>
        <w:t>Beste collega’s,</w:t>
      </w:r>
    </w:p>
    <w:p w14:paraId="255C5CE4" w14:textId="13E413CD" w:rsidR="00321E55" w:rsidRDefault="00321E55" w:rsidP="00321E55">
      <w:r>
        <w:t>Eerder kondigden wij aan dat er, indien er zich meer kandidaten aanmelden voor de OR dan er zetels zijn, er op [datum] OR-verkiezingen gehouden worden. Inmiddels is de aanmeldperiode</w:t>
      </w:r>
      <w:r>
        <w:t xml:space="preserve"> voor kandidaten voor de OR</w:t>
      </w:r>
      <w:r>
        <w:t xml:space="preserve"> verstreken en hebben de volgende medewerkers zich kandidaat gesteld:</w:t>
      </w:r>
    </w:p>
    <w:p w14:paraId="63645DC9" w14:textId="77777777" w:rsidR="00321E55" w:rsidRDefault="00321E55" w:rsidP="00321E55">
      <w:pPr>
        <w:pStyle w:val="Lijstalinea"/>
        <w:numPr>
          <w:ilvl w:val="0"/>
          <w:numId w:val="16"/>
        </w:numPr>
        <w:spacing w:after="200" w:line="276" w:lineRule="auto"/>
      </w:pPr>
      <w:r>
        <w:t>[Naam kandidaat 1]</w:t>
      </w:r>
    </w:p>
    <w:p w14:paraId="1C6EC263" w14:textId="77777777" w:rsidR="00321E55" w:rsidRDefault="00321E55" w:rsidP="00321E55">
      <w:pPr>
        <w:pStyle w:val="Lijstalinea"/>
        <w:numPr>
          <w:ilvl w:val="0"/>
          <w:numId w:val="16"/>
        </w:numPr>
        <w:spacing w:after="200" w:line="276" w:lineRule="auto"/>
      </w:pPr>
      <w:r>
        <w:t>[Naam kandidaat 2]</w:t>
      </w:r>
    </w:p>
    <w:p w14:paraId="602405B0" w14:textId="77777777" w:rsidR="00321E55" w:rsidRDefault="00321E55" w:rsidP="00321E55">
      <w:pPr>
        <w:pStyle w:val="Lijstalinea"/>
        <w:numPr>
          <w:ilvl w:val="0"/>
          <w:numId w:val="16"/>
        </w:numPr>
        <w:spacing w:after="200" w:line="276" w:lineRule="auto"/>
      </w:pPr>
      <w:r>
        <w:t>[Naam kandidaat 3]</w:t>
      </w:r>
    </w:p>
    <w:p w14:paraId="60FB13D7" w14:textId="77777777" w:rsidR="00321E55" w:rsidRDefault="00321E55" w:rsidP="00321E55">
      <w:pPr>
        <w:pStyle w:val="Lijstalinea"/>
        <w:numPr>
          <w:ilvl w:val="0"/>
          <w:numId w:val="16"/>
        </w:numPr>
        <w:spacing w:after="200" w:line="276" w:lineRule="auto"/>
      </w:pPr>
      <w:r>
        <w:t>[Naam kandidaat 4]</w:t>
      </w:r>
    </w:p>
    <w:p w14:paraId="1B351652" w14:textId="77777777" w:rsidR="00321E55" w:rsidRDefault="00321E55" w:rsidP="00321E55">
      <w:pPr>
        <w:pStyle w:val="Lijstalinea"/>
        <w:numPr>
          <w:ilvl w:val="0"/>
          <w:numId w:val="16"/>
        </w:numPr>
        <w:spacing w:after="200" w:line="276" w:lineRule="auto"/>
      </w:pPr>
      <w:r>
        <w:t>[Naam kandidaat 5]</w:t>
      </w:r>
    </w:p>
    <w:p w14:paraId="5EA5FAE3" w14:textId="77777777" w:rsidR="00321E55" w:rsidRDefault="00321E55" w:rsidP="00321E55">
      <w:pPr>
        <w:pStyle w:val="Lijstalinea"/>
        <w:numPr>
          <w:ilvl w:val="0"/>
          <w:numId w:val="16"/>
        </w:numPr>
        <w:spacing w:after="200" w:line="276" w:lineRule="auto"/>
      </w:pPr>
      <w:r>
        <w:t>[Naam kandidaat 6]</w:t>
      </w:r>
    </w:p>
    <w:p w14:paraId="2096D206" w14:textId="77777777" w:rsidR="00321E55" w:rsidRDefault="00321E55" w:rsidP="00321E55">
      <w:pPr>
        <w:pStyle w:val="Lijstalinea"/>
        <w:numPr>
          <w:ilvl w:val="0"/>
          <w:numId w:val="16"/>
        </w:numPr>
        <w:spacing w:after="200" w:line="276" w:lineRule="auto"/>
      </w:pPr>
      <w:r>
        <w:t>[Naam kandidaat 7]</w:t>
      </w:r>
    </w:p>
    <w:p w14:paraId="5503F7CF" w14:textId="77777777" w:rsidR="00321E55" w:rsidRDefault="00321E55" w:rsidP="00321E55">
      <w:r>
        <w:t>In totaal zijn er [aantal] vacante zetels. [Er zijn dus precies genoeg kandidaten om het aantal vacante zetels op te vullen/ Helaas zijn er dus niet genoeg kandidaten om alle vacante zetels op te vullen]. In overeenstemming met artikel [artikelnummer] van het OR-reglement betekent dit dat de hierboven genoemde kandidaten automatisch lid worden van de OR en de geplande verkiezing op [datum] komt te vervallen.</w:t>
      </w:r>
    </w:p>
    <w:p w14:paraId="1446B2EB" w14:textId="77777777" w:rsidR="00321E55" w:rsidRDefault="00321E55" w:rsidP="00321E55">
      <w:r>
        <w:t>Mocht je naar aanleiding van deze brief nog vragen hebben over de verkiezingsprocedure, dan kun je altijd even contact opnemen met ondergetekende.</w:t>
      </w:r>
    </w:p>
    <w:p w14:paraId="774A985E" w14:textId="77777777" w:rsidR="00321E55" w:rsidRDefault="00321E55" w:rsidP="00321E55">
      <w:r>
        <w:t>Met vriendelijke groet,</w:t>
      </w:r>
    </w:p>
    <w:p w14:paraId="03C4346E" w14:textId="77777777" w:rsidR="00321E55" w:rsidRDefault="00321E55" w:rsidP="00321E55"/>
    <w:p w14:paraId="191C1131" w14:textId="77777777" w:rsidR="00321E55" w:rsidRDefault="00321E55" w:rsidP="00321E55">
      <w:r>
        <w:t>[naam]</w:t>
      </w:r>
    </w:p>
    <w:p w14:paraId="64CC453D" w14:textId="77777777" w:rsidR="00321E55" w:rsidRDefault="00321E55" w:rsidP="00321E55">
      <w:r>
        <w:t>Voorzitter verkiezingscommissie OR</w:t>
      </w:r>
      <w:r>
        <w:br/>
        <w:t>[telefoonnummer]</w:t>
      </w:r>
    </w:p>
    <w:p w14:paraId="211698C1" w14:textId="12376DBC" w:rsidR="001E5F2F" w:rsidRDefault="001E5F2F" w:rsidP="001E5F2F">
      <w:pPr>
        <w:rPr>
          <w:rFonts w:cs="Times New Roman"/>
          <w:b/>
          <w:bCs/>
          <w:color w:val="689F63"/>
          <w:kern w:val="36"/>
          <w:sz w:val="18"/>
          <w:szCs w:val="28"/>
          <w:lang w:eastAsia="nl-NL"/>
        </w:rPr>
      </w:pPr>
    </w:p>
    <w:p w14:paraId="4ACEBDEB" w14:textId="77777777" w:rsidR="00C82906" w:rsidRDefault="00C82906" w:rsidP="00C82906">
      <w:pPr>
        <w:spacing w:after="0" w:line="240" w:lineRule="exact"/>
        <w:rPr>
          <w:rFonts w:cs="Arial"/>
        </w:rPr>
      </w:pPr>
    </w:p>
    <w:p w14:paraId="38EB6E67" w14:textId="62F6936A" w:rsidR="005D0C6F" w:rsidRDefault="005D0C6F" w:rsidP="00C82906">
      <w:pPr>
        <w:spacing w:after="0" w:line="240" w:lineRule="exact"/>
        <w:rPr>
          <w:b/>
          <w:color w:val="26539C"/>
          <w:sz w:val="18"/>
          <w:szCs w:val="18"/>
        </w:rPr>
      </w:pPr>
    </w:p>
    <w:p w14:paraId="28822B24" w14:textId="24BDD18E" w:rsidR="00321E55" w:rsidRDefault="00321E55" w:rsidP="00C82906">
      <w:pPr>
        <w:spacing w:after="0" w:line="240" w:lineRule="exact"/>
        <w:rPr>
          <w:b/>
          <w:color w:val="26539C"/>
          <w:sz w:val="18"/>
          <w:szCs w:val="18"/>
        </w:rPr>
      </w:pPr>
    </w:p>
    <w:p w14:paraId="211D0762" w14:textId="77777777" w:rsidR="00321E55" w:rsidRDefault="00321E55"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B35591"/>
    <w:multiLevelType w:val="hybridMultilevel"/>
    <w:tmpl w:val="B03449A2"/>
    <w:lvl w:ilvl="0" w:tplc="10BA0FD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0"/>
  </w:num>
  <w:num w:numId="5">
    <w:abstractNumId w:val="14"/>
  </w:num>
  <w:num w:numId="6">
    <w:abstractNumId w:val="5"/>
  </w:num>
  <w:num w:numId="7">
    <w:abstractNumId w:val="1"/>
  </w:num>
  <w:num w:numId="8">
    <w:abstractNumId w:val="7"/>
  </w:num>
  <w:num w:numId="9">
    <w:abstractNumId w:val="10"/>
  </w:num>
  <w:num w:numId="10">
    <w:abstractNumId w:val="9"/>
  </w:num>
  <w:num w:numId="11">
    <w:abstractNumId w:val="4"/>
  </w:num>
  <w:num w:numId="12">
    <w:abstractNumId w:val="6"/>
  </w:num>
  <w:num w:numId="13">
    <w:abstractNumId w:val="12"/>
  </w:num>
  <w:num w:numId="14">
    <w:abstractNumId w:val="2"/>
  </w:num>
  <w:num w:numId="15">
    <w:abstractNumId w:val="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2181B"/>
    <w:rsid w:val="000952F2"/>
    <w:rsid w:val="001D18D6"/>
    <w:rsid w:val="001E5F2F"/>
    <w:rsid w:val="0021166E"/>
    <w:rsid w:val="00216AB4"/>
    <w:rsid w:val="00321E55"/>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B03B6"/>
    <w:rsid w:val="00A52A2A"/>
    <w:rsid w:val="00A95A23"/>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21E55"/>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416756118">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5050902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2019-10-30T16:01:00Z</dcterms:created>
  <dcterms:modified xsi:type="dcterms:W3CDTF">2019-10-30T16:01:00Z</dcterms:modified>
</cp:coreProperties>
</file>