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250A3" w14:textId="7E8E1052" w:rsidR="00474F13" w:rsidRPr="00474F13" w:rsidRDefault="00474F13" w:rsidP="00474F13">
      <w:pPr>
        <w:pStyle w:val="Geenafstand"/>
        <w:rPr>
          <w:b/>
        </w:rPr>
      </w:pPr>
      <w:r>
        <w:rPr>
          <w:b/>
        </w:rPr>
        <w:t>Brief</w:t>
      </w:r>
      <w:r w:rsidRPr="00474F13">
        <w:rPr>
          <w:b/>
        </w:rPr>
        <w:t xml:space="preserve"> benoeming OR-commissielid </w:t>
      </w:r>
    </w:p>
    <w:p w14:paraId="323C3962" w14:textId="77777777" w:rsidR="00474F13" w:rsidRDefault="00474F13" w:rsidP="00474F13">
      <w:pPr>
        <w:pStyle w:val="Geenafstand"/>
      </w:pPr>
    </w:p>
    <w:p w14:paraId="4B7238F8" w14:textId="77777777" w:rsidR="00474F13" w:rsidRDefault="00474F13" w:rsidP="00474F13">
      <w:pPr>
        <w:pStyle w:val="Geenafstand"/>
      </w:pPr>
    </w:p>
    <w:p w14:paraId="78007029" w14:textId="77777777" w:rsidR="00474F13" w:rsidRDefault="00474F13" w:rsidP="00474F13">
      <w:pPr>
        <w:pStyle w:val="Geenafstand"/>
        <w:jc w:val="left"/>
      </w:pPr>
      <w:r>
        <w:t>[naam organisatie]</w:t>
      </w:r>
      <w:bookmarkStart w:id="0" w:name="_GoBack"/>
      <w:bookmarkEnd w:id="0"/>
      <w:r>
        <w:br/>
        <w:t>t.a.v. [naam werknemer]</w:t>
      </w:r>
      <w:r>
        <w:br/>
        <w:t>[adres]</w:t>
      </w:r>
      <w:r>
        <w:br/>
        <w:t>[plaats + postcode]</w:t>
      </w:r>
    </w:p>
    <w:p w14:paraId="43DBCE94" w14:textId="77777777" w:rsidR="00474F13" w:rsidRDefault="00474F13" w:rsidP="00474F13">
      <w:pPr>
        <w:pStyle w:val="Geenafstand"/>
        <w:jc w:val="left"/>
      </w:pPr>
    </w:p>
    <w:p w14:paraId="6290DD01" w14:textId="77777777" w:rsidR="00474F13" w:rsidRDefault="00474F13" w:rsidP="00474F13">
      <w:pPr>
        <w:pStyle w:val="Geenafstand"/>
        <w:jc w:val="left"/>
      </w:pPr>
      <w:r>
        <w:tab/>
      </w:r>
      <w:r>
        <w:tab/>
      </w:r>
      <w:r>
        <w:tab/>
      </w:r>
      <w:r>
        <w:tab/>
      </w:r>
      <w:r>
        <w:tab/>
      </w:r>
      <w:r>
        <w:tab/>
      </w:r>
      <w:r>
        <w:tab/>
      </w:r>
      <w:r>
        <w:tab/>
      </w:r>
      <w:r>
        <w:tab/>
      </w:r>
      <w:r>
        <w:tab/>
        <w:t>[plaats, datum]</w:t>
      </w:r>
    </w:p>
    <w:p w14:paraId="6A7B5603" w14:textId="77777777" w:rsidR="00474F13" w:rsidRDefault="00474F13" w:rsidP="00474F13">
      <w:pPr>
        <w:pStyle w:val="Geenafstand"/>
        <w:jc w:val="left"/>
      </w:pPr>
    </w:p>
    <w:p w14:paraId="189FAB73" w14:textId="77777777" w:rsidR="00474F13" w:rsidRDefault="00474F13" w:rsidP="00474F13">
      <w:pPr>
        <w:pStyle w:val="Geenafstand"/>
      </w:pPr>
      <w:r>
        <w:t>Betreft: Benoeming tot lid van de OR-commissie [naam commissie]</w:t>
      </w:r>
    </w:p>
    <w:p w14:paraId="359BDC4A" w14:textId="77777777" w:rsidR="00474F13" w:rsidRDefault="00474F13" w:rsidP="00474F13">
      <w:pPr>
        <w:pStyle w:val="Geenafstand"/>
      </w:pPr>
    </w:p>
    <w:p w14:paraId="375EDA40" w14:textId="77777777" w:rsidR="00474F13" w:rsidRDefault="00474F13" w:rsidP="00474F13">
      <w:pPr>
        <w:pStyle w:val="Geenafstand"/>
      </w:pPr>
      <w:r>
        <w:t>Geachte heer/mevrouw [achternaam], beste [voornaam],</w:t>
      </w:r>
    </w:p>
    <w:p w14:paraId="4CE79B25" w14:textId="77777777" w:rsidR="00474F13" w:rsidRDefault="00474F13" w:rsidP="00474F13">
      <w:pPr>
        <w:pStyle w:val="Geenafstand"/>
      </w:pPr>
    </w:p>
    <w:p w14:paraId="6C37C8BC" w14:textId="77777777" w:rsidR="00474F13" w:rsidRDefault="00474F13" w:rsidP="00474F13">
      <w:pPr>
        <w:pStyle w:val="Geenafstand"/>
      </w:pPr>
      <w:r>
        <w:t>Hierbij bevestig ik dat de ondernemingsraad u heeft benoemd als commissielid voor de vaste commissie [naam commissie]. Uw benoeming vangt aan per [datum] en eindigt bij het einde van de zittingstermijn van de ondernemingsraad op [datum].</w:t>
      </w:r>
    </w:p>
    <w:p w14:paraId="331CBC86" w14:textId="77777777" w:rsidR="00474F13" w:rsidRDefault="00474F13" w:rsidP="00474F13">
      <w:pPr>
        <w:pStyle w:val="Geenafstand"/>
      </w:pPr>
    </w:p>
    <w:p w14:paraId="70792DA1" w14:textId="77777777" w:rsidR="00474F13" w:rsidRDefault="00474F13" w:rsidP="00474F13">
      <w:pPr>
        <w:pStyle w:val="Geenafstand"/>
      </w:pPr>
      <w:r>
        <w:t>De commissie waar u deel van gaat uitmaken behandelt voor de ondernemingsraad de aangelegenheden betreffende [omschrijving taakgebied commissie]. Tevens brengt de commissie desgevraagd of uit eigen beweging advies uit aan de ondernemingsraad.</w:t>
      </w:r>
    </w:p>
    <w:p w14:paraId="73D8683B" w14:textId="77777777" w:rsidR="00474F13" w:rsidRDefault="00474F13" w:rsidP="00474F13">
      <w:pPr>
        <w:pStyle w:val="Geenafstand"/>
      </w:pPr>
    </w:p>
    <w:p w14:paraId="50238B41" w14:textId="77777777" w:rsidR="00474F13" w:rsidRDefault="00474F13" w:rsidP="00474F13">
      <w:pPr>
        <w:pStyle w:val="Geenafstand"/>
      </w:pPr>
      <w:r>
        <w:t>Als lid van een vaste OR-commissie heeft u recht op minimaal drie scholingsdagen per jaar. [Deze dagen komen bovenop uw scholingsrechten als OR-lid.]</w:t>
      </w:r>
    </w:p>
    <w:p w14:paraId="7EA22522" w14:textId="77777777" w:rsidR="00474F13" w:rsidRDefault="00474F13" w:rsidP="00474F13">
      <w:pPr>
        <w:pStyle w:val="Geenafstand"/>
      </w:pPr>
    </w:p>
    <w:p w14:paraId="2D779877" w14:textId="77777777" w:rsidR="00474F13" w:rsidRDefault="00474F13" w:rsidP="00474F13">
      <w:pPr>
        <w:pStyle w:val="Geenafstand"/>
      </w:pPr>
      <w:r>
        <w:t>Binnenkort neemt de voorzitter van de commissie [naam voorzitter commissie] contact met u op om u verder wegwijs te maken in uw commissiewerkzaamheden en het vergaderschema.</w:t>
      </w:r>
    </w:p>
    <w:p w14:paraId="6020E4AC" w14:textId="77777777" w:rsidR="00474F13" w:rsidRDefault="00474F13" w:rsidP="00474F13">
      <w:pPr>
        <w:pStyle w:val="Geenafstand"/>
      </w:pPr>
    </w:p>
    <w:p w14:paraId="68F17359" w14:textId="77777777" w:rsidR="00474F13" w:rsidRDefault="00474F13" w:rsidP="00474F13">
      <w:pPr>
        <w:pStyle w:val="Geenafstand"/>
      </w:pPr>
      <w:r>
        <w:t>Ik wens u veel succes in uw nieuwe rol als lid van de commissie [naam commissie].</w:t>
      </w:r>
    </w:p>
    <w:p w14:paraId="11E30782" w14:textId="77777777" w:rsidR="00474F13" w:rsidRDefault="00474F13" w:rsidP="00474F13">
      <w:pPr>
        <w:pStyle w:val="Geenafstand"/>
      </w:pPr>
    </w:p>
    <w:p w14:paraId="1F4E4696" w14:textId="60629BBF" w:rsidR="00474F13" w:rsidRDefault="00474F13" w:rsidP="00474F13">
      <w:pPr>
        <w:pStyle w:val="Geenafstand"/>
      </w:pPr>
      <w:r>
        <w:t>Met vriendelijke groet,</w:t>
      </w:r>
    </w:p>
    <w:p w14:paraId="18F6BBAA" w14:textId="77777777" w:rsidR="00474F13" w:rsidRDefault="00474F13" w:rsidP="00474F13">
      <w:pPr>
        <w:pStyle w:val="Geenafstand"/>
      </w:pPr>
    </w:p>
    <w:p w14:paraId="4C8A340F" w14:textId="77777777" w:rsidR="00474F13" w:rsidRDefault="00474F13" w:rsidP="00474F13">
      <w:pPr>
        <w:pStyle w:val="Geenafstand"/>
      </w:pPr>
    </w:p>
    <w:p w14:paraId="6CFC1257" w14:textId="77777777" w:rsidR="00474F13" w:rsidRDefault="00474F13" w:rsidP="00474F13">
      <w:pPr>
        <w:pStyle w:val="Geenafstand"/>
      </w:pPr>
      <w:r>
        <w:t>[Naam voorzitter]</w:t>
      </w:r>
    </w:p>
    <w:p w14:paraId="1D588D37" w14:textId="77777777" w:rsidR="00474F13" w:rsidRDefault="00474F13" w:rsidP="00474F13">
      <w:pPr>
        <w:pStyle w:val="Geenafstand"/>
      </w:pPr>
      <w:r>
        <w:t>Voorzitter OR [naam organisatie]</w:t>
      </w:r>
    </w:p>
    <w:p w14:paraId="211698C1" w14:textId="12376DBC" w:rsidR="001E5F2F" w:rsidRDefault="001E5F2F" w:rsidP="001E5F2F">
      <w:pPr>
        <w:rPr>
          <w:rFonts w:cs="Times New Roman"/>
          <w:b/>
          <w:bCs/>
          <w:color w:val="689F63"/>
          <w:kern w:val="36"/>
          <w:sz w:val="18"/>
          <w:szCs w:val="28"/>
          <w:lang w:eastAsia="nl-NL"/>
        </w:rPr>
      </w:pPr>
    </w:p>
    <w:p w14:paraId="4ACEBDEB" w14:textId="77777777" w:rsidR="00C82906" w:rsidRDefault="00C82906" w:rsidP="00C82906">
      <w:pPr>
        <w:spacing w:after="0" w:line="240" w:lineRule="exact"/>
        <w:rPr>
          <w:rFonts w:cs="Arial"/>
        </w:rPr>
      </w:pPr>
    </w:p>
    <w:p w14:paraId="38EB6E67" w14:textId="62F6936A" w:rsidR="005D0C6F" w:rsidRDefault="005D0C6F" w:rsidP="00C82906">
      <w:pPr>
        <w:spacing w:after="0" w:line="240" w:lineRule="exact"/>
        <w:rPr>
          <w:b/>
          <w:color w:val="26539C"/>
          <w:sz w:val="18"/>
          <w:szCs w:val="18"/>
        </w:rPr>
      </w:pPr>
    </w:p>
    <w:p w14:paraId="28822B24" w14:textId="24BDD18E" w:rsidR="00321E55" w:rsidRDefault="00321E55" w:rsidP="00C82906">
      <w:pPr>
        <w:spacing w:after="0" w:line="240" w:lineRule="exact"/>
        <w:rPr>
          <w:b/>
          <w:color w:val="26539C"/>
          <w:sz w:val="18"/>
          <w:szCs w:val="18"/>
        </w:rPr>
      </w:pPr>
    </w:p>
    <w:p w14:paraId="211D0762" w14:textId="77777777" w:rsidR="00321E55" w:rsidRDefault="00321E55" w:rsidP="00C82906">
      <w:pPr>
        <w:spacing w:after="0" w:line="240" w:lineRule="exact"/>
        <w:rPr>
          <w:b/>
          <w:color w:val="26539C"/>
          <w:sz w:val="18"/>
          <w:szCs w:val="18"/>
        </w:rPr>
      </w:pPr>
    </w:p>
    <w:p w14:paraId="019262A8" w14:textId="5E49310B" w:rsidR="000017AE" w:rsidRPr="000017AE" w:rsidRDefault="000017AE" w:rsidP="00C82906">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lastRenderedPageBreak/>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B195501"/>
    <w:multiLevelType w:val="hybridMultilevel"/>
    <w:tmpl w:val="BECE9E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6B35591"/>
    <w:multiLevelType w:val="hybridMultilevel"/>
    <w:tmpl w:val="B03449A2"/>
    <w:lvl w:ilvl="0" w:tplc="10BA0FD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0"/>
  </w:num>
  <w:num w:numId="5">
    <w:abstractNumId w:val="14"/>
  </w:num>
  <w:num w:numId="6">
    <w:abstractNumId w:val="5"/>
  </w:num>
  <w:num w:numId="7">
    <w:abstractNumId w:val="1"/>
  </w:num>
  <w:num w:numId="8">
    <w:abstractNumId w:val="7"/>
  </w:num>
  <w:num w:numId="9">
    <w:abstractNumId w:val="10"/>
  </w:num>
  <w:num w:numId="10">
    <w:abstractNumId w:val="9"/>
  </w:num>
  <w:num w:numId="11">
    <w:abstractNumId w:val="4"/>
  </w:num>
  <w:num w:numId="12">
    <w:abstractNumId w:val="6"/>
  </w:num>
  <w:num w:numId="13">
    <w:abstractNumId w:val="12"/>
  </w:num>
  <w:num w:numId="14">
    <w:abstractNumId w:val="2"/>
  </w:num>
  <w:num w:numId="15">
    <w:abstractNumId w:val="0"/>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2181B"/>
    <w:rsid w:val="000952F2"/>
    <w:rsid w:val="001D18D6"/>
    <w:rsid w:val="001E5F2F"/>
    <w:rsid w:val="0021166E"/>
    <w:rsid w:val="00216AB4"/>
    <w:rsid w:val="00321E55"/>
    <w:rsid w:val="00322F0B"/>
    <w:rsid w:val="00361ED0"/>
    <w:rsid w:val="00391EED"/>
    <w:rsid w:val="003D635A"/>
    <w:rsid w:val="00422F87"/>
    <w:rsid w:val="00470E60"/>
    <w:rsid w:val="00474F13"/>
    <w:rsid w:val="004B56CD"/>
    <w:rsid w:val="004C0560"/>
    <w:rsid w:val="004C09FF"/>
    <w:rsid w:val="004E3D9B"/>
    <w:rsid w:val="004F05EB"/>
    <w:rsid w:val="004F1494"/>
    <w:rsid w:val="00525F9D"/>
    <w:rsid w:val="00543356"/>
    <w:rsid w:val="005D0C6F"/>
    <w:rsid w:val="00880232"/>
    <w:rsid w:val="00913BB1"/>
    <w:rsid w:val="0093560B"/>
    <w:rsid w:val="009B03B6"/>
    <w:rsid w:val="00A52A2A"/>
    <w:rsid w:val="00A95A23"/>
    <w:rsid w:val="00B76FED"/>
    <w:rsid w:val="00C45FA8"/>
    <w:rsid w:val="00C47B15"/>
    <w:rsid w:val="00C82906"/>
    <w:rsid w:val="00CC3221"/>
    <w:rsid w:val="00D05BB6"/>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321E55"/>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416756118">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854150729">
      <w:bodyDiv w:val="1"/>
      <w:marLeft w:val="0"/>
      <w:marRight w:val="0"/>
      <w:marTop w:val="0"/>
      <w:marBottom w:val="0"/>
      <w:divBdr>
        <w:top w:val="none" w:sz="0" w:space="0" w:color="auto"/>
        <w:left w:val="none" w:sz="0" w:space="0" w:color="auto"/>
        <w:bottom w:val="none" w:sz="0" w:space="0" w:color="auto"/>
        <w:right w:val="none" w:sz="0" w:space="0" w:color="auto"/>
      </w:divBdr>
    </w:div>
    <w:div w:id="1058936070">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45050902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 w:id="18329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2019-10-30T16:15:00Z</dcterms:created>
  <dcterms:modified xsi:type="dcterms:W3CDTF">2019-10-30T16:15:00Z</dcterms:modified>
</cp:coreProperties>
</file>