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35B7A" w14:textId="77777777" w:rsidR="00F066CA" w:rsidRPr="00F066CA" w:rsidRDefault="00F066CA" w:rsidP="00F066CA">
      <w:pPr>
        <w:rPr>
          <w:rFonts w:cstheme="minorHAnsi"/>
          <w:b/>
        </w:rPr>
      </w:pPr>
      <w:r w:rsidRPr="00F066CA">
        <w:rPr>
          <w:rFonts w:cstheme="minorHAnsi"/>
          <w:b/>
        </w:rPr>
        <w:t>Model Infofolder voor de OR-verkiezingen</w:t>
      </w:r>
    </w:p>
    <w:p w14:paraId="6A3940E4" w14:textId="77777777" w:rsidR="00F066CA" w:rsidRPr="00F066CA" w:rsidRDefault="00F066CA" w:rsidP="00F066CA">
      <w:pPr>
        <w:rPr>
          <w:rFonts w:cstheme="minorHAnsi"/>
        </w:rPr>
      </w:pPr>
      <w:r w:rsidRPr="00F066CA">
        <w:rPr>
          <w:rFonts w:cstheme="minorHAnsi"/>
        </w:rPr>
        <w:t>[kies de vormgeving van de organisatie of laat een eigen lay-out ontwerpen]</w:t>
      </w:r>
    </w:p>
    <w:p w14:paraId="317B6869" w14:textId="77777777" w:rsidR="00F066CA" w:rsidRPr="00F066CA" w:rsidRDefault="00F066CA" w:rsidP="00F066CA">
      <w:pPr>
        <w:rPr>
          <w:rFonts w:cstheme="minorHAnsi"/>
        </w:rPr>
      </w:pPr>
    </w:p>
    <w:p w14:paraId="6661481A" w14:textId="77777777" w:rsidR="00F066CA" w:rsidRPr="00F066CA" w:rsidRDefault="00F066CA" w:rsidP="00F066CA">
      <w:pPr>
        <w:rPr>
          <w:rFonts w:cstheme="minorHAnsi"/>
        </w:rPr>
      </w:pPr>
      <w:r w:rsidRPr="00F066CA">
        <w:rPr>
          <w:rFonts w:cstheme="minorHAnsi"/>
        </w:rPr>
        <w:t>[logo OR]</w:t>
      </w:r>
    </w:p>
    <w:p w14:paraId="3D1803FB" w14:textId="77777777" w:rsidR="00F066CA" w:rsidRPr="00F066CA" w:rsidRDefault="00F066CA" w:rsidP="00F066CA">
      <w:pPr>
        <w:rPr>
          <w:rFonts w:cstheme="minorHAnsi"/>
          <w:b/>
          <w:sz w:val="28"/>
          <w:szCs w:val="28"/>
        </w:rPr>
      </w:pPr>
      <w:r w:rsidRPr="00F066CA">
        <w:rPr>
          <w:rFonts w:cstheme="minorHAnsi"/>
          <w:b/>
          <w:sz w:val="28"/>
          <w:szCs w:val="28"/>
        </w:rPr>
        <w:t>De OR komt voor jou op!</w:t>
      </w:r>
      <w:bookmarkStart w:id="0" w:name="_GoBack"/>
      <w:bookmarkEnd w:id="0"/>
    </w:p>
    <w:p w14:paraId="5D5D9BA8" w14:textId="77777777" w:rsidR="00F066CA" w:rsidRPr="00F066CA" w:rsidRDefault="00F066CA" w:rsidP="00F066CA">
      <w:pPr>
        <w:rPr>
          <w:rFonts w:cstheme="minorHAnsi"/>
        </w:rPr>
      </w:pPr>
      <w:r w:rsidRPr="00F066CA">
        <w:rPr>
          <w:rFonts w:cstheme="minorHAnsi"/>
        </w:rPr>
        <w:t>De ondernemingsraad (OR) komt op voor de belangen van alle werknemers van [naam organisatie]. Wij zijn echter geen individuele belangenbehartiger. We bespreken onder andere met de directie de werktijdenregelingen, de verbetering van de arbeidsomstandigheden en reorganisatieplannen. Daarbij kijken we ook naar het organisatiebelang. De OR kan alle belangrijke onderwerpen op de agenda zetten, advies geven en soms ook instemmen met de voorgenomen besluiten van de directie. Je kunt je mening geven zonder dat je bang hoeft te zijn dat je wordt ontslagen. OR-leden hebben voor hun OR-werk ontslagbescherming. De resultaten die we boeken communiceren we in onze nieuwsbrief en op intranet. Zo weet je wat de OR heeft bereikt voor jou!</w:t>
      </w:r>
    </w:p>
    <w:p w14:paraId="6B297650" w14:textId="77777777" w:rsidR="00F066CA" w:rsidRPr="00F066CA" w:rsidRDefault="00F066CA" w:rsidP="00F066CA">
      <w:pPr>
        <w:rPr>
          <w:rFonts w:cstheme="minorHAnsi"/>
          <w:b/>
        </w:rPr>
      </w:pPr>
      <w:r w:rsidRPr="00F066CA">
        <w:rPr>
          <w:rFonts w:cstheme="minorHAnsi"/>
          <w:b/>
        </w:rPr>
        <w:t>Je krijgt scholing</w:t>
      </w:r>
    </w:p>
    <w:p w14:paraId="30ACC5B0" w14:textId="77777777" w:rsidR="00F066CA" w:rsidRPr="00F066CA" w:rsidRDefault="00F066CA" w:rsidP="00F066CA">
      <w:pPr>
        <w:rPr>
          <w:rFonts w:cstheme="minorHAnsi"/>
        </w:rPr>
      </w:pPr>
      <w:r w:rsidRPr="00F066CA">
        <w:rPr>
          <w:rFonts w:cstheme="minorHAnsi"/>
        </w:rPr>
        <w:t>Om allerlei onderwerpen te kunnen bespreken hebben we voldoende kennis nodig. Die kunnen we zelf opdoen. Ieder OR-lid heeft het recht op minimaal 5 scholingsdagen per jaar. Zo kun je je verder ontwikkelen! We kunnen ook een deskundige inhuren om de directie goed te adviseren.</w:t>
      </w:r>
    </w:p>
    <w:p w14:paraId="6F28B6B1" w14:textId="77777777" w:rsidR="00F066CA" w:rsidRPr="00F066CA" w:rsidRDefault="00F066CA" w:rsidP="00F066CA">
      <w:pPr>
        <w:rPr>
          <w:rFonts w:cstheme="minorHAnsi"/>
          <w:b/>
        </w:rPr>
      </w:pPr>
      <w:r w:rsidRPr="00F066CA">
        <w:rPr>
          <w:rFonts w:cstheme="minorHAnsi"/>
          <w:b/>
        </w:rPr>
        <w:t>Je krijgt tijd</w:t>
      </w:r>
    </w:p>
    <w:p w14:paraId="07F5A8A1" w14:textId="77777777" w:rsidR="00F066CA" w:rsidRPr="00F066CA" w:rsidRDefault="00F066CA" w:rsidP="00F066CA">
      <w:pPr>
        <w:rPr>
          <w:rFonts w:cstheme="minorHAnsi"/>
        </w:rPr>
      </w:pPr>
      <w:r w:rsidRPr="00F066CA">
        <w:rPr>
          <w:rFonts w:cstheme="minorHAnsi"/>
        </w:rPr>
        <w:t>Om het OR-werk te kunnen verrichten heb je tijd nodig. OR-werk is immers geen vrijwilligerswerk. Je krijgt van de directie [aantal] uur per week om te besteden aan de ondernemingsraad. Dat betekent dat je minder tijd hebt voor je reguliere werkzaamheden. Je maakt hierover afspraken met je leidinggevende. De OR kan hierbij helpen.</w:t>
      </w:r>
    </w:p>
    <w:p w14:paraId="7652D392" w14:textId="77777777" w:rsidR="00F066CA" w:rsidRPr="00F066CA" w:rsidRDefault="00F066CA" w:rsidP="00F066CA">
      <w:pPr>
        <w:rPr>
          <w:rFonts w:cstheme="minorHAnsi"/>
          <w:b/>
        </w:rPr>
      </w:pPr>
      <w:r w:rsidRPr="00F066CA">
        <w:rPr>
          <w:rFonts w:cstheme="minorHAnsi"/>
          <w:b/>
        </w:rPr>
        <w:t>OR-lid worden?</w:t>
      </w:r>
    </w:p>
    <w:p w14:paraId="628B72E3" w14:textId="77777777" w:rsidR="00F066CA" w:rsidRPr="00F066CA" w:rsidRDefault="00F066CA" w:rsidP="00F066CA">
      <w:pPr>
        <w:rPr>
          <w:rFonts w:cstheme="minorHAnsi"/>
        </w:rPr>
      </w:pPr>
      <w:r w:rsidRPr="00F066CA">
        <w:rPr>
          <w:rFonts w:cstheme="minorHAnsi"/>
        </w:rPr>
        <w:t>Onze OR bestaat uit [aantal] leden. We houden op [datum] verkiezingen. Iedereen die zich betroken voelt bij de organisatie en de collega’s en een jaar in dienst is, kan zich tot [datum] kandidaat stellen. Dat doe je door je aan te melden via [emailadres]. Meer hierover vind je in ons verkiezingsreglement dat op intranet is te vinden [link toevoegen].  Je kunt ook contact opnemen met [naam, emailadres en telefoonnummer]. [foto toevoegen]</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0"/>
      </w:tblGrid>
      <w:tr w:rsidR="00F066CA" w:rsidRPr="00F066CA" w14:paraId="4155D30E" w14:textId="77777777" w:rsidTr="00F066CA">
        <w:trPr>
          <w:trHeight w:val="2496"/>
        </w:trPr>
        <w:tc>
          <w:tcPr>
            <w:tcW w:w="9180" w:type="dxa"/>
            <w:tcBorders>
              <w:top w:val="single" w:sz="4" w:space="0" w:color="auto"/>
              <w:left w:val="single" w:sz="4" w:space="0" w:color="auto"/>
              <w:bottom w:val="single" w:sz="4" w:space="0" w:color="auto"/>
              <w:right w:val="single" w:sz="4" w:space="0" w:color="auto"/>
            </w:tcBorders>
            <w:hideMark/>
          </w:tcPr>
          <w:p w14:paraId="1AC34935" w14:textId="77777777" w:rsidR="00F066CA" w:rsidRPr="00F066CA" w:rsidRDefault="00F066CA">
            <w:pPr>
              <w:ind w:left="13"/>
              <w:rPr>
                <w:rFonts w:cstheme="minorHAnsi"/>
              </w:rPr>
            </w:pPr>
            <w:r w:rsidRPr="00F066CA">
              <w:rPr>
                <w:rFonts w:cstheme="minorHAnsi"/>
              </w:rPr>
              <w:lastRenderedPageBreak/>
              <w:t>Voordelen van het lidmaatschap van de OR</w:t>
            </w:r>
          </w:p>
          <w:p w14:paraId="50DC2875" w14:textId="77777777" w:rsidR="00F066CA" w:rsidRPr="00F066CA" w:rsidRDefault="00F066CA" w:rsidP="00F066CA">
            <w:pPr>
              <w:pStyle w:val="Lijstalinea"/>
              <w:numPr>
                <w:ilvl w:val="0"/>
                <w:numId w:val="26"/>
              </w:numPr>
              <w:spacing w:after="160" w:line="256" w:lineRule="auto"/>
              <w:ind w:left="733"/>
              <w:rPr>
                <w:rFonts w:asciiTheme="minorHAnsi" w:hAnsiTheme="minorHAnsi" w:cstheme="minorHAnsi"/>
                <w:sz w:val="22"/>
                <w:szCs w:val="22"/>
              </w:rPr>
            </w:pPr>
            <w:r w:rsidRPr="00F066CA">
              <w:rPr>
                <w:rFonts w:asciiTheme="minorHAnsi" w:hAnsiTheme="minorHAnsi" w:cstheme="minorHAnsi"/>
                <w:sz w:val="22"/>
                <w:szCs w:val="22"/>
              </w:rPr>
              <w:t>Je hebt meer mogelijkheden om het beleid te beïnvloeden.</w:t>
            </w:r>
          </w:p>
          <w:p w14:paraId="2908DECE" w14:textId="5532C853" w:rsidR="00F066CA" w:rsidRPr="00F066CA" w:rsidRDefault="00F066CA" w:rsidP="00F066CA">
            <w:pPr>
              <w:pStyle w:val="Lijstalinea"/>
              <w:numPr>
                <w:ilvl w:val="0"/>
                <w:numId w:val="26"/>
              </w:numPr>
              <w:spacing w:after="160" w:line="256" w:lineRule="auto"/>
              <w:ind w:left="733"/>
              <w:rPr>
                <w:rFonts w:asciiTheme="minorHAnsi" w:hAnsiTheme="minorHAnsi" w:cstheme="minorHAnsi"/>
                <w:sz w:val="22"/>
                <w:szCs w:val="22"/>
              </w:rPr>
            </w:pPr>
            <w:r w:rsidRPr="00F066CA">
              <w:rPr>
                <w:rFonts w:asciiTheme="minorHAnsi" w:hAnsiTheme="minorHAnsi" w:cstheme="minorHAnsi"/>
                <w:sz w:val="22"/>
                <w:szCs w:val="22"/>
              </w:rPr>
              <w:t xml:space="preserve">Je leert je op een andere manier ontwikkelen dan in je </w:t>
            </w:r>
            <w:r>
              <w:rPr>
                <w:rFonts w:asciiTheme="minorHAnsi" w:hAnsiTheme="minorHAnsi" w:cstheme="minorHAnsi"/>
                <w:sz w:val="22"/>
                <w:szCs w:val="22"/>
              </w:rPr>
              <w:t>reguliere</w:t>
            </w:r>
            <w:r w:rsidRPr="00F066CA">
              <w:rPr>
                <w:rFonts w:asciiTheme="minorHAnsi" w:hAnsiTheme="minorHAnsi" w:cstheme="minorHAnsi"/>
                <w:sz w:val="22"/>
                <w:szCs w:val="22"/>
              </w:rPr>
              <w:t xml:space="preserve"> werk.</w:t>
            </w:r>
          </w:p>
          <w:p w14:paraId="5458578E" w14:textId="77777777" w:rsidR="00F066CA" w:rsidRPr="00F066CA" w:rsidRDefault="00F066CA" w:rsidP="00F066CA">
            <w:pPr>
              <w:pStyle w:val="Lijstalinea"/>
              <w:numPr>
                <w:ilvl w:val="0"/>
                <w:numId w:val="26"/>
              </w:numPr>
              <w:spacing w:after="160" w:line="256" w:lineRule="auto"/>
              <w:ind w:left="733"/>
              <w:rPr>
                <w:rFonts w:asciiTheme="minorHAnsi" w:hAnsiTheme="minorHAnsi" w:cstheme="minorHAnsi"/>
                <w:sz w:val="22"/>
                <w:szCs w:val="22"/>
              </w:rPr>
            </w:pPr>
            <w:r w:rsidRPr="00F066CA">
              <w:rPr>
                <w:rFonts w:asciiTheme="minorHAnsi" w:hAnsiTheme="minorHAnsi" w:cstheme="minorHAnsi"/>
                <w:sz w:val="22"/>
                <w:szCs w:val="22"/>
              </w:rPr>
              <w:t>Je hebt recht op scholing.</w:t>
            </w:r>
          </w:p>
          <w:p w14:paraId="5C23D0CE" w14:textId="77777777" w:rsidR="00F066CA" w:rsidRPr="00F066CA" w:rsidRDefault="00F066CA" w:rsidP="00F066CA">
            <w:pPr>
              <w:pStyle w:val="Lijstalinea"/>
              <w:numPr>
                <w:ilvl w:val="0"/>
                <w:numId w:val="26"/>
              </w:numPr>
              <w:spacing w:after="160" w:line="256" w:lineRule="auto"/>
              <w:ind w:left="733"/>
              <w:rPr>
                <w:rFonts w:asciiTheme="minorHAnsi" w:hAnsiTheme="minorHAnsi" w:cstheme="minorHAnsi"/>
                <w:sz w:val="22"/>
                <w:szCs w:val="22"/>
              </w:rPr>
            </w:pPr>
            <w:r w:rsidRPr="00F066CA">
              <w:rPr>
                <w:rFonts w:asciiTheme="minorHAnsi" w:hAnsiTheme="minorHAnsi" w:cstheme="minorHAnsi"/>
                <w:sz w:val="22"/>
                <w:szCs w:val="22"/>
              </w:rPr>
              <w:t>Je krijgt een groter netwerk.</w:t>
            </w:r>
          </w:p>
          <w:p w14:paraId="650E5017" w14:textId="77777777" w:rsidR="00F066CA" w:rsidRPr="00F066CA" w:rsidRDefault="00F066CA" w:rsidP="00F066CA">
            <w:pPr>
              <w:pStyle w:val="Lijstalinea"/>
              <w:numPr>
                <w:ilvl w:val="0"/>
                <w:numId w:val="26"/>
              </w:numPr>
              <w:spacing w:after="160" w:line="256" w:lineRule="auto"/>
              <w:ind w:left="733"/>
              <w:rPr>
                <w:rFonts w:asciiTheme="minorHAnsi" w:hAnsiTheme="minorHAnsi" w:cstheme="minorHAnsi"/>
                <w:sz w:val="22"/>
                <w:szCs w:val="22"/>
              </w:rPr>
            </w:pPr>
            <w:r w:rsidRPr="00F066CA">
              <w:rPr>
                <w:rFonts w:asciiTheme="minorHAnsi" w:hAnsiTheme="minorHAnsi" w:cstheme="minorHAnsi"/>
                <w:sz w:val="22"/>
                <w:szCs w:val="22"/>
              </w:rPr>
              <w:t>Het is goed voor je CV.</w:t>
            </w:r>
          </w:p>
          <w:p w14:paraId="712379B7" w14:textId="77777777" w:rsidR="00F066CA" w:rsidRPr="00F066CA" w:rsidRDefault="00F066CA" w:rsidP="00F066CA">
            <w:pPr>
              <w:pStyle w:val="Lijstalinea"/>
              <w:numPr>
                <w:ilvl w:val="0"/>
                <w:numId w:val="26"/>
              </w:numPr>
              <w:spacing w:after="160" w:line="256" w:lineRule="auto"/>
              <w:ind w:left="733"/>
              <w:rPr>
                <w:rFonts w:asciiTheme="minorHAnsi" w:hAnsiTheme="minorHAnsi" w:cstheme="minorHAnsi"/>
                <w:sz w:val="22"/>
                <w:szCs w:val="22"/>
              </w:rPr>
            </w:pPr>
            <w:r w:rsidRPr="00F066CA">
              <w:rPr>
                <w:rFonts w:asciiTheme="minorHAnsi" w:hAnsiTheme="minorHAnsi" w:cstheme="minorHAnsi"/>
                <w:sz w:val="22"/>
                <w:szCs w:val="22"/>
              </w:rPr>
              <w:t>Je zit met de directie aan tafel.</w:t>
            </w:r>
          </w:p>
          <w:p w14:paraId="790148E1" w14:textId="77777777" w:rsidR="00F066CA" w:rsidRPr="00F066CA" w:rsidRDefault="00F066CA" w:rsidP="00F066CA">
            <w:pPr>
              <w:pStyle w:val="Lijstalinea"/>
              <w:numPr>
                <w:ilvl w:val="0"/>
                <w:numId w:val="26"/>
              </w:numPr>
              <w:spacing w:after="160" w:line="256" w:lineRule="auto"/>
              <w:ind w:left="733"/>
              <w:rPr>
                <w:rFonts w:asciiTheme="minorHAnsi" w:hAnsiTheme="minorHAnsi" w:cstheme="minorHAnsi"/>
              </w:rPr>
            </w:pPr>
            <w:r w:rsidRPr="00F066CA">
              <w:rPr>
                <w:rFonts w:asciiTheme="minorHAnsi" w:hAnsiTheme="minorHAnsi" w:cstheme="minorHAnsi"/>
                <w:sz w:val="22"/>
                <w:szCs w:val="22"/>
              </w:rPr>
              <w:t>Het OR-werk is leuk en boeiend.</w:t>
            </w:r>
          </w:p>
        </w:tc>
      </w:tr>
    </w:tbl>
    <w:p w14:paraId="148E888B" w14:textId="77777777" w:rsidR="00F066CA" w:rsidRPr="00F066CA" w:rsidRDefault="00F066CA" w:rsidP="00F066CA">
      <w:pPr>
        <w:rPr>
          <w:rFonts w:cstheme="minorHAnsi"/>
        </w:rPr>
      </w:pPr>
    </w:p>
    <w:p w14:paraId="3B1908C6" w14:textId="77777777" w:rsidR="00F066CA" w:rsidRPr="00F066CA" w:rsidRDefault="00F066CA" w:rsidP="00F066CA">
      <w:pPr>
        <w:rPr>
          <w:rFonts w:cstheme="minorHAnsi"/>
          <w:b/>
          <w:sz w:val="28"/>
          <w:szCs w:val="28"/>
        </w:rPr>
      </w:pPr>
      <w:r w:rsidRPr="00F066CA">
        <w:rPr>
          <w:rFonts w:cstheme="minorHAnsi"/>
          <w:b/>
          <w:sz w:val="28"/>
          <w:szCs w:val="28"/>
        </w:rPr>
        <w:t>Meld je aan als kandidaat voor de volgende OR-verkiezingen! [emailadres]</w:t>
      </w:r>
    </w:p>
    <w:p w14:paraId="36A70BFE" w14:textId="77777777" w:rsidR="000017AE" w:rsidRPr="000017AE" w:rsidRDefault="000017AE" w:rsidP="00310FFA">
      <w:pPr>
        <w:spacing w:after="0" w:line="240" w:lineRule="exact"/>
        <w:rPr>
          <w:b/>
          <w:color w:val="26539C"/>
          <w:sz w:val="18"/>
          <w:szCs w:val="18"/>
        </w:rPr>
      </w:pPr>
      <w:r w:rsidRPr="000017AE">
        <w:rPr>
          <w:b/>
          <w:color w:val="26539C"/>
          <w:sz w:val="18"/>
          <w:szCs w:val="18"/>
        </w:rPr>
        <w:t>INSTRUCTIE</w:t>
      </w:r>
    </w:p>
    <w:p w14:paraId="4183F03B"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310FFA">
      <w:pPr>
        <w:spacing w:after="0" w:line="240" w:lineRule="exact"/>
        <w:rPr>
          <w:color w:val="26539C"/>
          <w:sz w:val="18"/>
          <w:szCs w:val="18"/>
        </w:rPr>
      </w:pPr>
    </w:p>
    <w:p w14:paraId="13454942" w14:textId="77777777" w:rsidR="000017AE" w:rsidRPr="000017AE" w:rsidRDefault="000017AE" w:rsidP="00310FFA">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310FFA">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310FFA">
      <w:pPr>
        <w:spacing w:after="0" w:line="240" w:lineRule="exact"/>
        <w:rPr>
          <w:color w:val="26539C"/>
          <w:sz w:val="18"/>
          <w:szCs w:val="18"/>
        </w:rPr>
      </w:pPr>
    </w:p>
    <w:p w14:paraId="1054E4F8"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310FFA">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E2FB4" w14:textId="77777777" w:rsidR="00610BBE" w:rsidRDefault="00610BBE" w:rsidP="00880232">
      <w:pPr>
        <w:spacing w:after="0" w:line="240" w:lineRule="auto"/>
      </w:pPr>
      <w:r>
        <w:separator/>
      </w:r>
    </w:p>
  </w:endnote>
  <w:endnote w:type="continuationSeparator" w:id="0">
    <w:p w14:paraId="69F945A5" w14:textId="77777777" w:rsidR="00610BBE" w:rsidRDefault="00610BBE"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A74F0" w14:textId="77777777" w:rsidR="00610BBE" w:rsidRDefault="00610BBE" w:rsidP="00880232">
      <w:pPr>
        <w:spacing w:after="0" w:line="240" w:lineRule="auto"/>
      </w:pPr>
      <w:r>
        <w:separator/>
      </w:r>
    </w:p>
  </w:footnote>
  <w:footnote w:type="continuationSeparator" w:id="0">
    <w:p w14:paraId="1367A625" w14:textId="77777777" w:rsidR="00610BBE" w:rsidRDefault="00610BBE"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4"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A3B76DB"/>
    <w:multiLevelType w:val="hybridMultilevel"/>
    <w:tmpl w:val="D2860C0A"/>
    <w:lvl w:ilvl="0" w:tplc="480085C2">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60254C"/>
    <w:multiLevelType w:val="hybridMultilevel"/>
    <w:tmpl w:val="27D697F4"/>
    <w:lvl w:ilvl="0" w:tplc="787A6848">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2"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3"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4"/>
  </w:num>
  <w:num w:numId="4">
    <w:abstractNumId w:val="4"/>
  </w:num>
  <w:num w:numId="5">
    <w:abstractNumId w:val="25"/>
  </w:num>
  <w:num w:numId="6">
    <w:abstractNumId w:val="13"/>
  </w:num>
  <w:num w:numId="7">
    <w:abstractNumId w:val="15"/>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16"/>
  </w:num>
  <w:num w:numId="13">
    <w:abstractNumId w:val="6"/>
  </w:num>
  <w:num w:numId="14">
    <w:abstractNumId w:val="7"/>
  </w:num>
  <w:num w:numId="15">
    <w:abstractNumId w:val="23"/>
  </w:num>
  <w:num w:numId="16">
    <w:abstractNumId w:val="20"/>
  </w:num>
  <w:num w:numId="17">
    <w:abstractNumId w:val="1"/>
  </w:num>
  <w:num w:numId="18">
    <w:abstractNumId w:val="11"/>
  </w:num>
  <w:num w:numId="19">
    <w:abstractNumId w:val="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0D0716"/>
    <w:rsid w:val="001A5DDF"/>
    <w:rsid w:val="0021166E"/>
    <w:rsid w:val="0030728B"/>
    <w:rsid w:val="00310FFA"/>
    <w:rsid w:val="00316499"/>
    <w:rsid w:val="00322F0B"/>
    <w:rsid w:val="00361ED0"/>
    <w:rsid w:val="003D635A"/>
    <w:rsid w:val="003F4DDB"/>
    <w:rsid w:val="00422F87"/>
    <w:rsid w:val="004C0560"/>
    <w:rsid w:val="004E3D9B"/>
    <w:rsid w:val="004F1494"/>
    <w:rsid w:val="00525F9D"/>
    <w:rsid w:val="00543356"/>
    <w:rsid w:val="00610BBE"/>
    <w:rsid w:val="00880232"/>
    <w:rsid w:val="008C4B6F"/>
    <w:rsid w:val="0093560B"/>
    <w:rsid w:val="00A95A23"/>
    <w:rsid w:val="00AB4876"/>
    <w:rsid w:val="00AF7DAB"/>
    <w:rsid w:val="00B76FED"/>
    <w:rsid w:val="00BB08E9"/>
    <w:rsid w:val="00BF4371"/>
    <w:rsid w:val="00C45FA8"/>
    <w:rsid w:val="00C47B15"/>
    <w:rsid w:val="00CC3221"/>
    <w:rsid w:val="00E11D8B"/>
    <w:rsid w:val="00E1531B"/>
    <w:rsid w:val="00E166D7"/>
    <w:rsid w:val="00E919D4"/>
    <w:rsid w:val="00EC6A05"/>
    <w:rsid w:val="00F066CA"/>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660160099">
      <w:bodyDiv w:val="1"/>
      <w:marLeft w:val="0"/>
      <w:marRight w:val="0"/>
      <w:marTop w:val="0"/>
      <w:marBottom w:val="0"/>
      <w:divBdr>
        <w:top w:val="none" w:sz="0" w:space="0" w:color="auto"/>
        <w:left w:val="none" w:sz="0" w:space="0" w:color="auto"/>
        <w:bottom w:val="none" w:sz="0" w:space="0" w:color="auto"/>
        <w:right w:val="none" w:sz="0" w:space="0" w:color="auto"/>
      </w:divBdr>
    </w:div>
    <w:div w:id="667177465">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522009169">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2</cp:revision>
  <dcterms:created xsi:type="dcterms:W3CDTF">2019-11-13T07:03:00Z</dcterms:created>
  <dcterms:modified xsi:type="dcterms:W3CDTF">2019-11-13T07:03:00Z</dcterms:modified>
</cp:coreProperties>
</file>