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2A417" w14:textId="0B61BD10" w:rsidR="006F61D5" w:rsidRDefault="006F61D5" w:rsidP="006F61D5">
      <w:pPr>
        <w:rPr>
          <w:b/>
        </w:rPr>
      </w:pPr>
      <w:r>
        <w:rPr>
          <w:b/>
        </w:rPr>
        <w:t>Voorbeeldbrief</w:t>
      </w:r>
      <w:r>
        <w:rPr>
          <w:b/>
        </w:rPr>
        <w:t xml:space="preserve"> aan bedrijfscommissie met verzoek tot bemiddeling bij adviesprocedure</w:t>
      </w:r>
    </w:p>
    <w:p w14:paraId="742DE729" w14:textId="77777777" w:rsidR="006F61D5" w:rsidRDefault="006F61D5" w:rsidP="006F61D5">
      <w:r>
        <w:t>[plaats, datum]</w:t>
      </w:r>
    </w:p>
    <w:p w14:paraId="200A03D0" w14:textId="77777777" w:rsidR="006F61D5" w:rsidRDefault="006F61D5" w:rsidP="006F61D5">
      <w:r>
        <w:t>Betreft: Verzoek bemiddeling adviestraject</w:t>
      </w:r>
    </w:p>
    <w:p w14:paraId="3B40F60A" w14:textId="77777777" w:rsidR="006F61D5" w:rsidRDefault="006F61D5" w:rsidP="006F61D5">
      <w:r>
        <w:t>Geachte heer, mevrouw</w:t>
      </w:r>
    </w:p>
    <w:p w14:paraId="462BAF4E" w14:textId="77777777" w:rsidR="006F61D5" w:rsidRDefault="006F61D5" w:rsidP="006F61D5">
      <w:r>
        <w:t>Met deze brief willen wij u vragen om te bemiddelen bij het conflict dat wij, de ondernemingsraad van [naam organisatie], hebben met onze bestuurder omtre</w:t>
      </w:r>
      <w:bookmarkStart w:id="0" w:name="_GoBack"/>
      <w:bookmarkEnd w:id="0"/>
      <w:r>
        <w:t>nt een adviestraject.</w:t>
      </w:r>
    </w:p>
    <w:p w14:paraId="14F11CBA" w14:textId="77777777" w:rsidR="006F61D5" w:rsidRDefault="006F61D5" w:rsidP="006F61D5">
      <w:r>
        <w:t xml:space="preserve">Op [datum] hebben wij van de bestuurder de adviesaanvraag ontvangen. Het onderwerp van de adviesaanvraag is [onderwerp]. </w:t>
      </w:r>
    </w:p>
    <w:p w14:paraId="00E7D9CD" w14:textId="77777777" w:rsidR="006F61D5" w:rsidRDefault="006F61D5" w:rsidP="006F61D5">
      <w:r>
        <w:t>De situatie is op dit moment als volgt [korte omschrijving van de stand van zaken omtrent de adviesaanvraag].</w:t>
      </w:r>
    </w:p>
    <w:p w14:paraId="599B32DC" w14:textId="77777777" w:rsidR="006F61D5" w:rsidRDefault="006F61D5" w:rsidP="006F61D5">
      <w:r>
        <w:t xml:space="preserve">Op dit moment is het adviestraject helaas volledig vastgelopen. De bestuurder en de OR kunnen niet tot een gezamenlijke beslissing komen over [onderwerp conflict]. [aantal dagen/ weken] geleden hebben wij de bestuurder een laatste verzoek gestuurd om samen met de OR het conflict op te lossen. Dit is niet gelukt. </w:t>
      </w:r>
    </w:p>
    <w:p w14:paraId="31FB1444" w14:textId="77777777" w:rsidR="006F61D5" w:rsidRDefault="006F61D5" w:rsidP="006F61D5">
      <w:r>
        <w:t>[aantal dagen/ weken] geleden hebben wij de bestuurder op de hoogte gesteld van ons voornemen om bemiddeling te laten uitvoeren door de bedrijfscommissie. De bestuurder heeft hiermee ingestemd. Zowel de ondernemingsraad als de bestuurder staan dus open voor bemiddeling.</w:t>
      </w:r>
    </w:p>
    <w:p w14:paraId="08453AB1" w14:textId="77777777" w:rsidR="006F61D5" w:rsidRDefault="006F61D5" w:rsidP="006F61D5">
      <w:r>
        <w:t>Bij deze verzoeken wij u om te bemiddelen bij dit conflict. Graag zouden wij op korte termijn een afspraak met u maken. De contactpersoon hiervoor is [naam], [functie] van de ondernemingsraad. Hij/zij is te bereiken op: [telefoonnummer].</w:t>
      </w:r>
    </w:p>
    <w:p w14:paraId="62E93E70" w14:textId="77777777" w:rsidR="006F61D5" w:rsidRDefault="006F61D5" w:rsidP="006F61D5">
      <w:r>
        <w:t>Wij kijken uit naar uw reactie.</w:t>
      </w:r>
    </w:p>
    <w:p w14:paraId="290D39FD" w14:textId="77777777" w:rsidR="006F61D5" w:rsidRDefault="006F61D5" w:rsidP="006F61D5">
      <w:r>
        <w:t>Met vriendelijke groet,</w:t>
      </w:r>
    </w:p>
    <w:p w14:paraId="7B765694" w14:textId="77777777" w:rsidR="006F61D5" w:rsidRDefault="006F61D5" w:rsidP="006F61D5">
      <w:r>
        <w:t>De ondernemingsraad van [organisatienaam]</w:t>
      </w:r>
    </w:p>
    <w:p w14:paraId="2886A65E" w14:textId="181CBC2D" w:rsidR="00FF5902" w:rsidRPr="00913BB1" w:rsidRDefault="00FF5902" w:rsidP="009D06D0">
      <w:pPr>
        <w:spacing w:after="160" w:line="256" w:lineRule="auto"/>
        <w:rPr>
          <w:rFonts w:cs="Times New Roman"/>
          <w:b/>
          <w:bCs/>
          <w:color w:val="689F63"/>
          <w:kern w:val="36"/>
          <w:sz w:val="18"/>
          <w:szCs w:val="28"/>
          <w:lang w:eastAsia="nl-NL"/>
        </w:rPr>
      </w:pPr>
    </w:p>
    <w:p w14:paraId="019262A8" w14:textId="77777777" w:rsidR="000017AE" w:rsidRPr="000017AE" w:rsidRDefault="000017AE" w:rsidP="004C09FF">
      <w:pPr>
        <w:spacing w:after="0" w:line="240" w:lineRule="exact"/>
        <w:rPr>
          <w:b/>
          <w:color w:val="26539C"/>
          <w:sz w:val="18"/>
          <w:szCs w:val="18"/>
        </w:rPr>
      </w:pPr>
      <w:r w:rsidRPr="000017AE">
        <w:rPr>
          <w:b/>
          <w:color w:val="26539C"/>
          <w:sz w:val="18"/>
          <w:szCs w:val="18"/>
        </w:rPr>
        <w:t>INSTRUCTIE</w:t>
      </w:r>
    </w:p>
    <w:p w14:paraId="67DF849F" w14:textId="77777777" w:rsidR="000017AE" w:rsidRPr="000017AE" w:rsidRDefault="000017AE" w:rsidP="004C09FF">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04EFAD72" w14:textId="77777777" w:rsidR="000017AE" w:rsidRPr="000017AE" w:rsidRDefault="000017AE" w:rsidP="004C09FF">
      <w:pPr>
        <w:spacing w:after="0" w:line="240" w:lineRule="exact"/>
        <w:rPr>
          <w:color w:val="26539C"/>
          <w:sz w:val="18"/>
          <w:szCs w:val="18"/>
        </w:rPr>
      </w:pPr>
    </w:p>
    <w:p w14:paraId="79DD99A5" w14:textId="77777777" w:rsidR="000017AE" w:rsidRPr="000017AE" w:rsidRDefault="000017AE" w:rsidP="004C09FF">
      <w:pPr>
        <w:spacing w:after="0" w:line="240" w:lineRule="exact"/>
        <w:rPr>
          <w:b/>
          <w:color w:val="26539C"/>
          <w:sz w:val="18"/>
          <w:szCs w:val="18"/>
        </w:rPr>
      </w:pPr>
      <w:r w:rsidRPr="000017AE">
        <w:rPr>
          <w:b/>
          <w:color w:val="26539C"/>
          <w:sz w:val="18"/>
          <w:szCs w:val="18"/>
        </w:rPr>
        <w:t>DISCLAIMER</w:t>
      </w:r>
    </w:p>
    <w:p w14:paraId="455C47BA" w14:textId="77777777" w:rsidR="000017AE" w:rsidRPr="000017AE" w:rsidRDefault="000017AE" w:rsidP="004C09FF">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0387CEC" w14:textId="77777777" w:rsidR="000017AE" w:rsidRPr="000017AE" w:rsidRDefault="000017AE" w:rsidP="004C09FF">
      <w:pPr>
        <w:spacing w:after="0" w:line="240" w:lineRule="exact"/>
        <w:rPr>
          <w:color w:val="26539C"/>
          <w:sz w:val="18"/>
          <w:szCs w:val="18"/>
        </w:rPr>
      </w:pPr>
    </w:p>
    <w:p w14:paraId="121D0EC1" w14:textId="77777777" w:rsidR="000017AE" w:rsidRPr="000017AE" w:rsidRDefault="000017AE" w:rsidP="004C09FF">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7FCBAB3F" w14:textId="77777777" w:rsidR="00F105E4" w:rsidRDefault="00F105E4" w:rsidP="004C09FF">
      <w:pPr>
        <w:pStyle w:val="Kop1"/>
        <w:jc w:val="left"/>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6164D" w14:textId="77777777" w:rsidR="000E52E6" w:rsidRDefault="000E52E6" w:rsidP="00880232">
      <w:pPr>
        <w:spacing w:after="0" w:line="240" w:lineRule="auto"/>
      </w:pPr>
      <w:r>
        <w:separator/>
      </w:r>
    </w:p>
  </w:endnote>
  <w:endnote w:type="continuationSeparator" w:id="0">
    <w:p w14:paraId="3BE188EC" w14:textId="77777777" w:rsidR="000E52E6" w:rsidRDefault="000E52E6"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9D9A1" w14:textId="77777777" w:rsidR="000E52E6" w:rsidRDefault="000E52E6" w:rsidP="00880232">
      <w:pPr>
        <w:spacing w:after="0" w:line="240" w:lineRule="auto"/>
      </w:pPr>
      <w:r>
        <w:separator/>
      </w:r>
    </w:p>
  </w:footnote>
  <w:footnote w:type="continuationSeparator" w:id="0">
    <w:p w14:paraId="56409B60" w14:textId="77777777" w:rsidR="000E52E6" w:rsidRDefault="000E52E6"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25B1" w14:textId="77777777" w:rsidR="000017AE" w:rsidRDefault="000017AE">
    <w:pPr>
      <w:pStyle w:val="Koptekst"/>
    </w:pPr>
    <w:r>
      <w:rPr>
        <w:noProof/>
        <w:lang w:eastAsia="nl-NL"/>
      </w:rPr>
      <w:drawing>
        <wp:inline distT="0" distB="0" distL="0" distR="0" wp14:anchorId="38C98395" wp14:editId="25C9CE69">
          <wp:extent cx="3672212" cy="282162"/>
          <wp:effectExtent l="19050" t="0" r="4438" b="0"/>
          <wp:docPr id="2" name="Afbeelding 1" descr="Performa OR Voorbeeld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Voorbeeldbrief.jpg"/>
                  <pic:cNvPicPr/>
                </pic:nvPicPr>
                <pic:blipFill>
                  <a:blip r:embed="rId1"/>
                  <a:stretch>
                    <a:fillRect/>
                  </a:stretch>
                </pic:blipFill>
                <pic:spPr>
                  <a:xfrm>
                    <a:off x="0" y="0"/>
                    <a:ext cx="3709332" cy="285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12422"/>
    <w:multiLevelType w:val="hybridMultilevel"/>
    <w:tmpl w:val="0A140A4E"/>
    <w:lvl w:ilvl="0" w:tplc="DE16848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026F64"/>
    <w:multiLevelType w:val="hybridMultilevel"/>
    <w:tmpl w:val="3112F7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2A362151"/>
    <w:multiLevelType w:val="hybridMultilevel"/>
    <w:tmpl w:val="E43EE47C"/>
    <w:lvl w:ilvl="0" w:tplc="04130001">
      <w:numFmt w:val="decimal"/>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15:restartNumberingAfterBreak="0">
    <w:nsid w:val="2ADD2A64"/>
    <w:multiLevelType w:val="hybridMultilevel"/>
    <w:tmpl w:val="F06E72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2E330ED7"/>
    <w:multiLevelType w:val="hybridMultilevel"/>
    <w:tmpl w:val="05224C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373C2970"/>
    <w:multiLevelType w:val="hybridMultilevel"/>
    <w:tmpl w:val="C9B6E2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2BC710F"/>
    <w:multiLevelType w:val="hybridMultilevel"/>
    <w:tmpl w:val="27FEA578"/>
    <w:lvl w:ilvl="0" w:tplc="14463156">
      <w:start w:val="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79F533F"/>
    <w:multiLevelType w:val="hybridMultilevel"/>
    <w:tmpl w:val="A52AE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86A3496"/>
    <w:multiLevelType w:val="hybridMultilevel"/>
    <w:tmpl w:val="53288D34"/>
    <w:lvl w:ilvl="0" w:tplc="CCA0C692">
      <w:start w:val="1"/>
      <w:numFmt w:val="bullet"/>
      <w:lvlText w:val="-"/>
      <w:lvlJc w:val="left"/>
      <w:pPr>
        <w:ind w:left="720" w:hanging="360"/>
      </w:pPr>
      <w:rPr>
        <w:rFonts w:ascii="Calibri" w:eastAsia="Times New Roman" w:hAnsi="Calibri"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7"/>
  </w:num>
  <w:num w:numId="4">
    <w:abstractNumId w:val="1"/>
  </w:num>
  <w:num w:numId="5">
    <w:abstractNumId w:val="13"/>
  </w:num>
  <w:num w:numId="6">
    <w:abstractNumId w:val="4"/>
  </w:num>
  <w:num w:numId="7">
    <w:abstractNumId w:val="2"/>
  </w:num>
  <w:num w:numId="8">
    <w:abstractNumId w:val="6"/>
  </w:num>
  <w:num w:numId="9">
    <w:abstractNumId w:val="9"/>
  </w:num>
  <w:num w:numId="10">
    <w:abstractNumId w:val="8"/>
  </w:num>
  <w:num w:numId="11">
    <w:abstractNumId w:val="3"/>
  </w:num>
  <w:num w:numId="12">
    <w:abstractNumId w:val="5"/>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0E52E6"/>
    <w:rsid w:val="001F61A0"/>
    <w:rsid w:val="0021166E"/>
    <w:rsid w:val="00216AB4"/>
    <w:rsid w:val="002F7632"/>
    <w:rsid w:val="00322F0B"/>
    <w:rsid w:val="00361ED0"/>
    <w:rsid w:val="00391EED"/>
    <w:rsid w:val="003D635A"/>
    <w:rsid w:val="00422F87"/>
    <w:rsid w:val="00470E60"/>
    <w:rsid w:val="004B56CD"/>
    <w:rsid w:val="004C0560"/>
    <w:rsid w:val="004C09FF"/>
    <w:rsid w:val="004E3D9B"/>
    <w:rsid w:val="004F1494"/>
    <w:rsid w:val="00500F40"/>
    <w:rsid w:val="00525F9D"/>
    <w:rsid w:val="00543356"/>
    <w:rsid w:val="00551D87"/>
    <w:rsid w:val="006F61D5"/>
    <w:rsid w:val="00765BB2"/>
    <w:rsid w:val="008620A5"/>
    <w:rsid w:val="00880232"/>
    <w:rsid w:val="00913BB1"/>
    <w:rsid w:val="0093560B"/>
    <w:rsid w:val="009B03B6"/>
    <w:rsid w:val="009D06D0"/>
    <w:rsid w:val="009F409F"/>
    <w:rsid w:val="00A52A2A"/>
    <w:rsid w:val="00A95A23"/>
    <w:rsid w:val="00B12D2E"/>
    <w:rsid w:val="00B76FED"/>
    <w:rsid w:val="00C45FA8"/>
    <w:rsid w:val="00C47B15"/>
    <w:rsid w:val="00CC3221"/>
    <w:rsid w:val="00CC4F51"/>
    <w:rsid w:val="00CD02D6"/>
    <w:rsid w:val="00E11D8B"/>
    <w:rsid w:val="00E1360A"/>
    <w:rsid w:val="00E1531B"/>
    <w:rsid w:val="00E6766A"/>
    <w:rsid w:val="00E919D4"/>
    <w:rsid w:val="00EC6A05"/>
    <w:rsid w:val="00F105E4"/>
    <w:rsid w:val="00FA3D40"/>
    <w:rsid w:val="00FC3DD2"/>
    <w:rsid w:val="00FD77FA"/>
    <w:rsid w:val="00FF59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B69D2"/>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 w:type="paragraph" w:styleId="Lijstalinea">
    <w:name w:val="List Paragraph"/>
    <w:basedOn w:val="Standaard"/>
    <w:uiPriority w:val="34"/>
    <w:qFormat/>
    <w:rsid w:val="001F61A0"/>
    <w:pPr>
      <w:spacing w:after="0" w:line="240" w:lineRule="auto"/>
      <w:ind w:left="720"/>
      <w:contextualSpacing/>
    </w:pPr>
    <w:rPr>
      <w:rFonts w:ascii="Calibri" w:hAnsi="Calibri"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735117">
      <w:bodyDiv w:val="1"/>
      <w:marLeft w:val="0"/>
      <w:marRight w:val="0"/>
      <w:marTop w:val="0"/>
      <w:marBottom w:val="0"/>
      <w:divBdr>
        <w:top w:val="none" w:sz="0" w:space="0" w:color="auto"/>
        <w:left w:val="none" w:sz="0" w:space="0" w:color="auto"/>
        <w:bottom w:val="none" w:sz="0" w:space="0" w:color="auto"/>
        <w:right w:val="none" w:sz="0" w:space="0" w:color="auto"/>
      </w:divBdr>
    </w:div>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873661177">
      <w:bodyDiv w:val="1"/>
      <w:marLeft w:val="0"/>
      <w:marRight w:val="0"/>
      <w:marTop w:val="0"/>
      <w:marBottom w:val="0"/>
      <w:divBdr>
        <w:top w:val="none" w:sz="0" w:space="0" w:color="auto"/>
        <w:left w:val="none" w:sz="0" w:space="0" w:color="auto"/>
        <w:bottom w:val="none" w:sz="0" w:space="0" w:color="auto"/>
        <w:right w:val="none" w:sz="0" w:space="0" w:color="auto"/>
      </w:divBdr>
    </w:div>
    <w:div w:id="961885329">
      <w:bodyDiv w:val="1"/>
      <w:marLeft w:val="0"/>
      <w:marRight w:val="0"/>
      <w:marTop w:val="0"/>
      <w:marBottom w:val="0"/>
      <w:divBdr>
        <w:top w:val="none" w:sz="0" w:space="0" w:color="auto"/>
        <w:left w:val="none" w:sz="0" w:space="0" w:color="auto"/>
        <w:bottom w:val="none" w:sz="0" w:space="0" w:color="auto"/>
        <w:right w:val="none" w:sz="0" w:space="0" w:color="auto"/>
      </w:divBdr>
    </w:div>
    <w:div w:id="1390374996">
      <w:bodyDiv w:val="1"/>
      <w:marLeft w:val="0"/>
      <w:marRight w:val="0"/>
      <w:marTop w:val="0"/>
      <w:marBottom w:val="0"/>
      <w:divBdr>
        <w:top w:val="none" w:sz="0" w:space="0" w:color="auto"/>
        <w:left w:val="none" w:sz="0" w:space="0" w:color="auto"/>
        <w:bottom w:val="none" w:sz="0" w:space="0" w:color="auto"/>
        <w:right w:val="none" w:sz="0" w:space="0" w:color="auto"/>
      </w:divBdr>
    </w:div>
    <w:div w:id="1411075986">
      <w:bodyDiv w:val="1"/>
      <w:marLeft w:val="0"/>
      <w:marRight w:val="0"/>
      <w:marTop w:val="0"/>
      <w:marBottom w:val="0"/>
      <w:divBdr>
        <w:top w:val="none" w:sz="0" w:space="0" w:color="auto"/>
        <w:left w:val="none" w:sz="0" w:space="0" w:color="auto"/>
        <w:bottom w:val="none" w:sz="0" w:space="0" w:color="auto"/>
        <w:right w:val="none" w:sz="0" w:space="0" w:color="auto"/>
      </w:divBdr>
    </w:div>
    <w:div w:id="1553232003">
      <w:bodyDiv w:val="1"/>
      <w:marLeft w:val="0"/>
      <w:marRight w:val="0"/>
      <w:marTop w:val="0"/>
      <w:marBottom w:val="0"/>
      <w:divBdr>
        <w:top w:val="none" w:sz="0" w:space="0" w:color="auto"/>
        <w:left w:val="none" w:sz="0" w:space="0" w:color="auto"/>
        <w:bottom w:val="none" w:sz="0" w:space="0" w:color="auto"/>
        <w:right w:val="none" w:sz="0" w:space="0" w:color="auto"/>
      </w:divBdr>
    </w:div>
    <w:div w:id="1588004927">
      <w:bodyDiv w:val="1"/>
      <w:marLeft w:val="0"/>
      <w:marRight w:val="0"/>
      <w:marTop w:val="0"/>
      <w:marBottom w:val="0"/>
      <w:divBdr>
        <w:top w:val="none" w:sz="0" w:space="0" w:color="auto"/>
        <w:left w:val="none" w:sz="0" w:space="0" w:color="auto"/>
        <w:bottom w:val="none" w:sz="0" w:space="0" w:color="auto"/>
        <w:right w:val="none" w:sz="0" w:space="0" w:color="auto"/>
      </w:divBdr>
    </w:div>
    <w:div w:id="1614942743">
      <w:bodyDiv w:val="1"/>
      <w:marLeft w:val="0"/>
      <w:marRight w:val="0"/>
      <w:marTop w:val="0"/>
      <w:marBottom w:val="0"/>
      <w:divBdr>
        <w:top w:val="none" w:sz="0" w:space="0" w:color="auto"/>
        <w:left w:val="none" w:sz="0" w:space="0" w:color="auto"/>
        <w:bottom w:val="none" w:sz="0" w:space="0" w:color="auto"/>
        <w:right w:val="none" w:sz="0" w:space="0" w:color="auto"/>
      </w:divBdr>
    </w:div>
    <w:div w:id="1707100151">
      <w:bodyDiv w:val="1"/>
      <w:marLeft w:val="0"/>
      <w:marRight w:val="0"/>
      <w:marTop w:val="0"/>
      <w:marBottom w:val="0"/>
      <w:divBdr>
        <w:top w:val="none" w:sz="0" w:space="0" w:color="auto"/>
        <w:left w:val="none" w:sz="0" w:space="0" w:color="auto"/>
        <w:bottom w:val="none" w:sz="0" w:space="0" w:color="auto"/>
        <w:right w:val="none" w:sz="0" w:space="0" w:color="auto"/>
      </w:divBdr>
    </w:div>
    <w:div w:id="1797676618">
      <w:bodyDiv w:val="1"/>
      <w:marLeft w:val="0"/>
      <w:marRight w:val="0"/>
      <w:marTop w:val="0"/>
      <w:marBottom w:val="0"/>
      <w:divBdr>
        <w:top w:val="none" w:sz="0" w:space="0" w:color="auto"/>
        <w:left w:val="none" w:sz="0" w:space="0" w:color="auto"/>
        <w:bottom w:val="none" w:sz="0" w:space="0" w:color="auto"/>
        <w:right w:val="none" w:sz="0" w:space="0" w:color="auto"/>
      </w:divBdr>
    </w:div>
    <w:div w:id="1860116586">
      <w:bodyDiv w:val="1"/>
      <w:marLeft w:val="0"/>
      <w:marRight w:val="0"/>
      <w:marTop w:val="0"/>
      <w:marBottom w:val="0"/>
      <w:divBdr>
        <w:top w:val="none" w:sz="0" w:space="0" w:color="auto"/>
        <w:left w:val="none" w:sz="0" w:space="0" w:color="auto"/>
        <w:bottom w:val="none" w:sz="0" w:space="0" w:color="auto"/>
        <w:right w:val="none" w:sz="0" w:space="0" w:color="auto"/>
      </w:divBdr>
    </w:div>
    <w:div w:id="190198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2333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Janneke Veger</cp:lastModifiedBy>
  <cp:revision>2</cp:revision>
  <dcterms:created xsi:type="dcterms:W3CDTF">2019-11-13T10:04:00Z</dcterms:created>
  <dcterms:modified xsi:type="dcterms:W3CDTF">2019-11-13T10:04:00Z</dcterms:modified>
</cp:coreProperties>
</file>