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D26F" w14:textId="46BA94E2" w:rsidR="00276981" w:rsidRDefault="00276981" w:rsidP="00276981">
      <w:pPr>
        <w:spacing w:after="0" w:line="240" w:lineRule="auto"/>
        <w:rPr>
          <w:rFonts w:ascii="Calibri" w:eastAsia="Times New Roman" w:hAnsi="Calibri" w:cs="Calibri"/>
          <w:b/>
          <w:lang w:eastAsia="nl-NL"/>
        </w:rPr>
      </w:pPr>
      <w:r>
        <w:rPr>
          <w:rFonts w:ascii="Calibri" w:eastAsia="Times New Roman" w:hAnsi="Calibri" w:cs="Calibri"/>
          <w:b/>
          <w:lang w:eastAsia="nl-NL"/>
        </w:rPr>
        <w:t>Voorbeeldbrief</w:t>
      </w:r>
      <w:r w:rsidRPr="00906F1F">
        <w:rPr>
          <w:rFonts w:ascii="Calibri" w:eastAsia="Times New Roman" w:hAnsi="Calibri" w:cs="Calibri"/>
          <w:b/>
          <w:lang w:eastAsia="nl-NL"/>
        </w:rPr>
        <w:t xml:space="preserve"> </w:t>
      </w:r>
      <w:r w:rsidRPr="00A16ED6">
        <w:rPr>
          <w:rFonts w:ascii="Calibri" w:eastAsia="Times New Roman" w:hAnsi="Calibri" w:cs="Calibri"/>
          <w:b/>
          <w:lang w:eastAsia="nl-NL"/>
        </w:rPr>
        <w:t>aan bestuurder over wijziging zittingsduur OR</w:t>
      </w:r>
    </w:p>
    <w:p w14:paraId="0E28C5CB" w14:textId="77777777" w:rsidR="00276981" w:rsidRDefault="00276981" w:rsidP="00276981">
      <w:pPr>
        <w:spacing w:line="240" w:lineRule="auto"/>
      </w:pPr>
    </w:p>
    <w:p w14:paraId="4D38AB93" w14:textId="77777777" w:rsidR="00276981" w:rsidRDefault="00276981" w:rsidP="00276981">
      <w:pPr>
        <w:spacing w:line="240" w:lineRule="auto"/>
      </w:pPr>
      <w:r>
        <w:t>[naam organisatie]</w:t>
      </w:r>
    </w:p>
    <w:p w14:paraId="121B1466" w14:textId="77777777" w:rsidR="00276981" w:rsidRPr="00906F1F" w:rsidRDefault="00276981" w:rsidP="00276981">
      <w:pPr>
        <w:spacing w:line="240" w:lineRule="auto"/>
      </w:pPr>
      <w:r w:rsidRPr="00906F1F">
        <w:t xml:space="preserve">[naam bestuurder] </w:t>
      </w:r>
    </w:p>
    <w:p w14:paraId="33EA5968" w14:textId="77777777" w:rsidR="00276981" w:rsidRPr="00906F1F" w:rsidRDefault="00276981" w:rsidP="00276981">
      <w:pPr>
        <w:spacing w:line="240" w:lineRule="auto"/>
      </w:pPr>
      <w:r w:rsidRPr="00906F1F">
        <w:t>[postadres]</w:t>
      </w:r>
      <w:bookmarkStart w:id="0" w:name="_GoBack"/>
      <w:bookmarkEnd w:id="0"/>
    </w:p>
    <w:p w14:paraId="4074C824" w14:textId="77777777" w:rsidR="00276981" w:rsidRPr="00906F1F" w:rsidRDefault="00276981" w:rsidP="00276981">
      <w:pPr>
        <w:spacing w:line="240" w:lineRule="auto"/>
      </w:pPr>
      <w:r w:rsidRPr="00906F1F">
        <w:t>[postcode en plaats]</w:t>
      </w:r>
    </w:p>
    <w:p w14:paraId="5B2EF35B" w14:textId="77777777" w:rsidR="00276981" w:rsidRPr="00906F1F" w:rsidRDefault="00276981" w:rsidP="00276981">
      <w:pPr>
        <w:spacing w:line="240" w:lineRule="auto"/>
      </w:pPr>
    </w:p>
    <w:p w14:paraId="333AC193" w14:textId="77777777" w:rsidR="00276981" w:rsidRPr="00906F1F" w:rsidRDefault="00276981" w:rsidP="00276981">
      <w:pPr>
        <w:spacing w:line="240" w:lineRule="auto"/>
      </w:pPr>
      <w:r w:rsidRPr="00906F1F">
        <w:t>[plaatsnaam], [datum]</w:t>
      </w:r>
    </w:p>
    <w:p w14:paraId="7021043C" w14:textId="77777777" w:rsidR="00276981" w:rsidRPr="00906F1F" w:rsidRDefault="00276981" w:rsidP="00276981"/>
    <w:p w14:paraId="3DAC57DA" w14:textId="77777777" w:rsidR="00276981" w:rsidRPr="00407A6E" w:rsidRDefault="00276981" w:rsidP="00276981">
      <w:pPr>
        <w:rPr>
          <w:u w:val="single"/>
        </w:rPr>
      </w:pPr>
      <w:r w:rsidRPr="00407A6E">
        <w:rPr>
          <w:u w:val="single"/>
        </w:rPr>
        <w:t>Betreft:</w:t>
      </w:r>
      <w:r w:rsidRPr="00407A6E">
        <w:rPr>
          <w:u w:val="single"/>
        </w:rPr>
        <w:tab/>
        <w:t xml:space="preserve"> Aanpassen zittingsduur ondernemingsraad</w:t>
      </w:r>
    </w:p>
    <w:p w14:paraId="17B308F6" w14:textId="77777777" w:rsidR="00276981" w:rsidRPr="00906F1F" w:rsidRDefault="00276981" w:rsidP="00276981">
      <w:r w:rsidRPr="00906F1F">
        <w:t>Geachte [</w:t>
      </w:r>
      <w:r>
        <w:t>titel en naam bestuurder],</w:t>
      </w:r>
    </w:p>
    <w:p w14:paraId="4A6B72C6" w14:textId="77777777" w:rsidR="00276981" w:rsidRDefault="00276981" w:rsidP="00276981">
      <w:r>
        <w:t>Met deze brief willen wij u op de hoogte stellen van het feit dat wij de zittingsduur van de ondernemingsraad aanpassen. Zoals u weet is de huidige zittingsduur van de ondernemingsraad [aantal] jaar. Wij zullen dit wijzigen naar [aantal] jaar. Deze regeling leggen wij vast in het OR Reglement. De regeling treedt in werking na afloop van de huidige zittingstermijn.</w:t>
      </w:r>
    </w:p>
    <w:p w14:paraId="171EF29E" w14:textId="77777777" w:rsidR="00276981" w:rsidRDefault="00276981" w:rsidP="00276981">
      <w:r>
        <w:t>De reden voor deze wijziging is: [benoem reden].</w:t>
      </w:r>
    </w:p>
    <w:p w14:paraId="194E6554" w14:textId="77777777" w:rsidR="00276981" w:rsidRDefault="00276981" w:rsidP="00276981">
      <w:r>
        <w:t>De wijziging zal pas ingaan op [datum] en geldt dus voor de volgende ondernemingsraad.</w:t>
      </w:r>
    </w:p>
    <w:p w14:paraId="6F91F764" w14:textId="77777777" w:rsidR="00276981" w:rsidRDefault="00276981" w:rsidP="00276981">
      <w:r>
        <w:t>Heeft u vragen over of bezwaren tegen deze wijziging? Dan horen wij dit graag van u binnen twee weken na ontvangst van deze brief.</w:t>
      </w:r>
    </w:p>
    <w:p w14:paraId="4DCCBA27" w14:textId="77777777" w:rsidR="00276981" w:rsidRPr="00906F1F" w:rsidRDefault="00276981" w:rsidP="00276981">
      <w:r w:rsidRPr="00906F1F">
        <w:t>Met vriendelijke groet,</w:t>
      </w:r>
    </w:p>
    <w:p w14:paraId="420E49B4" w14:textId="77777777" w:rsidR="00276981" w:rsidRPr="00906F1F" w:rsidRDefault="00276981" w:rsidP="00276981">
      <w:r w:rsidRPr="00906F1F">
        <w:t>Namens de OR [organisatienaam]</w:t>
      </w:r>
    </w:p>
    <w:p w14:paraId="392E4892" w14:textId="77777777" w:rsidR="00276981" w:rsidRPr="00906F1F" w:rsidRDefault="00276981" w:rsidP="00276981">
      <w:r w:rsidRPr="00906F1F">
        <w:t>[handtekening voorzitter]</w:t>
      </w:r>
      <w:r w:rsidRPr="00906F1F">
        <w:tab/>
      </w:r>
      <w:r w:rsidRPr="00906F1F">
        <w:tab/>
      </w:r>
      <w:r w:rsidRPr="00906F1F">
        <w:tab/>
        <w:t>[handtekening secretaris]</w:t>
      </w:r>
    </w:p>
    <w:p w14:paraId="3FA2DC23" w14:textId="77777777" w:rsidR="00276981" w:rsidRPr="00906F1F" w:rsidRDefault="00276981" w:rsidP="00276981">
      <w:r w:rsidRPr="00906F1F">
        <w:t>[naam voorzitter]</w:t>
      </w:r>
      <w:r w:rsidRPr="00906F1F">
        <w:tab/>
      </w:r>
      <w:r w:rsidRPr="00906F1F">
        <w:tab/>
      </w:r>
      <w:r w:rsidRPr="00906F1F">
        <w:tab/>
      </w:r>
      <w:r w:rsidRPr="00906F1F">
        <w:tab/>
        <w:t>[naam secretaris]</w:t>
      </w:r>
    </w:p>
    <w:p w14:paraId="2886A65E" w14:textId="77777777" w:rsidR="00FF5902" w:rsidRPr="00913BB1" w:rsidRDefault="00FF5902"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D469" w14:textId="77777777" w:rsidR="006851FF" w:rsidRDefault="006851FF" w:rsidP="00880232">
      <w:pPr>
        <w:spacing w:after="0" w:line="240" w:lineRule="auto"/>
      </w:pPr>
      <w:r>
        <w:separator/>
      </w:r>
    </w:p>
  </w:endnote>
  <w:endnote w:type="continuationSeparator" w:id="0">
    <w:p w14:paraId="659FF039" w14:textId="77777777" w:rsidR="006851FF" w:rsidRDefault="006851FF"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8D29" w14:textId="77777777" w:rsidR="006851FF" w:rsidRDefault="006851FF" w:rsidP="00880232">
      <w:pPr>
        <w:spacing w:after="0" w:line="240" w:lineRule="auto"/>
      </w:pPr>
      <w:r>
        <w:separator/>
      </w:r>
    </w:p>
  </w:footnote>
  <w:footnote w:type="continuationSeparator" w:id="0">
    <w:p w14:paraId="6BC1E33D" w14:textId="77777777" w:rsidR="006851FF" w:rsidRDefault="006851FF"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76981"/>
    <w:rsid w:val="002F7632"/>
    <w:rsid w:val="00322F0B"/>
    <w:rsid w:val="00361ED0"/>
    <w:rsid w:val="00391EED"/>
    <w:rsid w:val="003D635A"/>
    <w:rsid w:val="00422F87"/>
    <w:rsid w:val="00470E60"/>
    <w:rsid w:val="004B56CD"/>
    <w:rsid w:val="004C0560"/>
    <w:rsid w:val="004C09FF"/>
    <w:rsid w:val="004E3D9B"/>
    <w:rsid w:val="004F1494"/>
    <w:rsid w:val="00525F9D"/>
    <w:rsid w:val="00543356"/>
    <w:rsid w:val="00551D87"/>
    <w:rsid w:val="006851FF"/>
    <w:rsid w:val="00765BB2"/>
    <w:rsid w:val="008620A5"/>
    <w:rsid w:val="00880232"/>
    <w:rsid w:val="00913BB1"/>
    <w:rsid w:val="0093560B"/>
    <w:rsid w:val="009B03B6"/>
    <w:rsid w:val="009F409F"/>
    <w:rsid w:val="00A52A2A"/>
    <w:rsid w:val="00A95A23"/>
    <w:rsid w:val="00B12D2E"/>
    <w:rsid w:val="00B76FED"/>
    <w:rsid w:val="00C45FA8"/>
    <w:rsid w:val="00C47B15"/>
    <w:rsid w:val="00CC3221"/>
    <w:rsid w:val="00CC4F5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695036718">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2019-11-13T11:01:00Z</dcterms:created>
  <dcterms:modified xsi:type="dcterms:W3CDTF">2019-11-13T11:01:00Z</dcterms:modified>
</cp:coreProperties>
</file>