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4CB8" w14:textId="48C9BCA4" w:rsidR="00317E41" w:rsidRPr="00317E41" w:rsidRDefault="00317E41" w:rsidP="00317E41">
      <w:pPr>
        <w:pStyle w:val="Tekstzonderopmaak"/>
        <w:rPr>
          <w:rFonts w:ascii="Calibri" w:hAnsi="Calibri" w:cs="Times New Roman"/>
          <w:b/>
          <w:bCs/>
          <w:sz w:val="22"/>
          <w:szCs w:val="22"/>
        </w:rPr>
      </w:pPr>
      <w:r>
        <w:rPr>
          <w:rFonts w:ascii="Calibri" w:hAnsi="Calibri" w:cs="Times New Roman"/>
          <w:b/>
          <w:bCs/>
          <w:sz w:val="22"/>
          <w:szCs w:val="22"/>
        </w:rPr>
        <w:t>Voorbeeldbrief</w:t>
      </w:r>
      <w:r w:rsidRPr="00317E41">
        <w:rPr>
          <w:rFonts w:ascii="Calibri" w:hAnsi="Calibri" w:cs="Times New Roman"/>
          <w:b/>
          <w:bCs/>
          <w:sz w:val="22"/>
          <w:szCs w:val="22"/>
        </w:rPr>
        <w:t xml:space="preserve"> aan vakbonden voor kandidaatstelling</w:t>
      </w:r>
    </w:p>
    <w:p w14:paraId="16D7DA15" w14:textId="77777777" w:rsidR="00317E41" w:rsidRPr="007B3AA4" w:rsidRDefault="00317E41" w:rsidP="00317E41">
      <w:pPr>
        <w:pStyle w:val="Tekstzonderopmaak"/>
        <w:rPr>
          <w:rFonts w:ascii="Calibri" w:hAnsi="Calibri" w:cs="Times New Roman"/>
          <w:b/>
          <w:bCs/>
          <w:sz w:val="22"/>
          <w:szCs w:val="22"/>
        </w:rPr>
      </w:pPr>
    </w:p>
    <w:p w14:paraId="71D603AF" w14:textId="77777777" w:rsidR="00317E41" w:rsidRPr="007B3AA4" w:rsidRDefault="00317E41" w:rsidP="00317E41">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naam vakbond]</w:t>
      </w:r>
    </w:p>
    <w:p w14:paraId="3A584949" w14:textId="77777777" w:rsidR="00317E41" w:rsidRPr="007B3AA4" w:rsidRDefault="00317E41" w:rsidP="00317E41">
      <w:pPr>
        <w:pStyle w:val="Tekstzonderopmaak"/>
        <w:rPr>
          <w:rFonts w:ascii="Calibri" w:hAnsi="Calibri" w:cs="Arial"/>
          <w:bCs/>
          <w:sz w:val="22"/>
          <w:szCs w:val="22"/>
        </w:rPr>
      </w:pPr>
      <w:r>
        <w:rPr>
          <w:rFonts w:ascii="Calibri" w:hAnsi="Calibri" w:cs="Arial"/>
          <w:bCs/>
          <w:sz w:val="22"/>
          <w:szCs w:val="22"/>
        </w:rPr>
        <w:t>[</w:t>
      </w:r>
      <w:r w:rsidRPr="007B3AA4">
        <w:rPr>
          <w:rFonts w:ascii="Calibri" w:hAnsi="Calibri" w:cs="Arial"/>
          <w:bCs/>
          <w:sz w:val="22"/>
          <w:szCs w:val="22"/>
        </w:rPr>
        <w:t xml:space="preserve">naam </w:t>
      </w:r>
      <w:r>
        <w:rPr>
          <w:rFonts w:ascii="Calibri" w:hAnsi="Calibri" w:cs="Arial"/>
          <w:bCs/>
          <w:sz w:val="22"/>
          <w:szCs w:val="22"/>
        </w:rPr>
        <w:t>vakbonds</w:t>
      </w:r>
      <w:r w:rsidRPr="007B3AA4">
        <w:rPr>
          <w:rFonts w:ascii="Calibri" w:hAnsi="Calibri" w:cs="Arial"/>
          <w:bCs/>
          <w:sz w:val="22"/>
          <w:szCs w:val="22"/>
        </w:rPr>
        <w:t>bestuurder</w:t>
      </w:r>
      <w:r>
        <w:rPr>
          <w:rFonts w:ascii="Calibri" w:hAnsi="Calibri" w:cs="Arial"/>
          <w:bCs/>
          <w:sz w:val="22"/>
          <w:szCs w:val="22"/>
        </w:rPr>
        <w:t>]</w:t>
      </w:r>
      <w:r w:rsidRPr="007B3AA4">
        <w:rPr>
          <w:rFonts w:ascii="Calibri" w:hAnsi="Calibri" w:cs="Arial"/>
          <w:bCs/>
          <w:sz w:val="22"/>
          <w:szCs w:val="22"/>
        </w:rPr>
        <w:t xml:space="preserve"> </w:t>
      </w:r>
      <w:bookmarkStart w:id="0" w:name="_GoBack"/>
      <w:bookmarkEnd w:id="0"/>
    </w:p>
    <w:p w14:paraId="680040F8" w14:textId="77777777" w:rsidR="00317E41" w:rsidRPr="007B3AA4" w:rsidRDefault="00317E41" w:rsidP="00317E41">
      <w:pPr>
        <w:pStyle w:val="Tekstzonderopmaak"/>
        <w:rPr>
          <w:rFonts w:ascii="Calibri" w:hAnsi="Calibri" w:cs="Arial"/>
          <w:sz w:val="22"/>
          <w:szCs w:val="22"/>
        </w:rPr>
      </w:pPr>
      <w:r>
        <w:rPr>
          <w:rFonts w:ascii="Calibri" w:hAnsi="Calibri" w:cs="Arial"/>
          <w:sz w:val="22"/>
          <w:szCs w:val="22"/>
        </w:rPr>
        <w:t>[</w:t>
      </w:r>
      <w:r w:rsidRPr="007B3AA4">
        <w:rPr>
          <w:rFonts w:ascii="Calibri" w:hAnsi="Calibri" w:cs="Arial"/>
          <w:sz w:val="22"/>
          <w:szCs w:val="22"/>
        </w:rPr>
        <w:t>postadres</w:t>
      </w:r>
      <w:r>
        <w:rPr>
          <w:rFonts w:ascii="Calibri" w:hAnsi="Calibri" w:cs="Arial"/>
          <w:sz w:val="22"/>
          <w:szCs w:val="22"/>
        </w:rPr>
        <w:t>]</w:t>
      </w:r>
    </w:p>
    <w:p w14:paraId="6CC966EC" w14:textId="77777777" w:rsidR="00317E41" w:rsidRPr="007B3AA4" w:rsidRDefault="00317E41" w:rsidP="00317E41">
      <w:pPr>
        <w:pStyle w:val="Tekstzonderopmaak"/>
        <w:rPr>
          <w:rFonts w:ascii="Calibri" w:hAnsi="Calibri" w:cs="Arial"/>
          <w:sz w:val="22"/>
          <w:szCs w:val="22"/>
        </w:rPr>
      </w:pPr>
      <w:r>
        <w:rPr>
          <w:rFonts w:ascii="Calibri" w:hAnsi="Calibri" w:cs="Arial"/>
          <w:sz w:val="22"/>
          <w:szCs w:val="22"/>
        </w:rPr>
        <w:t>[</w:t>
      </w:r>
      <w:r w:rsidRPr="007B3AA4">
        <w:rPr>
          <w:rFonts w:ascii="Calibri" w:hAnsi="Calibri" w:cs="Arial"/>
          <w:sz w:val="22"/>
          <w:szCs w:val="22"/>
        </w:rPr>
        <w:t>postcode en plaats</w:t>
      </w:r>
      <w:r>
        <w:rPr>
          <w:rFonts w:ascii="Calibri" w:hAnsi="Calibri" w:cs="Arial"/>
          <w:sz w:val="22"/>
          <w:szCs w:val="22"/>
        </w:rPr>
        <w:t>]</w:t>
      </w:r>
    </w:p>
    <w:p w14:paraId="057E5D1B" w14:textId="77777777" w:rsidR="00317E41" w:rsidRPr="007B3AA4" w:rsidRDefault="00317E41" w:rsidP="00317E41">
      <w:pPr>
        <w:pStyle w:val="Tekstzonderopmaak"/>
        <w:rPr>
          <w:rFonts w:ascii="Calibri" w:hAnsi="Calibri" w:cs="Arial"/>
          <w:sz w:val="22"/>
          <w:szCs w:val="22"/>
        </w:rPr>
      </w:pPr>
    </w:p>
    <w:p w14:paraId="5BC6818A" w14:textId="77777777" w:rsidR="00317E41" w:rsidRPr="007B3AA4" w:rsidRDefault="00317E41" w:rsidP="00317E41">
      <w:pPr>
        <w:pStyle w:val="Tekstzonderopmaak"/>
        <w:rPr>
          <w:rFonts w:ascii="Calibri" w:hAnsi="Calibri" w:cs="Arial"/>
          <w:sz w:val="22"/>
          <w:szCs w:val="22"/>
          <w:u w:val="single"/>
        </w:rPr>
      </w:pPr>
      <w:r w:rsidRPr="002B2D52">
        <w:rPr>
          <w:rFonts w:ascii="Calibri" w:hAnsi="Calibri" w:cs="Arial"/>
          <w:sz w:val="22"/>
          <w:szCs w:val="22"/>
        </w:rPr>
        <w:t>Betreft:</w:t>
      </w:r>
      <w:r w:rsidRPr="002B2D52">
        <w:rPr>
          <w:rFonts w:ascii="Calibri" w:hAnsi="Calibri" w:cs="Arial"/>
          <w:sz w:val="22"/>
          <w:szCs w:val="22"/>
        </w:rPr>
        <w:tab/>
      </w:r>
      <w:r>
        <w:rPr>
          <w:rFonts w:ascii="Calibri" w:hAnsi="Calibri" w:cs="Arial"/>
          <w:sz w:val="22"/>
          <w:szCs w:val="22"/>
          <w:u w:val="single"/>
        </w:rPr>
        <w:t xml:space="preserve"> Uitnodiging tot het stellen van OR-kandidaten</w:t>
      </w:r>
    </w:p>
    <w:p w14:paraId="696475D4" w14:textId="77777777" w:rsidR="00317E41" w:rsidRDefault="00317E41" w:rsidP="00317E41">
      <w:pPr>
        <w:pStyle w:val="Tekstzonderopmaak"/>
        <w:ind w:left="5664" w:firstLine="708"/>
        <w:rPr>
          <w:rFonts w:ascii="Calibri" w:hAnsi="Calibri" w:cs="Arial"/>
          <w:sz w:val="22"/>
          <w:szCs w:val="22"/>
        </w:rPr>
      </w:pPr>
    </w:p>
    <w:p w14:paraId="4E093908" w14:textId="77777777" w:rsidR="00317E41" w:rsidRPr="007B3AA4" w:rsidRDefault="00317E41" w:rsidP="00317E41">
      <w:pPr>
        <w:pStyle w:val="Tekstzonderopmaak"/>
        <w:ind w:left="5664" w:firstLine="708"/>
        <w:rPr>
          <w:rFonts w:ascii="Calibri" w:hAnsi="Calibri" w:cs="Arial"/>
          <w:bCs/>
          <w:sz w:val="22"/>
          <w:szCs w:val="22"/>
        </w:rPr>
      </w:pPr>
      <w:r>
        <w:rPr>
          <w:rFonts w:ascii="Calibri" w:hAnsi="Calibri" w:cs="Arial"/>
          <w:sz w:val="22"/>
          <w:szCs w:val="22"/>
        </w:rPr>
        <w:t>[</w:t>
      </w:r>
      <w:r w:rsidRPr="007B3AA4">
        <w:rPr>
          <w:rFonts w:ascii="Calibri" w:hAnsi="Calibri" w:cs="Arial"/>
          <w:bCs/>
          <w:sz w:val="22"/>
          <w:szCs w:val="22"/>
        </w:rPr>
        <w:t>plaatsnaam</w:t>
      </w:r>
      <w:r>
        <w:rPr>
          <w:rFonts w:ascii="Calibri" w:hAnsi="Calibri" w:cs="Arial"/>
          <w:bCs/>
          <w:sz w:val="22"/>
          <w:szCs w:val="22"/>
        </w:rPr>
        <w:t>]</w:t>
      </w:r>
      <w:r w:rsidRPr="007B3AA4">
        <w:rPr>
          <w:rFonts w:ascii="Calibri" w:hAnsi="Calibri" w:cs="Arial"/>
          <w:bCs/>
          <w:sz w:val="22"/>
          <w:szCs w:val="22"/>
        </w:rPr>
        <w:t xml:space="preserve">, </w:t>
      </w:r>
      <w:r>
        <w:rPr>
          <w:rFonts w:ascii="Calibri" w:hAnsi="Calibri" w:cs="Arial"/>
          <w:bCs/>
          <w:sz w:val="22"/>
          <w:szCs w:val="22"/>
        </w:rPr>
        <w:t>[</w:t>
      </w:r>
      <w:r w:rsidRPr="007B3AA4">
        <w:rPr>
          <w:rFonts w:ascii="Calibri" w:hAnsi="Calibri" w:cs="Arial"/>
          <w:bCs/>
          <w:sz w:val="22"/>
          <w:szCs w:val="22"/>
        </w:rPr>
        <w:t>datum</w:t>
      </w:r>
      <w:r>
        <w:rPr>
          <w:rFonts w:ascii="Calibri" w:hAnsi="Calibri" w:cs="Arial"/>
          <w:bCs/>
          <w:sz w:val="22"/>
          <w:szCs w:val="22"/>
        </w:rPr>
        <w:t>]</w:t>
      </w:r>
    </w:p>
    <w:p w14:paraId="52DDBAC7" w14:textId="77777777" w:rsidR="00317E41" w:rsidRPr="007B3AA4" w:rsidRDefault="00317E41" w:rsidP="00317E41">
      <w:pPr>
        <w:pStyle w:val="Tekstzonderopmaak"/>
        <w:rPr>
          <w:rFonts w:ascii="Calibri" w:hAnsi="Calibri" w:cs="Arial"/>
          <w:sz w:val="22"/>
          <w:szCs w:val="22"/>
        </w:rPr>
      </w:pPr>
    </w:p>
    <w:p w14:paraId="1F533A17" w14:textId="7BF19921" w:rsidR="00317E41" w:rsidRDefault="00317E41" w:rsidP="00317E41">
      <w:pPr>
        <w:pStyle w:val="Tekstzonderopmaak"/>
        <w:rPr>
          <w:rFonts w:ascii="Calibri" w:hAnsi="Calibri" w:cs="Arial"/>
          <w:sz w:val="22"/>
          <w:szCs w:val="22"/>
        </w:rPr>
      </w:pPr>
      <w:r>
        <w:rPr>
          <w:rFonts w:ascii="Calibri" w:hAnsi="Calibri" w:cs="Arial"/>
          <w:sz w:val="22"/>
          <w:szCs w:val="22"/>
        </w:rPr>
        <w:t>[Aanhef en</w:t>
      </w:r>
      <w:r>
        <w:rPr>
          <w:rFonts w:ascii="Calibri" w:hAnsi="Calibri" w:cs="Arial"/>
          <w:sz w:val="22"/>
          <w:szCs w:val="22"/>
        </w:rPr>
        <w:t xml:space="preserve"> </w:t>
      </w:r>
      <w:r w:rsidRPr="007B3AA4">
        <w:rPr>
          <w:rFonts w:ascii="Calibri" w:hAnsi="Calibri" w:cs="Arial"/>
          <w:bCs/>
          <w:sz w:val="22"/>
          <w:szCs w:val="22"/>
        </w:rPr>
        <w:t xml:space="preserve">naam </w:t>
      </w:r>
      <w:r>
        <w:rPr>
          <w:rFonts w:ascii="Calibri" w:hAnsi="Calibri" w:cs="Arial"/>
          <w:bCs/>
          <w:sz w:val="22"/>
          <w:szCs w:val="22"/>
        </w:rPr>
        <w:t>vakbonds</w:t>
      </w:r>
      <w:r w:rsidRPr="007B3AA4">
        <w:rPr>
          <w:rFonts w:ascii="Calibri" w:hAnsi="Calibri" w:cs="Arial"/>
          <w:bCs/>
          <w:sz w:val="22"/>
          <w:szCs w:val="22"/>
        </w:rPr>
        <w:t>bestuurder</w:t>
      </w:r>
      <w:r>
        <w:rPr>
          <w:rFonts w:ascii="Calibri" w:hAnsi="Calibri" w:cs="Arial"/>
          <w:sz w:val="22"/>
          <w:szCs w:val="22"/>
        </w:rPr>
        <w:t>]</w:t>
      </w:r>
      <w:r w:rsidRPr="007B3AA4">
        <w:rPr>
          <w:rFonts w:ascii="Calibri" w:hAnsi="Calibri" w:cs="Arial"/>
          <w:sz w:val="22"/>
          <w:szCs w:val="22"/>
        </w:rPr>
        <w:t>,</w:t>
      </w:r>
    </w:p>
    <w:p w14:paraId="56E83702" w14:textId="77777777" w:rsidR="00317E41" w:rsidRDefault="00317E41" w:rsidP="00317E41">
      <w:pPr>
        <w:pStyle w:val="Tekstzonderopmaak"/>
        <w:rPr>
          <w:rFonts w:ascii="Calibri" w:hAnsi="Calibri" w:cs="Arial"/>
          <w:sz w:val="22"/>
          <w:szCs w:val="22"/>
        </w:rPr>
      </w:pPr>
    </w:p>
    <w:p w14:paraId="2593197A" w14:textId="77777777" w:rsidR="00317E41" w:rsidRPr="00740C9F" w:rsidRDefault="00317E41" w:rsidP="00317E41">
      <w:pPr>
        <w:pStyle w:val="Geenafstand"/>
      </w:pPr>
      <w:r>
        <w:t>Op [datum] wordt in onze organisatie</w:t>
      </w:r>
      <w:r w:rsidRPr="00740C9F">
        <w:t xml:space="preserve"> </w:t>
      </w:r>
      <w:r>
        <w:t xml:space="preserve">[naam organisatie] </w:t>
      </w:r>
      <w:r w:rsidRPr="00740C9F">
        <w:t>een nieuwe ondernemingsraad gekozen.</w:t>
      </w:r>
    </w:p>
    <w:p w14:paraId="17451751" w14:textId="77777777" w:rsidR="00317E41" w:rsidRPr="00740C9F" w:rsidRDefault="00317E41" w:rsidP="00317E41">
      <w:pPr>
        <w:pStyle w:val="Geenafstand"/>
      </w:pPr>
      <w:r w:rsidRPr="00740C9F">
        <w:t>Voor</w:t>
      </w:r>
      <w:r>
        <w:t xml:space="preserve"> </w:t>
      </w:r>
      <w:r w:rsidRPr="00740C9F">
        <w:t>zover wij kunnen nagaan</w:t>
      </w:r>
      <w:r>
        <w:t xml:space="preserve"> </w:t>
      </w:r>
      <w:r w:rsidRPr="00740C9F">
        <w:t>bent u gerechtigd kandidaten</w:t>
      </w:r>
      <w:r>
        <w:t xml:space="preserve"> te stellen krachtens artikel 9,</w:t>
      </w:r>
      <w:r w:rsidRPr="00740C9F">
        <w:t xml:space="preserve"> lid 2 </w:t>
      </w:r>
      <w:r>
        <w:t>van de Wet op de ondernemingsraden</w:t>
      </w:r>
      <w:r w:rsidRPr="00740C9F">
        <w:t xml:space="preserve">. Eventuele kandidaatstelling door uw organisatie, en een kopie </w:t>
      </w:r>
      <w:r>
        <w:t xml:space="preserve">van de bereidverklaring, willen we </w:t>
      </w:r>
      <w:r w:rsidRPr="00740C9F">
        <w:t>uite</w:t>
      </w:r>
      <w:r>
        <w:t>rlijk [datum] in ons bezit hebben</w:t>
      </w:r>
      <w:r w:rsidRPr="00740C9F">
        <w:t>. Het OR-reglement schrijft voor dat iedereen die op de verkiezingsdatum twaalf maanden in dienst is, kandidaat gesteld kan worden. Bijgaand treft u een lijst aan van alle kiesgerechtigde en verkiesbare werknemers.</w:t>
      </w:r>
    </w:p>
    <w:p w14:paraId="509C4887" w14:textId="77777777" w:rsidR="00317E41" w:rsidRPr="00740C9F" w:rsidRDefault="00317E41" w:rsidP="00317E41">
      <w:pPr>
        <w:pStyle w:val="Geenafstand"/>
      </w:pPr>
    </w:p>
    <w:p w14:paraId="16975589" w14:textId="77777777" w:rsidR="00317E41" w:rsidRDefault="00317E41" w:rsidP="00317E41">
      <w:pPr>
        <w:pStyle w:val="Geenafstand"/>
      </w:pPr>
      <w:r w:rsidRPr="00740C9F">
        <w:t>Voor uw informatie: onderstaand het tijdschema voor de verkiezing.</w:t>
      </w:r>
    </w:p>
    <w:p w14:paraId="46B9313A" w14:textId="77777777" w:rsidR="00317E41" w:rsidRPr="00740C9F" w:rsidRDefault="00317E41" w:rsidP="00317E41">
      <w:pPr>
        <w:pStyle w:val="Geenafstand"/>
      </w:pPr>
    </w:p>
    <w:p w14:paraId="49A24A59" w14:textId="77777777" w:rsidR="00317E41" w:rsidRPr="00740C9F" w:rsidRDefault="00317E41" w:rsidP="00317E41">
      <w:pPr>
        <w:pStyle w:val="Geenafstand"/>
        <w:numPr>
          <w:ilvl w:val="0"/>
          <w:numId w:val="15"/>
        </w:numPr>
        <w:spacing w:line="240" w:lineRule="auto"/>
        <w:jc w:val="left"/>
      </w:pPr>
      <w:r w:rsidRPr="00740C9F">
        <w:t>De sluitingsdatum kandidaatstelling door vakorganisaties is [datum].</w:t>
      </w:r>
    </w:p>
    <w:p w14:paraId="720B0EB9" w14:textId="77777777" w:rsidR="00317E41" w:rsidRPr="00740C9F" w:rsidRDefault="00317E41" w:rsidP="00317E41">
      <w:pPr>
        <w:pStyle w:val="Geenafstand"/>
        <w:numPr>
          <w:ilvl w:val="0"/>
          <w:numId w:val="15"/>
        </w:numPr>
        <w:spacing w:line="240" w:lineRule="auto"/>
        <w:jc w:val="left"/>
      </w:pPr>
      <w:r w:rsidRPr="00740C9F">
        <w:t>De sluitingsdatum voor kandidaatstelling door ongeorganiseerde werknemers is [datum].</w:t>
      </w:r>
    </w:p>
    <w:p w14:paraId="2D40B99B" w14:textId="77777777" w:rsidR="00317E41" w:rsidRPr="00740C9F" w:rsidRDefault="00317E41" w:rsidP="00317E41">
      <w:pPr>
        <w:pStyle w:val="Geenafstand"/>
        <w:numPr>
          <w:ilvl w:val="0"/>
          <w:numId w:val="15"/>
        </w:numPr>
        <w:spacing w:line="240" w:lineRule="auto"/>
        <w:jc w:val="left"/>
      </w:pPr>
      <w:r w:rsidRPr="00740C9F">
        <w:t>Uiterlijk [datum] maken we de ingediende kandidaten(lijsten) bekend.</w:t>
      </w:r>
    </w:p>
    <w:p w14:paraId="271D4674" w14:textId="77777777" w:rsidR="00317E41" w:rsidRDefault="00317E41" w:rsidP="00317E41">
      <w:pPr>
        <w:pStyle w:val="Geenafstand"/>
        <w:numPr>
          <w:ilvl w:val="0"/>
          <w:numId w:val="15"/>
        </w:numPr>
        <w:spacing w:line="240" w:lineRule="auto"/>
        <w:jc w:val="left"/>
      </w:pPr>
      <w:r w:rsidRPr="00740C9F">
        <w:t>De verkiezingsdatum is gepland op [datum].</w:t>
      </w:r>
    </w:p>
    <w:p w14:paraId="29248D22" w14:textId="77777777" w:rsidR="00317E41" w:rsidRPr="00740C9F" w:rsidRDefault="00317E41" w:rsidP="00317E41">
      <w:pPr>
        <w:pStyle w:val="Geenafstand"/>
        <w:numPr>
          <w:ilvl w:val="0"/>
          <w:numId w:val="15"/>
        </w:numPr>
        <w:spacing w:line="240" w:lineRule="auto"/>
        <w:jc w:val="left"/>
      </w:pPr>
      <w:r>
        <w:t>De installatie van de nieuwe OR hebben we vooralsnog gepland op [datum].</w:t>
      </w:r>
    </w:p>
    <w:p w14:paraId="7A4725A5" w14:textId="77777777" w:rsidR="00317E41" w:rsidRPr="00740C9F" w:rsidRDefault="00317E41" w:rsidP="00317E41">
      <w:pPr>
        <w:pStyle w:val="Geenafstand"/>
      </w:pPr>
    </w:p>
    <w:p w14:paraId="167C120C" w14:textId="77777777" w:rsidR="00317E41" w:rsidRPr="00740C9F" w:rsidRDefault="00317E41" w:rsidP="00317E41">
      <w:pPr>
        <w:pStyle w:val="Geenafstand"/>
      </w:pPr>
      <w:r w:rsidRPr="00740C9F">
        <w:t>Uw eventuele kandidatenlijst zien wij met belangstelling tegemoet. Als die in ons bezit is, krijgt u een ontvangstbevestiging.</w:t>
      </w:r>
    </w:p>
    <w:p w14:paraId="30CD0770" w14:textId="77777777" w:rsidR="00317E41" w:rsidRDefault="00317E41" w:rsidP="00317E41">
      <w:pPr>
        <w:spacing w:before="100" w:beforeAutospacing="1" w:after="100" w:afterAutospacing="1"/>
        <w:rPr>
          <w:rFonts w:cs="Arial"/>
        </w:rPr>
      </w:pPr>
      <w:r>
        <w:rPr>
          <w:rFonts w:cs="Arial"/>
        </w:rPr>
        <w:t>M</w:t>
      </w:r>
      <w:r w:rsidRPr="007B3AA4">
        <w:rPr>
          <w:rFonts w:cs="Arial"/>
        </w:rPr>
        <w:t>et vriendelijke groet,</w:t>
      </w:r>
    </w:p>
    <w:p w14:paraId="44A32C8D" w14:textId="77777777" w:rsidR="00317E41" w:rsidRDefault="00317E41" w:rsidP="00317E41">
      <w:pPr>
        <w:spacing w:before="100" w:beforeAutospacing="1" w:after="100" w:afterAutospacing="1"/>
        <w:rPr>
          <w:rFonts w:cs="Arial"/>
        </w:rPr>
      </w:pPr>
      <w:r>
        <w:rPr>
          <w:rFonts w:cs="Arial"/>
        </w:rPr>
        <w:t>Namens de verkiezingscommissie van de OR van [organisatienaam],</w:t>
      </w:r>
    </w:p>
    <w:p w14:paraId="42F10765" w14:textId="77777777" w:rsidR="00317E41" w:rsidRDefault="00317E41" w:rsidP="00317E41">
      <w:pPr>
        <w:spacing w:before="100" w:beforeAutospacing="1" w:after="100" w:afterAutospacing="1"/>
        <w:rPr>
          <w:rFonts w:cs="Arial"/>
        </w:rPr>
      </w:pPr>
    </w:p>
    <w:p w14:paraId="33B5964B" w14:textId="77777777" w:rsidR="00317E41" w:rsidRDefault="00317E41" w:rsidP="00317E41">
      <w:pPr>
        <w:spacing w:before="100" w:beforeAutospacing="1" w:after="100" w:afterAutospacing="1"/>
        <w:rPr>
          <w:rFonts w:cs="Arial"/>
        </w:rPr>
      </w:pPr>
      <w:r>
        <w:rPr>
          <w:rFonts w:cs="Arial"/>
        </w:rPr>
        <w:t>[handtekening voorzitter]</w:t>
      </w:r>
      <w:r>
        <w:rPr>
          <w:rFonts w:cs="Arial"/>
        </w:rPr>
        <w:tab/>
      </w:r>
      <w:r>
        <w:rPr>
          <w:rFonts w:cs="Arial"/>
        </w:rPr>
        <w:tab/>
      </w:r>
      <w:r>
        <w:rPr>
          <w:rFonts w:cs="Arial"/>
        </w:rPr>
        <w:tab/>
        <w:t>[handtekening secretaris]</w:t>
      </w:r>
    </w:p>
    <w:p w14:paraId="5853849A" w14:textId="77777777" w:rsidR="00317E41" w:rsidRPr="008921CE" w:rsidRDefault="00317E41" w:rsidP="00317E41">
      <w:pPr>
        <w:spacing w:before="100" w:beforeAutospacing="1" w:after="100" w:afterAutospacing="1"/>
        <w:rPr>
          <w:rFonts w:cs="Arial"/>
        </w:rPr>
      </w:pPr>
      <w:r>
        <w:rPr>
          <w:rFonts w:cs="Arial"/>
        </w:rPr>
        <w:t>[</w:t>
      </w:r>
      <w:r w:rsidRPr="007B3AA4">
        <w:rPr>
          <w:rFonts w:cs="Arial"/>
        </w:rPr>
        <w:t>naam</w:t>
      </w:r>
      <w:r>
        <w:rPr>
          <w:rFonts w:cs="Arial"/>
        </w:rPr>
        <w:t xml:space="preserve"> voorzitter]</w:t>
      </w:r>
      <w:r>
        <w:rPr>
          <w:rFonts w:cs="Arial"/>
        </w:rPr>
        <w:tab/>
      </w:r>
      <w:r>
        <w:rPr>
          <w:rFonts w:cs="Arial"/>
        </w:rPr>
        <w:tab/>
      </w:r>
      <w:r>
        <w:rPr>
          <w:rFonts w:cs="Arial"/>
        </w:rPr>
        <w:tab/>
      </w:r>
      <w:r>
        <w:rPr>
          <w:rFonts w:cs="Arial"/>
        </w:rPr>
        <w:tab/>
        <w:t>[naam secretaris]</w:t>
      </w:r>
    </w:p>
    <w:p w14:paraId="1712DB1E" w14:textId="77777777" w:rsidR="00317E41" w:rsidRPr="002B2D52" w:rsidRDefault="00317E41" w:rsidP="00317E41">
      <w:pPr>
        <w:pStyle w:val="Geenafstand"/>
        <w:rPr>
          <w:b/>
        </w:rPr>
      </w:pPr>
      <w:r w:rsidRPr="002B2D52">
        <w:rPr>
          <w:b/>
        </w:rPr>
        <w:t>Bijlage kiesgerechtigde en verkiesbare werknemers</w:t>
      </w:r>
    </w:p>
    <w:p w14:paraId="496CD933" w14:textId="77777777" w:rsidR="00317E41" w:rsidRDefault="00317E41" w:rsidP="00317E41">
      <w:pPr>
        <w:spacing w:after="160" w:line="259" w:lineRule="auto"/>
        <w:rPr>
          <w:rFonts w:cs="Times New Roman"/>
          <w:b/>
          <w:bCs/>
          <w:color w:val="689F63"/>
          <w:kern w:val="36"/>
          <w:sz w:val="18"/>
          <w:szCs w:val="18"/>
          <w:lang w:eastAsia="nl-NL"/>
        </w:rPr>
      </w:pPr>
      <w:r>
        <w:rPr>
          <w:b/>
          <w:sz w:val="18"/>
          <w:szCs w:val="18"/>
        </w:rPr>
        <w:br w:type="page"/>
      </w:r>
    </w:p>
    <w:p w14:paraId="38EB6E67" w14:textId="77777777" w:rsidR="005D0C6F" w:rsidRDefault="005D0C6F"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1024FD"/>
    <w:multiLevelType w:val="hybridMultilevel"/>
    <w:tmpl w:val="65F49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0"/>
  </w:num>
  <w:num w:numId="5">
    <w:abstractNumId w:val="14"/>
  </w:num>
  <w:num w:numId="6">
    <w:abstractNumId w:val="4"/>
  </w:num>
  <w:num w:numId="7">
    <w:abstractNumId w:val="1"/>
  </w:num>
  <w:num w:numId="8">
    <w:abstractNumId w:val="6"/>
  </w:num>
  <w:num w:numId="9">
    <w:abstractNumId w:val="9"/>
  </w:num>
  <w:num w:numId="10">
    <w:abstractNumId w:val="8"/>
  </w:num>
  <w:num w:numId="11">
    <w:abstractNumId w:val="3"/>
  </w:num>
  <w:num w:numId="12">
    <w:abstractNumId w:val="5"/>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C10BB"/>
    <w:rsid w:val="001D18D6"/>
    <w:rsid w:val="0021166E"/>
    <w:rsid w:val="00216AB4"/>
    <w:rsid w:val="00317E41"/>
    <w:rsid w:val="00322F0B"/>
    <w:rsid w:val="00361ED0"/>
    <w:rsid w:val="00391EED"/>
    <w:rsid w:val="003D635A"/>
    <w:rsid w:val="00422F87"/>
    <w:rsid w:val="00470E60"/>
    <w:rsid w:val="004B56CD"/>
    <w:rsid w:val="004C0560"/>
    <w:rsid w:val="004C09FF"/>
    <w:rsid w:val="004E3D9B"/>
    <w:rsid w:val="004F05EB"/>
    <w:rsid w:val="004F1494"/>
    <w:rsid w:val="00525F9D"/>
    <w:rsid w:val="00543356"/>
    <w:rsid w:val="005D0C6F"/>
    <w:rsid w:val="00880232"/>
    <w:rsid w:val="00913BB1"/>
    <w:rsid w:val="0093560B"/>
    <w:rsid w:val="009B03B6"/>
    <w:rsid w:val="00A1232F"/>
    <w:rsid w:val="00A52A2A"/>
    <w:rsid w:val="00A95A23"/>
    <w:rsid w:val="00B02C70"/>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364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2019-11-12T10:51:00Z</dcterms:created>
  <dcterms:modified xsi:type="dcterms:W3CDTF">2019-11-12T10:51:00Z</dcterms:modified>
</cp:coreProperties>
</file>