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9CCF5" w14:textId="6885F77B" w:rsidR="00335378" w:rsidRDefault="00335378" w:rsidP="00335378">
      <w:pPr>
        <w:rPr>
          <w:b/>
        </w:rPr>
      </w:pPr>
      <w:r>
        <w:rPr>
          <w:b/>
        </w:rPr>
        <w:t>Voorbeeldbrief</w:t>
      </w:r>
      <w:r>
        <w:rPr>
          <w:b/>
        </w:rPr>
        <w:t xml:space="preserve"> aankondigen beroepsprocedure</w:t>
      </w:r>
    </w:p>
    <w:p w14:paraId="76740E02" w14:textId="77777777" w:rsidR="00335378" w:rsidRDefault="00335378" w:rsidP="00335378">
      <w:pPr>
        <w:rPr>
          <w:b/>
        </w:rPr>
      </w:pPr>
    </w:p>
    <w:p w14:paraId="5E9B1DDA" w14:textId="7D455976" w:rsidR="00335378" w:rsidRDefault="00335378" w:rsidP="00335378">
      <w:r>
        <w:t>[Datum plaats]</w:t>
      </w:r>
    </w:p>
    <w:p w14:paraId="0C88AFFE" w14:textId="0311D814" w:rsidR="00335378" w:rsidRDefault="00335378" w:rsidP="00335378">
      <w:r>
        <w:t>Betreft: Aankondiging beroepsprocedure</w:t>
      </w:r>
    </w:p>
    <w:p w14:paraId="72D466B5" w14:textId="77777777" w:rsidR="00335378" w:rsidRDefault="00335378" w:rsidP="00335378">
      <w:r>
        <w:t>Geachte bestuurder,</w:t>
      </w:r>
    </w:p>
    <w:p w14:paraId="597519E0" w14:textId="77777777" w:rsidR="00335378" w:rsidRDefault="00335378" w:rsidP="00335378">
      <w:r>
        <w:t xml:space="preserve">Hierbij sturen wij u deze brief om aan te kondigen dat wij beroep instellen bij de Ondernemingskamer van het Gerechtshof Amsterdam. In deze procedure zal de ondernemingsraad het standpunt innemen dat [de onderneming] in redelijkheid niet tot </w:t>
      </w:r>
      <w:bookmarkStart w:id="0" w:name="_GoBack"/>
      <w:bookmarkEnd w:id="0"/>
      <w:r>
        <w:t>het besluit tot […] heeft kunnen komen.</w:t>
      </w:r>
    </w:p>
    <w:p w14:paraId="7C6E8468" w14:textId="77777777" w:rsidR="00335378" w:rsidRDefault="00335378" w:rsidP="00335378">
      <w:r>
        <w:t>[aantal] weken geleden heeft u aangekondigd uw definitieve besluit niet aan te passen naar aanleiding van het advies van de ondernemingsraad. Een goede motivering was achterwege gebleven en u niet bent ingegaan op alle bezwaren van de OR.</w:t>
      </w:r>
    </w:p>
    <w:p w14:paraId="36DA8869" w14:textId="77777777" w:rsidR="00335378" w:rsidRDefault="00335378" w:rsidP="00335378">
      <w:r>
        <w:t>Wij hebben u [datum] nog een brief gestuurd om u nog de mogelijkheid geven dit besluit in te trekken en alsnog het advies van de ondernemingsraad in de besluitvorming mee te weten. Het betreurt ons dat u van deze mogelijkheid geen gebruik heeft gemaakt.</w:t>
      </w:r>
    </w:p>
    <w:p w14:paraId="78AFFD15" w14:textId="77777777" w:rsidR="00335378" w:rsidRDefault="00335378" w:rsidP="00335378">
      <w:r>
        <w:t>Zoals aangekondigd in bovengenoemde brief, zien wij geen andere oplossing dan beroep in te stellen bij de Ondernemingskamer. U zult hierover spoedig geïnformeerd worden.</w:t>
      </w:r>
    </w:p>
    <w:p w14:paraId="128CFFC6" w14:textId="77777777" w:rsidR="00335378" w:rsidRDefault="00335378" w:rsidP="00335378">
      <w:r>
        <w:t>Met vriendelijke groet,</w:t>
      </w:r>
    </w:p>
    <w:p w14:paraId="463D0D32" w14:textId="77777777" w:rsidR="00335378" w:rsidRDefault="00335378" w:rsidP="00335378">
      <w:r>
        <w:t>De ondernemingsraad</w:t>
      </w:r>
    </w:p>
    <w:p w14:paraId="2886A65E" w14:textId="77777777" w:rsidR="00FF5902" w:rsidRPr="00913BB1" w:rsidRDefault="00FF5902" w:rsidP="004C09FF">
      <w:pPr>
        <w:spacing w:after="160" w:line="256" w:lineRule="auto"/>
        <w:rPr>
          <w:rFonts w:cs="Times New Roman"/>
          <w:b/>
          <w:bCs/>
          <w:color w:val="689F63"/>
          <w:kern w:val="36"/>
          <w:sz w:val="18"/>
          <w:szCs w:val="28"/>
          <w:lang w:eastAsia="nl-NL"/>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A4CB8" w14:textId="77777777" w:rsidR="003C34E9" w:rsidRDefault="003C34E9" w:rsidP="00880232">
      <w:pPr>
        <w:spacing w:after="0" w:line="240" w:lineRule="auto"/>
      </w:pPr>
      <w:r>
        <w:separator/>
      </w:r>
    </w:p>
  </w:endnote>
  <w:endnote w:type="continuationSeparator" w:id="0">
    <w:p w14:paraId="1B573ED5" w14:textId="77777777" w:rsidR="003C34E9" w:rsidRDefault="003C34E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737DB" w14:textId="77777777" w:rsidR="003C34E9" w:rsidRDefault="003C34E9" w:rsidP="00880232">
      <w:pPr>
        <w:spacing w:after="0" w:line="240" w:lineRule="auto"/>
      </w:pPr>
      <w:r>
        <w:separator/>
      </w:r>
    </w:p>
  </w:footnote>
  <w:footnote w:type="continuationSeparator" w:id="0">
    <w:p w14:paraId="707C3B08" w14:textId="77777777" w:rsidR="003C34E9" w:rsidRDefault="003C34E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6A3496"/>
    <w:multiLevelType w:val="hybridMultilevel"/>
    <w:tmpl w:val="53288D34"/>
    <w:lvl w:ilvl="0" w:tplc="CCA0C692">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
  </w:num>
  <w:num w:numId="5">
    <w:abstractNumId w:val="13"/>
  </w:num>
  <w:num w:numId="6">
    <w:abstractNumId w:val="4"/>
  </w:num>
  <w:num w:numId="7">
    <w:abstractNumId w:val="2"/>
  </w:num>
  <w:num w:numId="8">
    <w:abstractNumId w:val="6"/>
  </w:num>
  <w:num w:numId="9">
    <w:abstractNumId w:val="9"/>
  </w:num>
  <w:num w:numId="10">
    <w:abstractNumId w:val="8"/>
  </w:num>
  <w:num w:numId="11">
    <w:abstractNumId w:val="3"/>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E6932"/>
    <w:rsid w:val="001F61A0"/>
    <w:rsid w:val="0021166E"/>
    <w:rsid w:val="00216AB4"/>
    <w:rsid w:val="00276981"/>
    <w:rsid w:val="002F7632"/>
    <w:rsid w:val="00322F0B"/>
    <w:rsid w:val="00335378"/>
    <w:rsid w:val="00361ED0"/>
    <w:rsid w:val="00391EED"/>
    <w:rsid w:val="003C34E9"/>
    <w:rsid w:val="003D635A"/>
    <w:rsid w:val="00422F87"/>
    <w:rsid w:val="00470E60"/>
    <w:rsid w:val="004B56CD"/>
    <w:rsid w:val="004C0560"/>
    <w:rsid w:val="004C09FF"/>
    <w:rsid w:val="004E3D9B"/>
    <w:rsid w:val="004F1494"/>
    <w:rsid w:val="00525F9D"/>
    <w:rsid w:val="00543356"/>
    <w:rsid w:val="00551D87"/>
    <w:rsid w:val="00765BB2"/>
    <w:rsid w:val="008620A5"/>
    <w:rsid w:val="00880232"/>
    <w:rsid w:val="00913BB1"/>
    <w:rsid w:val="0093560B"/>
    <w:rsid w:val="009B03B6"/>
    <w:rsid w:val="009F409F"/>
    <w:rsid w:val="00A52A2A"/>
    <w:rsid w:val="00A95A23"/>
    <w:rsid w:val="00B12D2E"/>
    <w:rsid w:val="00B76FED"/>
    <w:rsid w:val="00C45FA8"/>
    <w:rsid w:val="00C47B15"/>
    <w:rsid w:val="00CC3221"/>
    <w:rsid w:val="00CC4F51"/>
    <w:rsid w:val="00CD02D6"/>
    <w:rsid w:val="00E11D8B"/>
    <w:rsid w:val="00E1360A"/>
    <w:rsid w:val="00E1531B"/>
    <w:rsid w:val="00E6766A"/>
    <w:rsid w:val="00E919D4"/>
    <w:rsid w:val="00EC6A05"/>
    <w:rsid w:val="00F105E4"/>
    <w:rsid w:val="00FA3D40"/>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5117">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695036718">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23820887">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 w:id="19019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2019-11-13T13:20:00Z</dcterms:created>
  <dcterms:modified xsi:type="dcterms:W3CDTF">2019-11-13T13:20:00Z</dcterms:modified>
</cp:coreProperties>
</file>