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0291B" w14:textId="26A67963" w:rsidR="00E61569" w:rsidRPr="00E61569" w:rsidRDefault="00E61569" w:rsidP="00E61569">
      <w:pPr>
        <w:pStyle w:val="Tekstzonderopmaak"/>
        <w:rPr>
          <w:rFonts w:ascii="Calibri" w:hAnsi="Calibri" w:cs="Times New Roman"/>
          <w:b/>
          <w:bCs/>
          <w:sz w:val="22"/>
          <w:szCs w:val="22"/>
        </w:rPr>
      </w:pPr>
      <w:r>
        <w:rPr>
          <w:rFonts w:ascii="Calibri" w:hAnsi="Calibri" w:cs="Times New Roman"/>
          <w:b/>
          <w:bCs/>
          <w:sz w:val="22"/>
          <w:szCs w:val="22"/>
        </w:rPr>
        <w:t>Voorbeeldbrief o</w:t>
      </w:r>
      <w:r w:rsidRPr="00E61569">
        <w:rPr>
          <w:rFonts w:ascii="Calibri" w:hAnsi="Calibri" w:cs="Times New Roman"/>
          <w:b/>
          <w:bCs/>
          <w:sz w:val="22"/>
          <w:szCs w:val="22"/>
        </w:rPr>
        <w:t>proep kandidaten</w:t>
      </w:r>
      <w:bookmarkStart w:id="0" w:name="_GoBack"/>
      <w:bookmarkEnd w:id="0"/>
    </w:p>
    <w:p w14:paraId="2485C15C" w14:textId="77777777" w:rsidR="00E61569" w:rsidRPr="007B3AA4" w:rsidRDefault="00E61569" w:rsidP="00E61569">
      <w:pPr>
        <w:pStyle w:val="Tekstzonderopmaak"/>
        <w:rPr>
          <w:rFonts w:ascii="Calibri" w:hAnsi="Calibri" w:cs="Times New Roman"/>
          <w:b/>
          <w:bCs/>
          <w:sz w:val="22"/>
          <w:szCs w:val="22"/>
        </w:rPr>
      </w:pPr>
    </w:p>
    <w:p w14:paraId="3A57A403" w14:textId="77777777" w:rsidR="00E61569" w:rsidRDefault="00E61569" w:rsidP="00E61569">
      <w:pPr>
        <w:pStyle w:val="Tekstzonderopmaak"/>
        <w:rPr>
          <w:rFonts w:ascii="Calibri" w:hAnsi="Calibri" w:cs="Arial"/>
          <w:sz w:val="22"/>
          <w:szCs w:val="22"/>
        </w:rPr>
      </w:pPr>
    </w:p>
    <w:p w14:paraId="4F3BECC4" w14:textId="77777777" w:rsidR="00E61569" w:rsidRDefault="00E61569" w:rsidP="00E61569">
      <w:pPr>
        <w:pStyle w:val="Tekstzonderopmaak"/>
        <w:rPr>
          <w:rFonts w:ascii="Calibri" w:hAnsi="Calibri" w:cs="Arial"/>
          <w:sz w:val="22"/>
          <w:szCs w:val="22"/>
        </w:rPr>
      </w:pPr>
    </w:p>
    <w:p w14:paraId="48F707B3" w14:textId="77777777" w:rsidR="00E61569" w:rsidRDefault="00E61569" w:rsidP="00E61569">
      <w:pPr>
        <w:pStyle w:val="Tekstzonderopmaak"/>
        <w:rPr>
          <w:rFonts w:ascii="Calibri" w:hAnsi="Calibri" w:cs="Arial"/>
          <w:sz w:val="22"/>
          <w:szCs w:val="22"/>
        </w:rPr>
      </w:pPr>
      <w:r>
        <w:rPr>
          <w:rFonts w:ascii="Calibri" w:hAnsi="Calibri" w:cs="Arial"/>
          <w:sz w:val="22"/>
          <w:szCs w:val="22"/>
        </w:rPr>
        <w:t>Aan: alle werknemers van [organisatienaam]</w:t>
      </w:r>
    </w:p>
    <w:p w14:paraId="47EF3877" w14:textId="77777777" w:rsidR="00E61569" w:rsidRPr="007B3AA4" w:rsidRDefault="00E61569" w:rsidP="00E61569">
      <w:pPr>
        <w:pStyle w:val="Tekstzonderopmaak"/>
        <w:rPr>
          <w:rFonts w:ascii="Calibri" w:hAnsi="Calibri" w:cs="Arial"/>
          <w:sz w:val="22"/>
          <w:szCs w:val="22"/>
        </w:rPr>
      </w:pPr>
    </w:p>
    <w:p w14:paraId="3F561049" w14:textId="77777777" w:rsidR="00E61569" w:rsidRPr="007B3AA4" w:rsidRDefault="00E61569" w:rsidP="00E61569">
      <w:pPr>
        <w:pStyle w:val="Tekstzonderopmaak"/>
        <w:rPr>
          <w:rFonts w:ascii="Calibri" w:hAnsi="Calibri" w:cs="Arial"/>
          <w:sz w:val="22"/>
          <w:szCs w:val="22"/>
        </w:rPr>
      </w:pPr>
    </w:p>
    <w:p w14:paraId="63BB9F4D" w14:textId="77777777" w:rsidR="00E61569" w:rsidRPr="007B3AA4" w:rsidRDefault="00E61569" w:rsidP="00E61569">
      <w:pPr>
        <w:pStyle w:val="Tekstzonderopmaak"/>
        <w:rPr>
          <w:rFonts w:ascii="Calibri" w:hAnsi="Calibri" w:cs="Arial"/>
          <w:sz w:val="22"/>
          <w:szCs w:val="22"/>
          <w:u w:val="single"/>
        </w:rPr>
      </w:pPr>
      <w:r w:rsidRPr="007B3AA4">
        <w:rPr>
          <w:rFonts w:ascii="Calibri" w:hAnsi="Calibri" w:cs="Arial"/>
          <w:sz w:val="22"/>
          <w:szCs w:val="22"/>
          <w:u w:val="single"/>
        </w:rPr>
        <w:t>Betreft:</w:t>
      </w:r>
      <w:r w:rsidRPr="007B3AA4">
        <w:rPr>
          <w:rFonts w:ascii="Calibri" w:hAnsi="Calibri" w:cs="Arial"/>
          <w:sz w:val="22"/>
          <w:szCs w:val="22"/>
          <w:u w:val="single"/>
        </w:rPr>
        <w:tab/>
      </w:r>
      <w:r>
        <w:rPr>
          <w:rFonts w:ascii="Calibri" w:hAnsi="Calibri" w:cs="Arial"/>
          <w:sz w:val="22"/>
          <w:szCs w:val="22"/>
          <w:u w:val="single"/>
        </w:rPr>
        <w:t xml:space="preserve"> Oproep kandidaten</w:t>
      </w:r>
    </w:p>
    <w:p w14:paraId="2FDB448F" w14:textId="77777777" w:rsidR="00E61569" w:rsidRDefault="00E61569" w:rsidP="00E61569">
      <w:pPr>
        <w:pStyle w:val="Tekstzonderopmaak"/>
        <w:ind w:left="5664" w:firstLine="708"/>
        <w:rPr>
          <w:rFonts w:ascii="Calibri" w:hAnsi="Calibri" w:cs="Arial"/>
          <w:sz w:val="22"/>
          <w:szCs w:val="22"/>
        </w:rPr>
      </w:pPr>
    </w:p>
    <w:p w14:paraId="09E1F7E5" w14:textId="77777777" w:rsidR="00E61569" w:rsidRPr="007B3AA4" w:rsidRDefault="00E61569" w:rsidP="00E61569">
      <w:pPr>
        <w:pStyle w:val="Tekstzonderopmaak"/>
        <w:ind w:left="6382"/>
        <w:rPr>
          <w:rFonts w:ascii="Calibri" w:hAnsi="Calibri" w:cs="Arial"/>
          <w:bCs/>
          <w:sz w:val="22"/>
          <w:szCs w:val="22"/>
        </w:rPr>
      </w:pPr>
      <w:r>
        <w:rPr>
          <w:rFonts w:ascii="Calibri" w:hAnsi="Calibri" w:cs="Arial"/>
          <w:sz w:val="22"/>
          <w:szCs w:val="22"/>
        </w:rPr>
        <w:t>[</w:t>
      </w:r>
      <w:r w:rsidRPr="007B3AA4">
        <w:rPr>
          <w:rFonts w:ascii="Calibri" w:hAnsi="Calibri" w:cs="Arial"/>
          <w:bCs/>
          <w:sz w:val="22"/>
          <w:szCs w:val="22"/>
        </w:rPr>
        <w:t>plaatsnaam</w:t>
      </w:r>
      <w:r>
        <w:rPr>
          <w:rFonts w:ascii="Calibri" w:hAnsi="Calibri" w:cs="Arial"/>
          <w:bCs/>
          <w:sz w:val="22"/>
          <w:szCs w:val="22"/>
        </w:rPr>
        <w:t>]</w:t>
      </w:r>
      <w:r w:rsidRPr="007B3AA4">
        <w:rPr>
          <w:rFonts w:ascii="Calibri" w:hAnsi="Calibri" w:cs="Arial"/>
          <w:bCs/>
          <w:sz w:val="22"/>
          <w:szCs w:val="22"/>
        </w:rPr>
        <w:t xml:space="preserve">, </w:t>
      </w:r>
      <w:r>
        <w:rPr>
          <w:rFonts w:ascii="Calibri" w:hAnsi="Calibri" w:cs="Arial"/>
          <w:bCs/>
          <w:sz w:val="22"/>
          <w:szCs w:val="22"/>
        </w:rPr>
        <w:t>[</w:t>
      </w:r>
      <w:r w:rsidRPr="007B3AA4">
        <w:rPr>
          <w:rFonts w:ascii="Calibri" w:hAnsi="Calibri" w:cs="Arial"/>
          <w:bCs/>
          <w:sz w:val="22"/>
          <w:szCs w:val="22"/>
        </w:rPr>
        <w:t>datum</w:t>
      </w:r>
      <w:r>
        <w:rPr>
          <w:rFonts w:ascii="Calibri" w:hAnsi="Calibri" w:cs="Arial"/>
          <w:bCs/>
          <w:sz w:val="22"/>
          <w:szCs w:val="22"/>
        </w:rPr>
        <w:t>]</w:t>
      </w:r>
    </w:p>
    <w:p w14:paraId="3CEFCCC8" w14:textId="77777777" w:rsidR="00E61569" w:rsidRPr="007B3AA4" w:rsidRDefault="00E61569" w:rsidP="00E61569">
      <w:pPr>
        <w:pStyle w:val="Tekstzonderopmaak"/>
        <w:rPr>
          <w:rFonts w:ascii="Calibri" w:hAnsi="Calibri" w:cs="Arial"/>
          <w:sz w:val="22"/>
          <w:szCs w:val="22"/>
        </w:rPr>
      </w:pPr>
    </w:p>
    <w:p w14:paraId="568FDE29" w14:textId="77777777" w:rsidR="00E61569" w:rsidRPr="007B3AA4" w:rsidRDefault="00E61569" w:rsidP="00E61569">
      <w:pPr>
        <w:pStyle w:val="Tekstzonderopmaak"/>
        <w:rPr>
          <w:rFonts w:ascii="Calibri" w:hAnsi="Calibri" w:cs="Arial"/>
          <w:sz w:val="22"/>
          <w:szCs w:val="22"/>
        </w:rPr>
      </w:pPr>
    </w:p>
    <w:p w14:paraId="684AAC00" w14:textId="77777777" w:rsidR="00E61569" w:rsidRDefault="00E61569" w:rsidP="00E61569">
      <w:pPr>
        <w:pStyle w:val="Tekstzonderopmaak"/>
        <w:rPr>
          <w:rFonts w:ascii="Calibri" w:hAnsi="Calibri" w:cs="Arial"/>
          <w:sz w:val="22"/>
          <w:szCs w:val="22"/>
        </w:rPr>
      </w:pPr>
      <w:r>
        <w:rPr>
          <w:rFonts w:ascii="Calibri" w:hAnsi="Calibri" w:cs="Arial"/>
          <w:sz w:val="22"/>
          <w:szCs w:val="22"/>
        </w:rPr>
        <w:t>Beste collega</w:t>
      </w:r>
      <w:r w:rsidRPr="007B3AA4">
        <w:rPr>
          <w:rFonts w:ascii="Calibri" w:hAnsi="Calibri" w:cs="Arial"/>
          <w:sz w:val="22"/>
          <w:szCs w:val="22"/>
        </w:rPr>
        <w:t>,</w:t>
      </w:r>
    </w:p>
    <w:p w14:paraId="13B5656D" w14:textId="77777777" w:rsidR="00E61569" w:rsidRDefault="00E61569" w:rsidP="00E61569">
      <w:pPr>
        <w:pStyle w:val="Tekstzonderopmaak"/>
        <w:rPr>
          <w:rFonts w:ascii="Calibri" w:hAnsi="Calibri" w:cs="Arial"/>
          <w:sz w:val="22"/>
          <w:szCs w:val="22"/>
        </w:rPr>
      </w:pPr>
    </w:p>
    <w:p w14:paraId="3100CFE1" w14:textId="77777777" w:rsidR="00E61569" w:rsidRDefault="00E61569" w:rsidP="00E61569">
      <w:pPr>
        <w:pStyle w:val="Tekstzonderopmaak"/>
        <w:rPr>
          <w:rFonts w:ascii="Calibri" w:hAnsi="Calibri" w:cs="Arial"/>
          <w:sz w:val="22"/>
          <w:szCs w:val="22"/>
        </w:rPr>
      </w:pPr>
      <w:r>
        <w:rPr>
          <w:rFonts w:ascii="Calibri" w:hAnsi="Calibri" w:cs="Arial"/>
          <w:sz w:val="22"/>
          <w:szCs w:val="22"/>
        </w:rPr>
        <w:t xml:space="preserve">Op [datum] wordt in onze organisatie een nieuwe ondernemingsraad gekozen. </w:t>
      </w:r>
    </w:p>
    <w:p w14:paraId="0733B6F2" w14:textId="77777777" w:rsidR="00E61569" w:rsidRDefault="00E61569" w:rsidP="00E61569">
      <w:pPr>
        <w:pStyle w:val="Tekstzonderopmaak"/>
        <w:rPr>
          <w:rFonts w:ascii="Calibri" w:hAnsi="Calibri" w:cs="Arial"/>
          <w:sz w:val="22"/>
          <w:szCs w:val="22"/>
        </w:rPr>
      </w:pPr>
    </w:p>
    <w:p w14:paraId="65FE0AF9" w14:textId="77777777" w:rsidR="00E61569" w:rsidRDefault="00E61569" w:rsidP="00E61569">
      <w:pPr>
        <w:pStyle w:val="Tekstzonderopmaak"/>
        <w:rPr>
          <w:rFonts w:ascii="Calibri" w:hAnsi="Calibri" w:cs="Arial"/>
          <w:sz w:val="22"/>
          <w:szCs w:val="22"/>
        </w:rPr>
      </w:pPr>
      <w:r>
        <w:rPr>
          <w:rFonts w:ascii="Calibri" w:hAnsi="Calibri" w:cs="Arial"/>
          <w:sz w:val="22"/>
          <w:szCs w:val="22"/>
        </w:rPr>
        <w:t>[OF]</w:t>
      </w:r>
    </w:p>
    <w:p w14:paraId="5DF7E0FA" w14:textId="77777777" w:rsidR="00E61569" w:rsidRDefault="00E61569" w:rsidP="00E61569">
      <w:pPr>
        <w:pStyle w:val="Tekstzonderopmaak"/>
        <w:rPr>
          <w:rFonts w:ascii="Calibri" w:hAnsi="Calibri" w:cs="Arial"/>
          <w:sz w:val="22"/>
          <w:szCs w:val="22"/>
        </w:rPr>
      </w:pPr>
    </w:p>
    <w:p w14:paraId="097EAD97" w14:textId="77777777" w:rsidR="00E61569" w:rsidRDefault="00E61569" w:rsidP="00E61569">
      <w:pPr>
        <w:pStyle w:val="Tekstzonderopmaak"/>
        <w:rPr>
          <w:rFonts w:ascii="Calibri" w:hAnsi="Calibri" w:cs="Arial"/>
          <w:sz w:val="22"/>
          <w:szCs w:val="22"/>
        </w:rPr>
      </w:pPr>
      <w:r>
        <w:rPr>
          <w:rFonts w:ascii="Calibri" w:hAnsi="Calibri" w:cs="Arial"/>
          <w:sz w:val="22"/>
          <w:szCs w:val="22"/>
        </w:rPr>
        <w:t>Per [datum] heeft de ondernemingsraad [aantal vacatures] vacatures. Daarom wordt er op [datum] een tussentijdse verkiezing gehouden.</w:t>
      </w:r>
    </w:p>
    <w:p w14:paraId="5BD63A5E" w14:textId="77777777" w:rsidR="00E61569" w:rsidRDefault="00E61569" w:rsidP="00E61569">
      <w:pPr>
        <w:pStyle w:val="Tekstzonderopmaak"/>
        <w:rPr>
          <w:rFonts w:ascii="Calibri" w:hAnsi="Calibri" w:cs="Arial"/>
          <w:sz w:val="22"/>
          <w:szCs w:val="22"/>
        </w:rPr>
      </w:pPr>
    </w:p>
    <w:p w14:paraId="448A110C" w14:textId="77777777" w:rsidR="00E61569" w:rsidRDefault="00E61569" w:rsidP="00E61569">
      <w:pPr>
        <w:pStyle w:val="Tekstzonderopmaak"/>
        <w:rPr>
          <w:rFonts w:ascii="Calibri" w:hAnsi="Calibri" w:cs="Arial"/>
          <w:sz w:val="22"/>
          <w:szCs w:val="22"/>
        </w:rPr>
      </w:pPr>
      <w:r>
        <w:rPr>
          <w:rFonts w:ascii="Calibri" w:hAnsi="Calibri" w:cs="Arial"/>
          <w:sz w:val="22"/>
          <w:szCs w:val="22"/>
        </w:rPr>
        <w:t xml:space="preserve">Ben je langer dan 12 maanden [of een andere termijn] werkzaam bij [organisatienaam], vind jij het belangrijk om de belangen van je collega’s te behartigen, inspraak te hebben in het beleid van onze organisatie en met de bestuurder om tafel te zitten? Grijp dan deze kans en stel je </w:t>
      </w:r>
      <w:r w:rsidRPr="003D5FB0">
        <w:rPr>
          <w:rFonts w:ascii="Calibri" w:hAnsi="Calibri" w:cs="Arial"/>
          <w:sz w:val="22"/>
          <w:szCs w:val="22"/>
        </w:rPr>
        <w:t>nu verkiesbaar</w:t>
      </w:r>
      <w:r>
        <w:rPr>
          <w:rFonts w:ascii="Calibri" w:hAnsi="Calibri" w:cs="Arial"/>
          <w:sz w:val="22"/>
          <w:szCs w:val="22"/>
        </w:rPr>
        <w:t xml:space="preserve"> als OR-lid voor de aankomende verkiezingen!</w:t>
      </w:r>
    </w:p>
    <w:p w14:paraId="7FBCDE95" w14:textId="77777777" w:rsidR="00E61569" w:rsidRDefault="00E61569" w:rsidP="00E61569">
      <w:pPr>
        <w:pStyle w:val="Tekstzonderopmaak"/>
        <w:rPr>
          <w:rFonts w:ascii="Calibri" w:hAnsi="Calibri" w:cs="Arial"/>
          <w:sz w:val="22"/>
          <w:szCs w:val="22"/>
        </w:rPr>
      </w:pPr>
    </w:p>
    <w:p w14:paraId="0BB4098C" w14:textId="77777777" w:rsidR="00E61569" w:rsidRDefault="00E61569" w:rsidP="00E61569">
      <w:pPr>
        <w:pStyle w:val="Tekstzonderopmaak"/>
        <w:rPr>
          <w:rFonts w:ascii="Calibri" w:hAnsi="Calibri" w:cs="Arial"/>
          <w:sz w:val="22"/>
          <w:szCs w:val="22"/>
        </w:rPr>
      </w:pPr>
      <w:r>
        <w:rPr>
          <w:rFonts w:ascii="Calibri" w:hAnsi="Calibri" w:cs="Arial"/>
          <w:sz w:val="22"/>
          <w:szCs w:val="22"/>
        </w:rPr>
        <w:t>Je kunt je op de volgende manieren verkiesbaar stellen:</w:t>
      </w:r>
    </w:p>
    <w:p w14:paraId="14DEE673" w14:textId="77777777" w:rsidR="00E61569" w:rsidRDefault="00E61569" w:rsidP="00E61569">
      <w:pPr>
        <w:pStyle w:val="Tekstzonderopmaak"/>
        <w:numPr>
          <w:ilvl w:val="0"/>
          <w:numId w:val="3"/>
        </w:numPr>
        <w:rPr>
          <w:rFonts w:ascii="Calibri" w:hAnsi="Calibri" w:cs="Arial"/>
          <w:sz w:val="22"/>
          <w:szCs w:val="22"/>
        </w:rPr>
      </w:pPr>
      <w:r>
        <w:rPr>
          <w:rFonts w:ascii="Calibri" w:hAnsi="Calibri" w:cs="Arial"/>
          <w:sz w:val="22"/>
          <w:szCs w:val="22"/>
        </w:rPr>
        <w:t>Als je vakbondslid bent, dan krijg je van jouw vakbond het verzoek je verkiesbaar te stellen.</w:t>
      </w:r>
    </w:p>
    <w:p w14:paraId="463B9228" w14:textId="77777777" w:rsidR="00E61569" w:rsidRPr="00184919" w:rsidRDefault="00E61569" w:rsidP="00E61569">
      <w:pPr>
        <w:pStyle w:val="Tekstzonderopmaak"/>
        <w:numPr>
          <w:ilvl w:val="0"/>
          <w:numId w:val="3"/>
        </w:numPr>
        <w:rPr>
          <w:rFonts w:ascii="Calibri" w:hAnsi="Calibri" w:cs="Arial"/>
          <w:sz w:val="22"/>
          <w:szCs w:val="22"/>
        </w:rPr>
      </w:pPr>
      <w:r>
        <w:rPr>
          <w:rFonts w:ascii="Calibri" w:hAnsi="Calibri" w:cs="Arial"/>
          <w:sz w:val="22"/>
          <w:szCs w:val="22"/>
        </w:rPr>
        <w:t xml:space="preserve">Als je geen vakbondslid bent, dan kun je je kandidaat stellen door contact op te nemen met </w:t>
      </w:r>
      <w:r w:rsidRPr="00184919">
        <w:rPr>
          <w:rFonts w:asciiTheme="minorHAnsi" w:hAnsiTheme="minorHAnsi" w:cstheme="minorHAnsi"/>
          <w:sz w:val="22"/>
          <w:szCs w:val="22"/>
        </w:rPr>
        <w:t>[naam, e-mailadres].</w:t>
      </w:r>
    </w:p>
    <w:p w14:paraId="7662F433" w14:textId="77777777" w:rsidR="00E61569" w:rsidRDefault="00E61569" w:rsidP="00E61569">
      <w:pPr>
        <w:pStyle w:val="Tekstzonderopmaak"/>
        <w:ind w:left="360"/>
        <w:rPr>
          <w:rFonts w:ascii="Calibri" w:hAnsi="Calibri" w:cs="Arial"/>
          <w:sz w:val="22"/>
          <w:szCs w:val="22"/>
        </w:rPr>
      </w:pPr>
    </w:p>
    <w:p w14:paraId="4D3F4967" w14:textId="77777777" w:rsidR="00E61569" w:rsidRDefault="00E61569" w:rsidP="00E61569">
      <w:pPr>
        <w:pStyle w:val="Tekstzonderopmaak"/>
        <w:rPr>
          <w:rFonts w:ascii="Calibri" w:hAnsi="Calibri" w:cs="Arial"/>
          <w:sz w:val="22"/>
          <w:szCs w:val="22"/>
        </w:rPr>
      </w:pPr>
      <w:r>
        <w:rPr>
          <w:rFonts w:ascii="Calibri" w:hAnsi="Calibri" w:cs="Arial"/>
          <w:sz w:val="22"/>
          <w:szCs w:val="22"/>
        </w:rPr>
        <w:t>Wil je meer weten over het OR-lidmaatschap of de procedure om jezelf verkiesbaar te stellen? Dan kun je contact opnemen met [naam contactpersoon + telefoonnummer en e-mailadres].</w:t>
      </w:r>
    </w:p>
    <w:p w14:paraId="0FEFDE72" w14:textId="77777777" w:rsidR="00E61569" w:rsidRDefault="00E61569" w:rsidP="00E61569">
      <w:pPr>
        <w:pStyle w:val="Tekstzonderopmaak"/>
        <w:rPr>
          <w:rFonts w:ascii="Calibri" w:hAnsi="Calibri" w:cs="Arial"/>
          <w:sz w:val="22"/>
          <w:szCs w:val="22"/>
        </w:rPr>
      </w:pPr>
    </w:p>
    <w:p w14:paraId="00356FB8" w14:textId="77777777" w:rsidR="00E61569" w:rsidRDefault="00E61569" w:rsidP="00E61569">
      <w:pPr>
        <w:spacing w:before="100" w:beforeAutospacing="1" w:after="100" w:afterAutospacing="1"/>
        <w:rPr>
          <w:rFonts w:cs="Arial"/>
        </w:rPr>
      </w:pPr>
      <w:r>
        <w:rPr>
          <w:rFonts w:cs="Arial"/>
        </w:rPr>
        <w:t>M</w:t>
      </w:r>
      <w:r w:rsidRPr="007B3AA4">
        <w:rPr>
          <w:rFonts w:cs="Arial"/>
        </w:rPr>
        <w:t>et vriendelijke groet,</w:t>
      </w:r>
    </w:p>
    <w:p w14:paraId="1D0B9114" w14:textId="77777777" w:rsidR="00E61569" w:rsidRDefault="00E61569" w:rsidP="00E61569">
      <w:pPr>
        <w:spacing w:before="100" w:beforeAutospacing="1" w:after="100" w:afterAutospacing="1"/>
        <w:rPr>
          <w:rFonts w:cs="Arial"/>
        </w:rPr>
      </w:pPr>
      <w:r>
        <w:rPr>
          <w:rFonts w:cs="Arial"/>
        </w:rPr>
        <w:t>Namens de OR [organisatienaam]</w:t>
      </w:r>
    </w:p>
    <w:p w14:paraId="5FC97EB0" w14:textId="77777777" w:rsidR="00E61569" w:rsidRDefault="00E61569" w:rsidP="00E61569">
      <w:pPr>
        <w:spacing w:before="100" w:beforeAutospacing="1" w:after="100" w:afterAutospacing="1"/>
        <w:rPr>
          <w:rFonts w:cs="Arial"/>
        </w:rPr>
      </w:pPr>
    </w:p>
    <w:p w14:paraId="500E06AB" w14:textId="77777777" w:rsidR="00E61569" w:rsidRDefault="00E61569" w:rsidP="00E61569">
      <w:pPr>
        <w:spacing w:before="100" w:beforeAutospacing="1" w:after="100" w:afterAutospacing="1"/>
        <w:rPr>
          <w:rFonts w:cs="Arial"/>
        </w:rPr>
      </w:pPr>
      <w:r>
        <w:rPr>
          <w:rFonts w:cs="Arial"/>
        </w:rPr>
        <w:t>[handtekening voorzitter]</w:t>
      </w:r>
      <w:r>
        <w:rPr>
          <w:rFonts w:cs="Arial"/>
        </w:rPr>
        <w:tab/>
      </w:r>
      <w:r>
        <w:rPr>
          <w:rFonts w:cs="Arial"/>
        </w:rPr>
        <w:tab/>
      </w:r>
      <w:r>
        <w:rPr>
          <w:rFonts w:cs="Arial"/>
        </w:rPr>
        <w:tab/>
        <w:t>[handtekening secretaris]</w:t>
      </w:r>
    </w:p>
    <w:p w14:paraId="4522BB11" w14:textId="5B8B802A" w:rsidR="00E61569" w:rsidRDefault="00E61569" w:rsidP="00E61569">
      <w:pPr>
        <w:spacing w:before="100" w:beforeAutospacing="1" w:after="100" w:afterAutospacing="1"/>
        <w:rPr>
          <w:rFonts w:cs="Arial"/>
        </w:rPr>
      </w:pPr>
      <w:r>
        <w:rPr>
          <w:rFonts w:cs="Arial"/>
        </w:rPr>
        <w:t>[</w:t>
      </w:r>
      <w:r w:rsidRPr="007B3AA4">
        <w:rPr>
          <w:rFonts w:cs="Arial"/>
        </w:rPr>
        <w:t>naam</w:t>
      </w:r>
      <w:r>
        <w:rPr>
          <w:rFonts w:cs="Arial"/>
        </w:rPr>
        <w:t xml:space="preserve"> voorzitter]</w:t>
      </w:r>
      <w:r>
        <w:rPr>
          <w:rFonts w:cs="Arial"/>
        </w:rPr>
        <w:tab/>
      </w:r>
      <w:r>
        <w:rPr>
          <w:rFonts w:cs="Arial"/>
        </w:rPr>
        <w:tab/>
      </w:r>
      <w:r>
        <w:rPr>
          <w:rFonts w:cs="Arial"/>
        </w:rPr>
        <w:tab/>
      </w:r>
      <w:r>
        <w:rPr>
          <w:rFonts w:cs="Arial"/>
        </w:rPr>
        <w:tab/>
        <w:t>[naam secretaris]</w:t>
      </w:r>
    </w:p>
    <w:p w14:paraId="11C0A3C0" w14:textId="77777777" w:rsidR="00E61569" w:rsidRDefault="00E61569" w:rsidP="00E61569">
      <w:pPr>
        <w:spacing w:before="100" w:beforeAutospacing="1" w:after="100" w:afterAutospacing="1"/>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1"/>
  </w:num>
  <w:num w:numId="6">
    <w:abstractNumId w:val="3"/>
  </w:num>
  <w:num w:numId="7">
    <w:abstractNumId w:val="1"/>
  </w:num>
  <w:num w:numId="8">
    <w:abstractNumId w:val="5"/>
  </w:num>
  <w:num w:numId="9">
    <w:abstractNumId w:val="8"/>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322F0B"/>
    <w:rsid w:val="00361ED0"/>
    <w:rsid w:val="00391EED"/>
    <w:rsid w:val="003D635A"/>
    <w:rsid w:val="00422F87"/>
    <w:rsid w:val="00470E60"/>
    <w:rsid w:val="004B56CD"/>
    <w:rsid w:val="004C0560"/>
    <w:rsid w:val="004C09FF"/>
    <w:rsid w:val="004E3D9B"/>
    <w:rsid w:val="004F05EB"/>
    <w:rsid w:val="004F1494"/>
    <w:rsid w:val="00525F9D"/>
    <w:rsid w:val="00543356"/>
    <w:rsid w:val="00880232"/>
    <w:rsid w:val="00913BB1"/>
    <w:rsid w:val="0093560B"/>
    <w:rsid w:val="009B03B6"/>
    <w:rsid w:val="00A52A2A"/>
    <w:rsid w:val="00A95A23"/>
    <w:rsid w:val="00B76FED"/>
    <w:rsid w:val="00C45FA8"/>
    <w:rsid w:val="00C47B15"/>
    <w:rsid w:val="00CC3221"/>
    <w:rsid w:val="00E11D8B"/>
    <w:rsid w:val="00E1360A"/>
    <w:rsid w:val="00E1531B"/>
    <w:rsid w:val="00E61569"/>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2019-11-07T16:01:00Z</dcterms:created>
  <dcterms:modified xsi:type="dcterms:W3CDTF">2019-11-07T16:01:00Z</dcterms:modified>
</cp:coreProperties>
</file>