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5194" w14:textId="77777777" w:rsidR="0073259D" w:rsidRPr="0073259D" w:rsidRDefault="0073259D" w:rsidP="0073259D">
      <w:pPr>
        <w:rPr>
          <w:b/>
        </w:rPr>
      </w:pPr>
      <w:r w:rsidRPr="0073259D">
        <w:rPr>
          <w:b/>
        </w:rPr>
        <w:t>Model OR Jaarverslag</w:t>
      </w:r>
      <w:bookmarkStart w:id="0" w:name="_GoBack"/>
      <w:bookmarkEnd w:id="0"/>
    </w:p>
    <w:p w14:paraId="260880DA" w14:textId="77777777" w:rsidR="0073259D" w:rsidRDefault="0073259D" w:rsidP="0073259D"/>
    <w:sdt>
      <w:sdtPr>
        <w:rPr>
          <w:rFonts w:ascii="Calibri" w:eastAsiaTheme="minorHAnsi" w:hAnsi="Calibri" w:cs="Times New Roman"/>
          <w:b/>
          <w:bCs/>
          <w:color w:val="auto"/>
          <w:sz w:val="22"/>
          <w:lang w:eastAsia="nl-NL"/>
        </w:rPr>
        <w:id w:val="431172912"/>
        <w:docPartObj>
          <w:docPartGallery w:val="Table of Contents"/>
          <w:docPartUnique/>
        </w:docPartObj>
      </w:sdtPr>
      <w:sdtEndPr>
        <w:rPr>
          <w:b w:val="0"/>
          <w:bCs w:val="0"/>
        </w:rPr>
      </w:sdtEndPr>
      <w:sdtContent>
        <w:p w14:paraId="2F43EEC8" w14:textId="77777777" w:rsidR="0073259D" w:rsidRDefault="0073259D" w:rsidP="0073259D">
          <w:pPr>
            <w:pStyle w:val="Kopvaninhoudsopgave"/>
          </w:pPr>
          <w:r>
            <w:t>Inhoudsopgave</w:t>
          </w:r>
        </w:p>
        <w:p w14:paraId="5C2C425A" w14:textId="77777777" w:rsidR="0073259D" w:rsidRDefault="0073259D" w:rsidP="0073259D">
          <w:pPr>
            <w:pStyle w:val="Inhopg2"/>
            <w:tabs>
              <w:tab w:val="right" w:leader="dot" w:pos="9742"/>
            </w:tabs>
            <w:rPr>
              <w:rFonts w:asciiTheme="minorHAnsi" w:eastAsiaTheme="minorEastAsia" w:hAnsiTheme="minorHAnsi" w:cstheme="minorBidi"/>
              <w:noProof/>
            </w:rPr>
          </w:pPr>
          <w:r>
            <w:fldChar w:fldCharType="begin"/>
          </w:r>
          <w:r>
            <w:instrText xml:space="preserve"> TOC \o "1-3" \h \z \u </w:instrText>
          </w:r>
          <w:r>
            <w:fldChar w:fldCharType="separate"/>
          </w:r>
          <w:hyperlink r:id="rId7" w:anchor="_Toc317596203" w:history="1">
            <w:r>
              <w:rPr>
                <w:rStyle w:val="Hyperlink"/>
                <w:noProof/>
              </w:rPr>
              <w:t>Voorwoord van de voorzitter</w:t>
            </w:r>
            <w:r>
              <w:rPr>
                <w:rStyle w:val="Hyperlink"/>
                <w:noProof/>
                <w:webHidden/>
              </w:rPr>
              <w:tab/>
            </w:r>
            <w:r>
              <w:rPr>
                <w:rStyle w:val="Hyperlink"/>
                <w:noProof/>
                <w:webHidden/>
              </w:rPr>
              <w:fldChar w:fldCharType="begin"/>
            </w:r>
            <w:r>
              <w:rPr>
                <w:rStyle w:val="Hyperlink"/>
                <w:noProof/>
                <w:webHidden/>
              </w:rPr>
              <w:instrText xml:space="preserve"> PAGEREF _Toc317596203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28FA4C6A"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8" w:anchor="_Toc317596204" w:history="1">
            <w:r>
              <w:rPr>
                <w:rStyle w:val="Hyperlink"/>
                <w:noProof/>
              </w:rPr>
              <w:t>Samenstelling OR</w:t>
            </w:r>
            <w:r>
              <w:rPr>
                <w:rStyle w:val="Hyperlink"/>
                <w:noProof/>
                <w:webHidden/>
              </w:rPr>
              <w:tab/>
            </w:r>
            <w:r>
              <w:rPr>
                <w:rStyle w:val="Hyperlink"/>
                <w:noProof/>
                <w:webHidden/>
              </w:rPr>
              <w:fldChar w:fldCharType="begin"/>
            </w:r>
            <w:r>
              <w:rPr>
                <w:rStyle w:val="Hyperlink"/>
                <w:noProof/>
                <w:webHidden/>
              </w:rPr>
              <w:instrText xml:space="preserve"> PAGEREF _Toc317596204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2552508E"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9" w:anchor="_Toc317596205" w:history="1">
            <w:r>
              <w:rPr>
                <w:rStyle w:val="Hyperlink"/>
                <w:noProof/>
              </w:rPr>
              <w:t>Overzicht onderwerpen van het jaar [jaartal]</w:t>
            </w:r>
            <w:r>
              <w:rPr>
                <w:rStyle w:val="Hyperlink"/>
                <w:noProof/>
                <w:webHidden/>
              </w:rPr>
              <w:tab/>
            </w:r>
            <w:r>
              <w:rPr>
                <w:rStyle w:val="Hyperlink"/>
                <w:noProof/>
                <w:webHidden/>
              </w:rPr>
              <w:fldChar w:fldCharType="begin"/>
            </w:r>
            <w:r>
              <w:rPr>
                <w:rStyle w:val="Hyperlink"/>
                <w:noProof/>
                <w:webHidden/>
              </w:rPr>
              <w:instrText xml:space="preserve"> PAGEREF _Toc317596205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14:paraId="61E92D74"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0" w:anchor="_Toc317596206" w:history="1">
            <w:r>
              <w:rPr>
                <w:rStyle w:val="Hyperlink"/>
                <w:noProof/>
              </w:rPr>
              <w:t>Onderwerp A</w:t>
            </w:r>
            <w:r>
              <w:rPr>
                <w:rStyle w:val="Hyperlink"/>
                <w:noProof/>
                <w:webHidden/>
              </w:rPr>
              <w:tab/>
            </w:r>
            <w:r>
              <w:rPr>
                <w:rStyle w:val="Hyperlink"/>
                <w:noProof/>
                <w:webHidden/>
              </w:rPr>
              <w:fldChar w:fldCharType="begin"/>
            </w:r>
            <w:r>
              <w:rPr>
                <w:rStyle w:val="Hyperlink"/>
                <w:noProof/>
                <w:webHidden/>
              </w:rPr>
              <w:instrText xml:space="preserve"> PAGEREF _Toc317596206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49819B20"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1" w:anchor="_Toc317596207" w:history="1">
            <w:r>
              <w:rPr>
                <w:rStyle w:val="Hyperlink"/>
                <w:noProof/>
              </w:rPr>
              <w:t>Onderwerp B</w:t>
            </w:r>
            <w:r>
              <w:rPr>
                <w:rStyle w:val="Hyperlink"/>
                <w:noProof/>
                <w:webHidden/>
              </w:rPr>
              <w:tab/>
            </w:r>
            <w:r>
              <w:rPr>
                <w:rStyle w:val="Hyperlink"/>
                <w:noProof/>
                <w:webHidden/>
              </w:rPr>
              <w:fldChar w:fldCharType="begin"/>
            </w:r>
            <w:r>
              <w:rPr>
                <w:rStyle w:val="Hyperlink"/>
                <w:noProof/>
                <w:webHidden/>
              </w:rPr>
              <w:instrText xml:space="preserve"> PAGEREF _Toc317596207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0C28E841"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2" w:anchor="_Toc317596208" w:history="1">
            <w:r>
              <w:rPr>
                <w:rStyle w:val="Hyperlink"/>
                <w:noProof/>
              </w:rPr>
              <w:t>Onderwerp C</w:t>
            </w:r>
            <w:r>
              <w:rPr>
                <w:rStyle w:val="Hyperlink"/>
                <w:noProof/>
                <w:webHidden/>
              </w:rPr>
              <w:tab/>
            </w:r>
            <w:r>
              <w:rPr>
                <w:rStyle w:val="Hyperlink"/>
                <w:noProof/>
                <w:webHidden/>
              </w:rPr>
              <w:fldChar w:fldCharType="begin"/>
            </w:r>
            <w:r>
              <w:rPr>
                <w:rStyle w:val="Hyperlink"/>
                <w:noProof/>
                <w:webHidden/>
              </w:rPr>
              <w:instrText xml:space="preserve"> PAGEREF _Toc317596208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1862BFFC"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3" w:anchor="_Toc317596209" w:history="1">
            <w:r>
              <w:rPr>
                <w:rStyle w:val="Hyperlink"/>
                <w:noProof/>
              </w:rPr>
              <w:t>Onderwerp D</w:t>
            </w:r>
            <w:r>
              <w:rPr>
                <w:rStyle w:val="Hyperlink"/>
                <w:noProof/>
                <w:webHidden/>
              </w:rPr>
              <w:tab/>
            </w:r>
            <w:r>
              <w:rPr>
                <w:rStyle w:val="Hyperlink"/>
                <w:noProof/>
                <w:webHidden/>
              </w:rPr>
              <w:fldChar w:fldCharType="begin"/>
            </w:r>
            <w:r>
              <w:rPr>
                <w:rStyle w:val="Hyperlink"/>
                <w:noProof/>
                <w:webHidden/>
              </w:rPr>
              <w:instrText xml:space="preserve"> PAGEREF _Toc317596209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14:paraId="1F6BED22"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4" w:anchor="_Toc317596210" w:history="1">
            <w:r>
              <w:rPr>
                <w:rStyle w:val="Hyperlink"/>
                <w:noProof/>
              </w:rPr>
              <w:t>Communicatie met de achterban</w:t>
            </w:r>
            <w:r>
              <w:rPr>
                <w:rStyle w:val="Hyperlink"/>
                <w:noProof/>
                <w:webHidden/>
              </w:rPr>
              <w:tab/>
            </w:r>
            <w:r>
              <w:rPr>
                <w:rStyle w:val="Hyperlink"/>
                <w:noProof/>
                <w:webHidden/>
              </w:rPr>
              <w:fldChar w:fldCharType="begin"/>
            </w:r>
            <w:r>
              <w:rPr>
                <w:rStyle w:val="Hyperlink"/>
                <w:noProof/>
                <w:webHidden/>
              </w:rPr>
              <w:instrText xml:space="preserve"> PAGEREF _Toc317596210 \h </w:instrText>
            </w:r>
            <w:r>
              <w:rPr>
                <w:rStyle w:val="Hyperlink"/>
                <w:noProof/>
                <w:webHidden/>
              </w:rPr>
            </w:r>
            <w:r>
              <w:rPr>
                <w:rStyle w:val="Hyperlink"/>
                <w:noProof/>
                <w:webHidden/>
              </w:rPr>
              <w:fldChar w:fldCharType="separate"/>
            </w:r>
            <w:r>
              <w:rPr>
                <w:rStyle w:val="Hyperlink"/>
                <w:noProof/>
                <w:webHidden/>
              </w:rPr>
              <w:t>7</w:t>
            </w:r>
            <w:r>
              <w:rPr>
                <w:rStyle w:val="Hyperlink"/>
                <w:noProof/>
                <w:webHidden/>
              </w:rPr>
              <w:fldChar w:fldCharType="end"/>
            </w:r>
          </w:hyperlink>
        </w:p>
        <w:p w14:paraId="0A74E8E1"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5" w:anchor="_Toc317596211" w:history="1">
            <w:r>
              <w:rPr>
                <w:rStyle w:val="Hyperlink"/>
                <w:noProof/>
              </w:rPr>
              <w:t>Vooruitblik</w:t>
            </w:r>
            <w:r>
              <w:rPr>
                <w:rStyle w:val="Hyperlink"/>
                <w:noProof/>
                <w:webHidden/>
              </w:rPr>
              <w:tab/>
            </w:r>
            <w:r>
              <w:rPr>
                <w:rStyle w:val="Hyperlink"/>
                <w:noProof/>
                <w:webHidden/>
              </w:rPr>
              <w:fldChar w:fldCharType="begin"/>
            </w:r>
            <w:r>
              <w:rPr>
                <w:rStyle w:val="Hyperlink"/>
                <w:noProof/>
                <w:webHidden/>
              </w:rPr>
              <w:instrText xml:space="preserve"> PAGEREF _Toc317596211 \h </w:instrText>
            </w:r>
            <w:r>
              <w:rPr>
                <w:rStyle w:val="Hyperlink"/>
                <w:noProof/>
                <w:webHidden/>
              </w:rPr>
            </w:r>
            <w:r>
              <w:rPr>
                <w:rStyle w:val="Hyperlink"/>
                <w:noProof/>
                <w:webHidden/>
              </w:rPr>
              <w:fldChar w:fldCharType="separate"/>
            </w:r>
            <w:r>
              <w:rPr>
                <w:rStyle w:val="Hyperlink"/>
                <w:noProof/>
                <w:webHidden/>
              </w:rPr>
              <w:t>8</w:t>
            </w:r>
            <w:r>
              <w:rPr>
                <w:rStyle w:val="Hyperlink"/>
                <w:noProof/>
                <w:webHidden/>
              </w:rPr>
              <w:fldChar w:fldCharType="end"/>
            </w:r>
          </w:hyperlink>
        </w:p>
        <w:p w14:paraId="4216A3B4" w14:textId="77777777" w:rsidR="0073259D" w:rsidRDefault="0073259D" w:rsidP="0073259D">
          <w:pPr>
            <w:pStyle w:val="Inhopg2"/>
            <w:tabs>
              <w:tab w:val="right" w:leader="dot" w:pos="9742"/>
            </w:tabs>
            <w:rPr>
              <w:rFonts w:asciiTheme="minorHAnsi" w:eastAsiaTheme="minorEastAsia" w:hAnsiTheme="minorHAnsi" w:cstheme="minorBidi"/>
              <w:noProof/>
            </w:rPr>
          </w:pPr>
          <w:hyperlink r:id="rId16" w:anchor="_Toc317596212" w:history="1">
            <w:r>
              <w:rPr>
                <w:rStyle w:val="Hyperlink"/>
                <w:noProof/>
              </w:rPr>
              <w:t>Bijlage</w:t>
            </w:r>
            <w:r>
              <w:rPr>
                <w:rStyle w:val="Hyperlink"/>
                <w:noProof/>
                <w:webHidden/>
              </w:rPr>
              <w:tab/>
            </w:r>
            <w:r>
              <w:rPr>
                <w:rStyle w:val="Hyperlink"/>
                <w:noProof/>
                <w:webHidden/>
              </w:rPr>
              <w:fldChar w:fldCharType="begin"/>
            </w:r>
            <w:r>
              <w:rPr>
                <w:rStyle w:val="Hyperlink"/>
                <w:noProof/>
                <w:webHidden/>
              </w:rPr>
              <w:instrText xml:space="preserve"> PAGEREF _Toc317596212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7993116B" w14:textId="77777777" w:rsidR="0073259D" w:rsidRDefault="0073259D" w:rsidP="0073259D">
          <w:r>
            <w:fldChar w:fldCharType="end"/>
          </w:r>
        </w:p>
      </w:sdtContent>
    </w:sdt>
    <w:p w14:paraId="1A103EB1" w14:textId="77777777" w:rsidR="0073259D" w:rsidRDefault="0073259D" w:rsidP="0073259D">
      <w:r>
        <w:br w:type="page"/>
      </w:r>
    </w:p>
    <w:p w14:paraId="7C41D9D9" w14:textId="77777777" w:rsidR="0073259D" w:rsidRPr="0073259D" w:rsidRDefault="0073259D" w:rsidP="0073259D">
      <w:pPr>
        <w:pStyle w:val="Kop1"/>
      </w:pPr>
      <w:bookmarkStart w:id="1" w:name="_Toc317596203"/>
      <w:r w:rsidRPr="0073259D">
        <w:lastRenderedPageBreak/>
        <w:t>Voorwoord van de voorzitter</w:t>
      </w:r>
      <w:bookmarkEnd w:id="1"/>
    </w:p>
    <w:p w14:paraId="054F59F7" w14:textId="77777777" w:rsidR="0073259D" w:rsidRDefault="0073259D" w:rsidP="0073259D">
      <w:pPr>
        <w:pStyle w:val="Geenafstand"/>
      </w:pPr>
    </w:p>
    <w:p w14:paraId="503AFD38" w14:textId="19FF3B59" w:rsidR="0073259D" w:rsidRDefault="0073259D" w:rsidP="0073259D">
      <w:pPr>
        <w:pStyle w:val="Geenafstand"/>
      </w:pPr>
      <w:r>
        <w:t>Voor</w:t>
      </w:r>
      <w:r>
        <w:t xml:space="preserve"> u</w:t>
      </w:r>
      <w:r>
        <w:t xml:space="preserve"> ligt het jaarverslag van de OR van [naam organisatie] over het jaar [jaartal waarover het verslag gaat]. Elk jaar maakt de OR een jaarverslag op waarin wij verantwoording afleggen over alle belangrijke zaken die het afgelopen jaar zijn gebeurd. </w:t>
      </w:r>
    </w:p>
    <w:p w14:paraId="021138CC" w14:textId="77777777" w:rsidR="0073259D" w:rsidRDefault="0073259D" w:rsidP="0073259D">
      <w:pPr>
        <w:pStyle w:val="Geenafstand"/>
      </w:pPr>
    </w:p>
    <w:p w14:paraId="69BC895A" w14:textId="77777777" w:rsidR="0073259D" w:rsidRDefault="0073259D" w:rsidP="0073259D">
      <w:pPr>
        <w:pStyle w:val="Geenafstand"/>
      </w:pPr>
      <w:r>
        <w:t>[De voorzitter bespreekt hier:</w:t>
      </w:r>
    </w:p>
    <w:p w14:paraId="00EE3817" w14:textId="77777777" w:rsidR="0073259D" w:rsidRDefault="0073259D" w:rsidP="0073259D">
      <w:pPr>
        <w:pStyle w:val="Geenafstand"/>
        <w:numPr>
          <w:ilvl w:val="0"/>
          <w:numId w:val="25"/>
        </w:numPr>
      </w:pPr>
      <w:r>
        <w:t xml:space="preserve">de typering van het verslagjaar (turbulent, verrassend, alle zeilen bij, Yes we </w:t>
      </w:r>
      <w:proofErr w:type="spellStart"/>
      <w:r>
        <w:t>can</w:t>
      </w:r>
      <w:proofErr w:type="spellEnd"/>
      <w:r>
        <w:t>!);</w:t>
      </w:r>
    </w:p>
    <w:p w14:paraId="4DEA6E2C" w14:textId="77777777" w:rsidR="0073259D" w:rsidRDefault="0073259D" w:rsidP="0073259D">
      <w:pPr>
        <w:pStyle w:val="Geenafstand"/>
        <w:numPr>
          <w:ilvl w:val="0"/>
          <w:numId w:val="25"/>
        </w:numPr>
      </w:pPr>
      <w:r>
        <w:t>de vermelding van de belangrijkste onderwerpen die in het verslag staan;</w:t>
      </w:r>
    </w:p>
    <w:p w14:paraId="35916115" w14:textId="77777777" w:rsidR="0073259D" w:rsidRDefault="0073259D" w:rsidP="0073259D">
      <w:pPr>
        <w:pStyle w:val="Geenafstand"/>
        <w:numPr>
          <w:ilvl w:val="0"/>
          <w:numId w:val="25"/>
        </w:numPr>
      </w:pPr>
      <w:r>
        <w:t>optimistische invalshoek;</w:t>
      </w:r>
    </w:p>
    <w:p w14:paraId="2546326E" w14:textId="77777777" w:rsidR="0073259D" w:rsidRDefault="0073259D" w:rsidP="0073259D">
      <w:pPr>
        <w:pStyle w:val="Geenafstand"/>
        <w:numPr>
          <w:ilvl w:val="0"/>
          <w:numId w:val="25"/>
        </w:numPr>
      </w:pPr>
      <w:r>
        <w:t>kritische noten;</w:t>
      </w:r>
    </w:p>
    <w:p w14:paraId="11096A99" w14:textId="77777777" w:rsidR="0073259D" w:rsidRDefault="0073259D" w:rsidP="0073259D">
      <w:pPr>
        <w:pStyle w:val="Geenafstand"/>
        <w:numPr>
          <w:ilvl w:val="0"/>
          <w:numId w:val="25"/>
        </w:numPr>
      </w:pPr>
      <w:r>
        <w:t>overleg met directie en RvC / RvT;</w:t>
      </w:r>
    </w:p>
    <w:p w14:paraId="314B31BF" w14:textId="77777777" w:rsidR="0073259D" w:rsidRDefault="0073259D" w:rsidP="0073259D">
      <w:pPr>
        <w:pStyle w:val="Geenafstand"/>
        <w:numPr>
          <w:ilvl w:val="0"/>
          <w:numId w:val="25"/>
        </w:numPr>
      </w:pPr>
      <w:r>
        <w:t>vooruitblik op komende activiteiten en plannen van de OR.]</w:t>
      </w:r>
    </w:p>
    <w:p w14:paraId="2CC02EC6" w14:textId="77777777" w:rsidR="0073259D" w:rsidRDefault="0073259D" w:rsidP="0073259D">
      <w:pPr>
        <w:pStyle w:val="Geenafstand"/>
      </w:pPr>
    </w:p>
    <w:p w14:paraId="63CF3938" w14:textId="77777777" w:rsidR="0073259D" w:rsidRDefault="0073259D" w:rsidP="0073259D">
      <w:pPr>
        <w:pStyle w:val="Geenafstand"/>
      </w:pPr>
      <w:r>
        <w:t>De hierboven al even genoemde zaken komen uitgebreid aan bod in dit jaarverslag. Als je vragen hebt over een van de onderwerpen of suggesties over het jaarverslag of het OR-werk, dan kun je natuurlijk altijd contact opnemen met een van de leden van de OR!</w:t>
      </w:r>
    </w:p>
    <w:p w14:paraId="1FD30AA3" w14:textId="77777777" w:rsidR="0073259D" w:rsidRDefault="0073259D" w:rsidP="0073259D">
      <w:pPr>
        <w:pStyle w:val="Geenafstand"/>
      </w:pPr>
    </w:p>
    <w:p w14:paraId="7E4BDB43" w14:textId="77777777" w:rsidR="0073259D" w:rsidRDefault="0073259D" w:rsidP="0073259D">
      <w:pPr>
        <w:pStyle w:val="Geenafstand"/>
      </w:pPr>
      <w:r>
        <w:t>[Naam voorzitter]</w:t>
      </w:r>
    </w:p>
    <w:p w14:paraId="3F27A78E" w14:textId="77777777" w:rsidR="0073259D" w:rsidRDefault="0073259D" w:rsidP="0073259D">
      <w:r>
        <w:br w:type="page"/>
      </w:r>
    </w:p>
    <w:p w14:paraId="6F53C322" w14:textId="77777777" w:rsidR="0073259D" w:rsidRDefault="0073259D" w:rsidP="0073259D">
      <w:pPr>
        <w:pStyle w:val="Kop1"/>
      </w:pPr>
      <w:bookmarkStart w:id="2" w:name="_Toc317596204"/>
      <w:r>
        <w:lastRenderedPageBreak/>
        <w:t>Samenstelling OR</w:t>
      </w:r>
      <w:bookmarkEnd w:id="2"/>
    </w:p>
    <w:p w14:paraId="7B71D34D" w14:textId="77777777" w:rsidR="0073259D" w:rsidRDefault="0073259D" w:rsidP="0073259D">
      <w:pPr>
        <w:pStyle w:val="Kop2"/>
        <w:rPr>
          <w:color w:val="7C4786"/>
        </w:rPr>
      </w:pPr>
    </w:p>
    <w:p w14:paraId="58C43D2A" w14:textId="77777777" w:rsidR="0073259D" w:rsidRDefault="0073259D" w:rsidP="0073259D">
      <w:pPr>
        <w:pStyle w:val="Geenafstand"/>
      </w:pPr>
      <w:r>
        <w:t>De ondernemingsraad wordt gevormd door de volgende personen.</w:t>
      </w:r>
    </w:p>
    <w:p w14:paraId="7B6B4866" w14:textId="77777777" w:rsidR="0073259D" w:rsidRDefault="0073259D" w:rsidP="0073259D">
      <w:pPr>
        <w:pStyle w:val="Geenafstand"/>
      </w:pPr>
    </w:p>
    <w:p w14:paraId="5DC57095" w14:textId="77777777" w:rsidR="0073259D" w:rsidRDefault="0073259D" w:rsidP="0073259D">
      <w:pPr>
        <w:pStyle w:val="Geenafstand"/>
      </w:pPr>
      <w:r>
        <w:t>Voorzitter: [naam, e-mailadres en telefoonnummer van voorzitter]</w:t>
      </w:r>
    </w:p>
    <w:p w14:paraId="7A7CE3F5" w14:textId="77777777" w:rsidR="0073259D" w:rsidRDefault="0073259D" w:rsidP="0073259D">
      <w:pPr>
        <w:pStyle w:val="Geenafstand"/>
      </w:pPr>
      <w:r>
        <w:t>Secretaris: [naam, e-mailadres en telefoonnummer van secretaris]</w:t>
      </w:r>
    </w:p>
    <w:p w14:paraId="24423A6C" w14:textId="77777777" w:rsidR="0073259D" w:rsidRDefault="0073259D" w:rsidP="0073259D">
      <w:pPr>
        <w:pStyle w:val="Geenafstand"/>
      </w:pPr>
      <w:r>
        <w:t>Lid: [naam, e-mailadres en telefoonnummer van lid]</w:t>
      </w:r>
    </w:p>
    <w:p w14:paraId="1BC803FF" w14:textId="77777777" w:rsidR="0073259D" w:rsidRDefault="0073259D" w:rsidP="0073259D">
      <w:pPr>
        <w:pStyle w:val="Geenafstand"/>
      </w:pPr>
      <w:r>
        <w:t>Lid: [naam, e-mailadres en telefoonnummer van lid]</w:t>
      </w:r>
    </w:p>
    <w:p w14:paraId="634E2168" w14:textId="77777777" w:rsidR="0073259D" w:rsidRDefault="0073259D" w:rsidP="0073259D">
      <w:pPr>
        <w:pStyle w:val="Geenafstand"/>
      </w:pPr>
      <w:r>
        <w:t>Lid: [naam, e-mailadres en telefoonnummer van lid]</w:t>
      </w:r>
    </w:p>
    <w:p w14:paraId="47646F78" w14:textId="77777777" w:rsidR="0073259D" w:rsidRDefault="0073259D" w:rsidP="0073259D">
      <w:pPr>
        <w:pStyle w:val="Geenafstand"/>
      </w:pPr>
      <w:r>
        <w:t>Lid: [naam, e-mailadres en telefoonnummer van lid]</w:t>
      </w:r>
    </w:p>
    <w:p w14:paraId="73151C84" w14:textId="77777777" w:rsidR="0073259D" w:rsidRDefault="0073259D" w:rsidP="0073259D">
      <w:pPr>
        <w:pStyle w:val="Geenafstand"/>
      </w:pPr>
    </w:p>
    <w:p w14:paraId="0BF3F090" w14:textId="77777777" w:rsidR="0073259D" w:rsidRDefault="0073259D" w:rsidP="0073259D"/>
    <w:p w14:paraId="28607A7D" w14:textId="77777777" w:rsidR="0073259D" w:rsidRDefault="0073259D" w:rsidP="0073259D">
      <w:r>
        <w:t>De ondernemingsraad wordt ondersteund door verschillende commissies.</w:t>
      </w:r>
    </w:p>
    <w:p w14:paraId="1847CD67" w14:textId="77777777" w:rsidR="0073259D" w:rsidRDefault="0073259D" w:rsidP="0073259D"/>
    <w:p w14:paraId="159FA08B" w14:textId="77777777" w:rsidR="0073259D" w:rsidRDefault="0073259D" w:rsidP="0073259D">
      <w:r>
        <w:t xml:space="preserve">[opsomming van de commissies met daaronder de leden genoemd] </w:t>
      </w:r>
      <w:r>
        <w:br w:type="page"/>
      </w:r>
    </w:p>
    <w:p w14:paraId="27DEA9D9" w14:textId="77777777" w:rsidR="0073259D" w:rsidRDefault="0073259D" w:rsidP="0073259D">
      <w:pPr>
        <w:pStyle w:val="Geenafstand"/>
      </w:pPr>
    </w:p>
    <w:p w14:paraId="2426A9E6" w14:textId="77777777" w:rsidR="0073259D" w:rsidRDefault="0073259D" w:rsidP="0073259D">
      <w:pPr>
        <w:pStyle w:val="Kop1"/>
      </w:pPr>
      <w:bookmarkStart w:id="3" w:name="_Toc317596205"/>
      <w:r>
        <w:t>Overzicht onderwerpen van het jaar [jaartal]</w:t>
      </w:r>
      <w:bookmarkEnd w:id="3"/>
    </w:p>
    <w:p w14:paraId="7A509BA4" w14:textId="77777777" w:rsidR="0073259D" w:rsidRDefault="0073259D" w:rsidP="0073259D">
      <w:pPr>
        <w:pStyle w:val="Geenafstand"/>
      </w:pPr>
    </w:p>
    <w:p w14:paraId="016FE089" w14:textId="77777777" w:rsidR="0073259D" w:rsidRDefault="0073259D" w:rsidP="0073259D">
      <w:pPr>
        <w:pStyle w:val="Geenafstand"/>
      </w:pPr>
      <w:r>
        <w:t>[Hierin geeft u een opsomming van de onderwerpen waarmee uw OR aan de slag is gegaan, bijvoorbeeld:]</w:t>
      </w:r>
    </w:p>
    <w:p w14:paraId="3C05A849" w14:textId="77777777" w:rsidR="0073259D" w:rsidRDefault="0073259D" w:rsidP="0073259D">
      <w:pPr>
        <w:pStyle w:val="Geenafstand"/>
        <w:numPr>
          <w:ilvl w:val="0"/>
          <w:numId w:val="26"/>
        </w:numPr>
      </w:pPr>
      <w:r>
        <w:t>Adviesaanvraag reorganisatie afdeling X</w:t>
      </w:r>
    </w:p>
    <w:p w14:paraId="4015BB0F" w14:textId="77777777" w:rsidR="0073259D" w:rsidRDefault="0073259D" w:rsidP="0073259D">
      <w:pPr>
        <w:pStyle w:val="Geenafstand"/>
        <w:numPr>
          <w:ilvl w:val="0"/>
          <w:numId w:val="26"/>
        </w:numPr>
      </w:pPr>
      <w:r>
        <w:t>Instemmingsaanvraag verlenging contract arbodienst</w:t>
      </w:r>
    </w:p>
    <w:p w14:paraId="1CB5F8C8" w14:textId="77777777" w:rsidR="0073259D" w:rsidRDefault="0073259D" w:rsidP="0073259D">
      <w:pPr>
        <w:pStyle w:val="Geenafstand"/>
        <w:numPr>
          <w:ilvl w:val="0"/>
          <w:numId w:val="26"/>
        </w:numPr>
      </w:pPr>
      <w:r>
        <w:t>Instemmingsaanvraag ziekteverzuimbeleid</w:t>
      </w:r>
    </w:p>
    <w:p w14:paraId="0C15CB54" w14:textId="77777777" w:rsidR="0073259D" w:rsidRDefault="0073259D" w:rsidP="0073259D">
      <w:pPr>
        <w:pStyle w:val="Geenafstand"/>
        <w:numPr>
          <w:ilvl w:val="0"/>
          <w:numId w:val="26"/>
        </w:numPr>
      </w:pPr>
      <w:r>
        <w:t>Overleg over reiskostenregeling</w:t>
      </w:r>
    </w:p>
    <w:p w14:paraId="3B26119C" w14:textId="77777777" w:rsidR="0073259D" w:rsidRDefault="0073259D" w:rsidP="0073259D">
      <w:pPr>
        <w:pStyle w:val="Geenafstand"/>
        <w:numPr>
          <w:ilvl w:val="0"/>
          <w:numId w:val="26"/>
        </w:numPr>
      </w:pPr>
      <w:r>
        <w:t>Voortgang functiewaarderingstraject</w:t>
      </w:r>
    </w:p>
    <w:p w14:paraId="3E7E5B13" w14:textId="77777777" w:rsidR="0073259D" w:rsidRDefault="0073259D" w:rsidP="0073259D">
      <w:pPr>
        <w:pStyle w:val="Geenafstand"/>
        <w:numPr>
          <w:ilvl w:val="0"/>
          <w:numId w:val="26"/>
        </w:numPr>
      </w:pPr>
      <w:r>
        <w:t>Nieuwe instemmingsaanvraag competentiemanagement</w:t>
      </w:r>
    </w:p>
    <w:p w14:paraId="1078B3BC" w14:textId="77777777" w:rsidR="0073259D" w:rsidRDefault="0073259D" w:rsidP="0073259D">
      <w:pPr>
        <w:pStyle w:val="Geenafstand"/>
        <w:numPr>
          <w:ilvl w:val="0"/>
          <w:numId w:val="26"/>
        </w:numPr>
      </w:pPr>
      <w:r>
        <w:t>Nieuws uit de commissies Financiën en HRM</w:t>
      </w:r>
    </w:p>
    <w:p w14:paraId="0193DFE2" w14:textId="77777777" w:rsidR="0073259D" w:rsidRDefault="0073259D" w:rsidP="0073259D">
      <w:pPr>
        <w:pStyle w:val="Geenafstand"/>
        <w:numPr>
          <w:ilvl w:val="0"/>
          <w:numId w:val="26"/>
        </w:numPr>
      </w:pPr>
      <w:r>
        <w:t>Overleg met directie en RvC / RvT</w:t>
      </w:r>
    </w:p>
    <w:p w14:paraId="21009780" w14:textId="77777777" w:rsidR="0073259D" w:rsidRDefault="0073259D" w:rsidP="0073259D">
      <w:pPr>
        <w:pStyle w:val="Geenafstand"/>
      </w:pPr>
    </w:p>
    <w:p w14:paraId="2EC0DE65" w14:textId="77777777" w:rsidR="0073259D" w:rsidRDefault="0073259D" w:rsidP="0073259D">
      <w:r>
        <w:br w:type="page"/>
      </w:r>
    </w:p>
    <w:p w14:paraId="3820A651" w14:textId="77777777" w:rsidR="0073259D" w:rsidRDefault="0073259D" w:rsidP="0073259D">
      <w:pPr>
        <w:pStyle w:val="Kop1"/>
      </w:pPr>
      <w:bookmarkStart w:id="4" w:name="_Toc317596206"/>
      <w:r>
        <w:lastRenderedPageBreak/>
        <w:t>Onderwerp A</w:t>
      </w:r>
      <w:bookmarkEnd w:id="4"/>
    </w:p>
    <w:p w14:paraId="5799368C" w14:textId="77777777" w:rsidR="0073259D" w:rsidRPr="00E7033E" w:rsidRDefault="0073259D" w:rsidP="0073259D">
      <w:pPr>
        <w:pStyle w:val="Geenafstand"/>
        <w:rPr>
          <w:rFonts w:cstheme="minorHAnsi"/>
          <w:bCs/>
        </w:rPr>
      </w:pPr>
      <w:r w:rsidRPr="00E7033E">
        <w:rPr>
          <w:rFonts w:cstheme="minorHAnsi"/>
          <w:bCs/>
        </w:rPr>
        <w:t>[Hierin geeft u een samenvatting van het onderwerp met daarin:</w:t>
      </w:r>
    </w:p>
    <w:p w14:paraId="2BCE752C" w14:textId="77777777" w:rsidR="0073259D" w:rsidRPr="00E7033E" w:rsidRDefault="0073259D" w:rsidP="0073259D">
      <w:pPr>
        <w:pStyle w:val="Geenafstand"/>
        <w:rPr>
          <w:rFonts w:cstheme="minorHAnsi"/>
          <w:bCs/>
        </w:rPr>
      </w:pPr>
    </w:p>
    <w:p w14:paraId="2A71EA6F" w14:textId="77777777" w:rsidR="0073259D" w:rsidRPr="00E7033E" w:rsidRDefault="0073259D" w:rsidP="0073259D">
      <w:pPr>
        <w:pStyle w:val="Geenafstand"/>
        <w:numPr>
          <w:ilvl w:val="0"/>
          <w:numId w:val="27"/>
        </w:numPr>
        <w:rPr>
          <w:rFonts w:cstheme="minorHAnsi"/>
          <w:bCs/>
        </w:rPr>
      </w:pPr>
      <w:r w:rsidRPr="00E7033E">
        <w:rPr>
          <w:rFonts w:cstheme="minorHAnsi"/>
          <w:bCs/>
        </w:rPr>
        <w:t xml:space="preserve">een korte introductie (waar gaat het over, beschrijving van de achtergrond van het onderwerp, het besluit van de bestuurder en verwachte gevolgen voor de organisatie; </w:t>
      </w:r>
    </w:p>
    <w:p w14:paraId="6F3B68CE" w14:textId="77777777" w:rsidR="0073259D" w:rsidRPr="00E7033E" w:rsidRDefault="0073259D" w:rsidP="0073259D">
      <w:pPr>
        <w:pStyle w:val="Geenafstand"/>
        <w:numPr>
          <w:ilvl w:val="0"/>
          <w:numId w:val="27"/>
        </w:numPr>
        <w:rPr>
          <w:rFonts w:cstheme="minorHAnsi"/>
          <w:bCs/>
        </w:rPr>
      </w:pPr>
      <w:r w:rsidRPr="00E7033E">
        <w:rPr>
          <w:rFonts w:cstheme="minorHAnsi"/>
          <w:bCs/>
        </w:rPr>
        <w:t>het bereikte resultaat (</w:t>
      </w:r>
      <w:r w:rsidRPr="00E7033E">
        <w:rPr>
          <w:rFonts w:cstheme="minorHAnsi"/>
        </w:rPr>
        <w:t>Wat is bereikt, hoe staat het er nu voor, hoe pakte het uit?</w:t>
      </w:r>
      <w:r w:rsidRPr="00E7033E">
        <w:rPr>
          <w:rFonts w:cstheme="minorHAnsi"/>
          <w:bCs/>
        </w:rPr>
        <w:t>);</w:t>
      </w:r>
    </w:p>
    <w:p w14:paraId="5530A7C9" w14:textId="77777777" w:rsidR="0073259D" w:rsidRPr="00E7033E" w:rsidRDefault="0073259D" w:rsidP="0073259D">
      <w:pPr>
        <w:pStyle w:val="Geenafstand"/>
        <w:numPr>
          <w:ilvl w:val="0"/>
          <w:numId w:val="27"/>
        </w:numPr>
        <w:rPr>
          <w:rFonts w:cstheme="minorHAnsi"/>
        </w:rPr>
      </w:pPr>
      <w:r w:rsidRPr="00E7033E">
        <w:rPr>
          <w:rFonts w:cstheme="minorHAnsi"/>
          <w:bCs/>
        </w:rPr>
        <w:t>wat de inzet was van de OR (</w:t>
      </w:r>
      <w:r w:rsidRPr="00E7033E">
        <w:rPr>
          <w:rFonts w:cstheme="minorHAnsi"/>
        </w:rPr>
        <w:t>Wat wilde de OR bereiken, waar zette de OR op in, wat was absoluut belangrijk? Wat adviseerde de OR?)</w:t>
      </w:r>
      <w:r w:rsidRPr="00E7033E">
        <w:rPr>
          <w:rFonts w:cstheme="minorHAnsi"/>
          <w:bCs/>
        </w:rPr>
        <w:t>;</w:t>
      </w:r>
    </w:p>
    <w:p w14:paraId="46A1BB16" w14:textId="77777777" w:rsidR="0073259D" w:rsidRPr="00E7033E" w:rsidRDefault="0073259D" w:rsidP="0073259D">
      <w:pPr>
        <w:pStyle w:val="Geenafstand"/>
        <w:numPr>
          <w:ilvl w:val="0"/>
          <w:numId w:val="27"/>
        </w:numPr>
        <w:rPr>
          <w:rFonts w:cstheme="minorHAnsi"/>
          <w:bCs/>
        </w:rPr>
      </w:pPr>
      <w:r w:rsidRPr="00E7033E">
        <w:rPr>
          <w:rFonts w:cstheme="minorHAnsi"/>
          <w:bCs/>
        </w:rPr>
        <w:t>hoe het overleg met de directie verliep;</w:t>
      </w:r>
    </w:p>
    <w:p w14:paraId="45931881" w14:textId="77777777" w:rsidR="0073259D" w:rsidRPr="00E7033E" w:rsidRDefault="0073259D" w:rsidP="0073259D">
      <w:pPr>
        <w:pStyle w:val="Geenafstand"/>
        <w:numPr>
          <w:ilvl w:val="0"/>
          <w:numId w:val="27"/>
        </w:numPr>
        <w:rPr>
          <w:rFonts w:cstheme="minorHAnsi"/>
          <w:bCs/>
        </w:rPr>
      </w:pPr>
      <w:r w:rsidRPr="00E7033E">
        <w:rPr>
          <w:rFonts w:cstheme="minorHAnsi"/>
          <w:bCs/>
        </w:rPr>
        <w:t>uitleg van de meningen en standpunten (wat waren de verschillende meningen en standpunten en hoe kwam u er uit);</w:t>
      </w:r>
    </w:p>
    <w:p w14:paraId="371FDAB7" w14:textId="77777777" w:rsidR="0073259D" w:rsidRPr="00E7033E" w:rsidRDefault="0073259D" w:rsidP="0073259D">
      <w:pPr>
        <w:pStyle w:val="Geenafstand"/>
        <w:numPr>
          <w:ilvl w:val="0"/>
          <w:numId w:val="27"/>
        </w:numPr>
        <w:rPr>
          <w:rFonts w:cstheme="minorHAnsi"/>
          <w:bCs/>
        </w:rPr>
      </w:pPr>
      <w:r w:rsidRPr="00E7033E">
        <w:rPr>
          <w:rFonts w:cstheme="minorHAnsi"/>
          <w:bCs/>
        </w:rPr>
        <w:t>eventueel verloop van het onderwerp in de tijd;</w:t>
      </w:r>
    </w:p>
    <w:p w14:paraId="5C166DC1" w14:textId="77777777" w:rsidR="0073259D" w:rsidRPr="00E7033E" w:rsidRDefault="0073259D" w:rsidP="0073259D">
      <w:pPr>
        <w:pStyle w:val="Geenafstand"/>
        <w:numPr>
          <w:ilvl w:val="0"/>
          <w:numId w:val="27"/>
        </w:numPr>
        <w:rPr>
          <w:rFonts w:cstheme="minorHAnsi"/>
          <w:bCs/>
        </w:rPr>
      </w:pPr>
      <w:r w:rsidRPr="00E7033E">
        <w:rPr>
          <w:rFonts w:cstheme="minorHAnsi"/>
          <w:bCs/>
        </w:rPr>
        <w:t>eventueel wat de OR er verder nog mee gaat doen (</w:t>
      </w:r>
      <w:r w:rsidRPr="00E7033E">
        <w:rPr>
          <w:rFonts w:cstheme="minorHAnsi"/>
        </w:rPr>
        <w:t>Wat is uiteindelijk oordeel OR, tevreden of nog losse eindjes?).</w:t>
      </w:r>
      <w:r w:rsidRPr="00E7033E">
        <w:rPr>
          <w:rFonts w:cstheme="minorHAnsi"/>
          <w:bCs/>
        </w:rPr>
        <w:t>]</w:t>
      </w:r>
    </w:p>
    <w:p w14:paraId="637D65B2" w14:textId="77777777" w:rsidR="0073259D" w:rsidRDefault="0073259D" w:rsidP="0073259D">
      <w:pPr>
        <w:pStyle w:val="Geenafstand"/>
      </w:pPr>
    </w:p>
    <w:p w14:paraId="5CB33CAC" w14:textId="77777777" w:rsidR="0073259D" w:rsidRDefault="0073259D" w:rsidP="0073259D">
      <w:pPr>
        <w:pStyle w:val="Geenafstand"/>
      </w:pPr>
    </w:p>
    <w:p w14:paraId="632B789C" w14:textId="77777777" w:rsidR="0073259D" w:rsidRDefault="0073259D" w:rsidP="0073259D">
      <w:pPr>
        <w:pStyle w:val="Kop1"/>
      </w:pPr>
      <w:bookmarkStart w:id="5" w:name="_Toc317596207"/>
      <w:r>
        <w:t>Onderwerp B</w:t>
      </w:r>
      <w:bookmarkEnd w:id="5"/>
    </w:p>
    <w:p w14:paraId="15BEE89E" w14:textId="77777777" w:rsidR="0073259D" w:rsidRDefault="0073259D" w:rsidP="0073259D">
      <w:pPr>
        <w:pStyle w:val="Geenafstand"/>
        <w:rPr>
          <w:bCs/>
        </w:rPr>
      </w:pPr>
      <w:r>
        <w:rPr>
          <w:bCs/>
        </w:rPr>
        <w:t>[Hierin geeft u een samenvatting van het onderwerp met daarin:</w:t>
      </w:r>
    </w:p>
    <w:p w14:paraId="57EEB71C" w14:textId="77777777" w:rsidR="0073259D" w:rsidRPr="00E7033E" w:rsidRDefault="0073259D" w:rsidP="0073259D">
      <w:pPr>
        <w:pStyle w:val="Geenafstand"/>
        <w:rPr>
          <w:rFonts w:cstheme="minorHAnsi"/>
          <w:bCs/>
        </w:rPr>
      </w:pPr>
    </w:p>
    <w:p w14:paraId="7BF39279" w14:textId="77777777" w:rsidR="0073259D" w:rsidRPr="00E7033E" w:rsidRDefault="0073259D" w:rsidP="0073259D">
      <w:pPr>
        <w:pStyle w:val="Geenafstand"/>
        <w:numPr>
          <w:ilvl w:val="0"/>
          <w:numId w:val="27"/>
        </w:numPr>
        <w:rPr>
          <w:rFonts w:cstheme="minorHAnsi"/>
          <w:bCs/>
        </w:rPr>
      </w:pPr>
      <w:r w:rsidRPr="00E7033E">
        <w:rPr>
          <w:rFonts w:cstheme="minorHAnsi"/>
          <w:bCs/>
        </w:rPr>
        <w:t xml:space="preserve">een korte introductie (waar gaat het over, beschrijving van de achtergrond van het onderwerp, het besluit van de bestuurder en verwachte gevolgen voor de organisatie; </w:t>
      </w:r>
    </w:p>
    <w:p w14:paraId="4A471BF9" w14:textId="77777777" w:rsidR="0073259D" w:rsidRPr="00E7033E" w:rsidRDefault="0073259D" w:rsidP="0073259D">
      <w:pPr>
        <w:pStyle w:val="Geenafstand"/>
        <w:numPr>
          <w:ilvl w:val="0"/>
          <w:numId w:val="27"/>
        </w:numPr>
        <w:rPr>
          <w:rFonts w:cstheme="minorHAnsi"/>
          <w:bCs/>
        </w:rPr>
      </w:pPr>
      <w:r w:rsidRPr="00E7033E">
        <w:rPr>
          <w:rFonts w:cstheme="minorHAnsi"/>
          <w:bCs/>
        </w:rPr>
        <w:t>het bereikte resultaat (</w:t>
      </w:r>
      <w:r w:rsidRPr="00E7033E">
        <w:rPr>
          <w:rFonts w:cstheme="minorHAnsi"/>
        </w:rPr>
        <w:t>Wat is bereikt, hoe staat het er nu voor, hoe pakte het uit?</w:t>
      </w:r>
      <w:r w:rsidRPr="00E7033E">
        <w:rPr>
          <w:rFonts w:cstheme="minorHAnsi"/>
          <w:bCs/>
        </w:rPr>
        <w:t>);</w:t>
      </w:r>
    </w:p>
    <w:p w14:paraId="25090E94" w14:textId="77777777" w:rsidR="0073259D" w:rsidRPr="00E7033E" w:rsidRDefault="0073259D" w:rsidP="0073259D">
      <w:pPr>
        <w:pStyle w:val="Geenafstand"/>
        <w:numPr>
          <w:ilvl w:val="0"/>
          <w:numId w:val="27"/>
        </w:numPr>
        <w:rPr>
          <w:rFonts w:cstheme="minorHAnsi"/>
        </w:rPr>
      </w:pPr>
      <w:r w:rsidRPr="00E7033E">
        <w:rPr>
          <w:rFonts w:cstheme="minorHAnsi"/>
          <w:bCs/>
        </w:rPr>
        <w:t>wat de inzet was van de OR (</w:t>
      </w:r>
      <w:r w:rsidRPr="00E7033E">
        <w:rPr>
          <w:rFonts w:cstheme="minorHAnsi"/>
        </w:rPr>
        <w:t>Wat wilde de OR bereiken, waar zette de OR op in, wat was absoluut belangrijk? Wat adviseerde de OR?)</w:t>
      </w:r>
      <w:r w:rsidRPr="00E7033E">
        <w:rPr>
          <w:rFonts w:cstheme="minorHAnsi"/>
          <w:bCs/>
        </w:rPr>
        <w:t>;</w:t>
      </w:r>
    </w:p>
    <w:p w14:paraId="6781058D" w14:textId="77777777" w:rsidR="0073259D" w:rsidRPr="00E7033E" w:rsidRDefault="0073259D" w:rsidP="0073259D">
      <w:pPr>
        <w:pStyle w:val="Geenafstand"/>
        <w:numPr>
          <w:ilvl w:val="0"/>
          <w:numId w:val="27"/>
        </w:numPr>
        <w:rPr>
          <w:rFonts w:cstheme="minorHAnsi"/>
          <w:bCs/>
        </w:rPr>
      </w:pPr>
      <w:r w:rsidRPr="00E7033E">
        <w:rPr>
          <w:rFonts w:cstheme="minorHAnsi"/>
          <w:bCs/>
        </w:rPr>
        <w:t>hoe het overleg met de directie verliep;</w:t>
      </w:r>
    </w:p>
    <w:p w14:paraId="5BBEDE7E" w14:textId="77777777" w:rsidR="0073259D" w:rsidRPr="00E7033E" w:rsidRDefault="0073259D" w:rsidP="0073259D">
      <w:pPr>
        <w:pStyle w:val="Geenafstand"/>
        <w:numPr>
          <w:ilvl w:val="0"/>
          <w:numId w:val="27"/>
        </w:numPr>
        <w:rPr>
          <w:rFonts w:cstheme="minorHAnsi"/>
          <w:bCs/>
        </w:rPr>
      </w:pPr>
      <w:r w:rsidRPr="00E7033E">
        <w:rPr>
          <w:rFonts w:cstheme="minorHAnsi"/>
          <w:bCs/>
        </w:rPr>
        <w:t>uitleg van de meningen en standpunten (wat waren de verschillende meningen en standpunten en hoe kwam u er uit);</w:t>
      </w:r>
    </w:p>
    <w:p w14:paraId="446A73AC" w14:textId="77777777" w:rsidR="0073259D" w:rsidRPr="00E7033E" w:rsidRDefault="0073259D" w:rsidP="0073259D">
      <w:pPr>
        <w:pStyle w:val="Geenafstand"/>
        <w:numPr>
          <w:ilvl w:val="0"/>
          <w:numId w:val="27"/>
        </w:numPr>
        <w:rPr>
          <w:rFonts w:cstheme="minorHAnsi"/>
          <w:bCs/>
        </w:rPr>
      </w:pPr>
      <w:r w:rsidRPr="00E7033E">
        <w:rPr>
          <w:rFonts w:cstheme="minorHAnsi"/>
          <w:bCs/>
        </w:rPr>
        <w:t>eventueel verloop van het onderwerp in de tijd;</w:t>
      </w:r>
    </w:p>
    <w:p w14:paraId="42E4568A" w14:textId="77777777" w:rsidR="0073259D" w:rsidRPr="00E7033E" w:rsidRDefault="0073259D" w:rsidP="0073259D">
      <w:pPr>
        <w:pStyle w:val="Geenafstand"/>
        <w:numPr>
          <w:ilvl w:val="0"/>
          <w:numId w:val="27"/>
        </w:numPr>
        <w:rPr>
          <w:rFonts w:cstheme="minorHAnsi"/>
          <w:bCs/>
        </w:rPr>
      </w:pPr>
      <w:r w:rsidRPr="00E7033E">
        <w:rPr>
          <w:rFonts w:cstheme="minorHAnsi"/>
          <w:bCs/>
        </w:rPr>
        <w:t>eventueel wat de OR er verder nog mee gaat doen (</w:t>
      </w:r>
      <w:r w:rsidRPr="00E7033E">
        <w:rPr>
          <w:rFonts w:cstheme="minorHAnsi"/>
        </w:rPr>
        <w:t>Wat is uiteindelijk oordeel OR, tevreden of nog losse eindjes?).</w:t>
      </w:r>
      <w:r w:rsidRPr="00E7033E">
        <w:rPr>
          <w:rFonts w:cstheme="minorHAnsi"/>
          <w:bCs/>
        </w:rPr>
        <w:t>]</w:t>
      </w:r>
    </w:p>
    <w:p w14:paraId="4CD8C9CB" w14:textId="77777777" w:rsidR="0073259D" w:rsidRDefault="0073259D" w:rsidP="0073259D">
      <w:pPr>
        <w:pStyle w:val="Geenafstand"/>
      </w:pPr>
    </w:p>
    <w:p w14:paraId="33C24C89" w14:textId="77777777" w:rsidR="0073259D" w:rsidRDefault="0073259D" w:rsidP="0073259D">
      <w:pPr>
        <w:pStyle w:val="Geenafstand"/>
      </w:pPr>
    </w:p>
    <w:p w14:paraId="3FFEEACD" w14:textId="77777777" w:rsidR="0073259D" w:rsidRDefault="0073259D" w:rsidP="0073259D">
      <w:pPr>
        <w:pStyle w:val="Kop1"/>
      </w:pPr>
      <w:bookmarkStart w:id="6" w:name="_Toc317596208"/>
      <w:r>
        <w:t>Onderwerp C</w:t>
      </w:r>
      <w:bookmarkEnd w:id="6"/>
    </w:p>
    <w:p w14:paraId="31829BCE" w14:textId="77777777" w:rsidR="0073259D" w:rsidRPr="00E7033E" w:rsidRDefault="0073259D" w:rsidP="0073259D">
      <w:pPr>
        <w:pStyle w:val="Geenafstand"/>
        <w:rPr>
          <w:rFonts w:cstheme="minorHAnsi"/>
          <w:bCs/>
        </w:rPr>
      </w:pPr>
      <w:r w:rsidRPr="00E7033E">
        <w:rPr>
          <w:rFonts w:cstheme="minorHAnsi"/>
          <w:bCs/>
        </w:rPr>
        <w:t>[Hierin geeft u een samenvatting van het onderwerp met daarin:</w:t>
      </w:r>
    </w:p>
    <w:p w14:paraId="7AA005CC" w14:textId="77777777" w:rsidR="0073259D" w:rsidRPr="00E7033E" w:rsidRDefault="0073259D" w:rsidP="0073259D">
      <w:pPr>
        <w:pStyle w:val="Geenafstand"/>
        <w:rPr>
          <w:rFonts w:cstheme="minorHAnsi"/>
          <w:bCs/>
        </w:rPr>
      </w:pPr>
    </w:p>
    <w:p w14:paraId="680B6CC0" w14:textId="77777777" w:rsidR="0073259D" w:rsidRPr="00E7033E" w:rsidRDefault="0073259D" w:rsidP="0073259D">
      <w:pPr>
        <w:pStyle w:val="Geenafstand"/>
        <w:numPr>
          <w:ilvl w:val="0"/>
          <w:numId w:val="27"/>
        </w:numPr>
        <w:rPr>
          <w:rFonts w:cstheme="minorHAnsi"/>
          <w:bCs/>
        </w:rPr>
      </w:pPr>
      <w:r w:rsidRPr="00E7033E">
        <w:rPr>
          <w:rFonts w:cstheme="minorHAnsi"/>
          <w:bCs/>
        </w:rPr>
        <w:t xml:space="preserve">een korte introductie (waar gaat het over, beschrijving van de achtergrond van het onderwerp, het besluit van de bestuurder en verwachte gevolgen voor de organisatie; </w:t>
      </w:r>
    </w:p>
    <w:p w14:paraId="1957F584" w14:textId="77777777" w:rsidR="0073259D" w:rsidRPr="00E7033E" w:rsidRDefault="0073259D" w:rsidP="0073259D">
      <w:pPr>
        <w:pStyle w:val="Geenafstand"/>
        <w:numPr>
          <w:ilvl w:val="0"/>
          <w:numId w:val="27"/>
        </w:numPr>
        <w:rPr>
          <w:rFonts w:cstheme="minorHAnsi"/>
          <w:bCs/>
        </w:rPr>
      </w:pPr>
      <w:r w:rsidRPr="00E7033E">
        <w:rPr>
          <w:rFonts w:cstheme="minorHAnsi"/>
          <w:bCs/>
        </w:rPr>
        <w:t>het bereikte resultaat (</w:t>
      </w:r>
      <w:r w:rsidRPr="00E7033E">
        <w:rPr>
          <w:rFonts w:cstheme="minorHAnsi"/>
        </w:rPr>
        <w:t>Wat is bereikt, hoe staat het er nu voor, hoe pakte het uit?</w:t>
      </w:r>
      <w:r w:rsidRPr="00E7033E">
        <w:rPr>
          <w:rFonts w:cstheme="minorHAnsi"/>
          <w:bCs/>
        </w:rPr>
        <w:t>);</w:t>
      </w:r>
    </w:p>
    <w:p w14:paraId="5E7294C7" w14:textId="77777777" w:rsidR="0073259D" w:rsidRPr="00E7033E" w:rsidRDefault="0073259D" w:rsidP="0073259D">
      <w:pPr>
        <w:pStyle w:val="Geenafstand"/>
        <w:numPr>
          <w:ilvl w:val="0"/>
          <w:numId w:val="27"/>
        </w:numPr>
        <w:rPr>
          <w:rFonts w:cstheme="minorHAnsi"/>
        </w:rPr>
      </w:pPr>
      <w:r w:rsidRPr="00E7033E">
        <w:rPr>
          <w:rFonts w:cstheme="minorHAnsi"/>
          <w:bCs/>
        </w:rPr>
        <w:t>wat de inzet was van de OR (</w:t>
      </w:r>
      <w:r w:rsidRPr="00E7033E">
        <w:rPr>
          <w:rFonts w:cstheme="minorHAnsi"/>
        </w:rPr>
        <w:t>Wat wilde de OR bereiken, waar zette de OR op in, wat was absoluut belangrijk? Wat adviseerde de OR?)</w:t>
      </w:r>
      <w:r w:rsidRPr="00E7033E">
        <w:rPr>
          <w:rFonts w:cstheme="minorHAnsi"/>
          <w:bCs/>
        </w:rPr>
        <w:t>;</w:t>
      </w:r>
    </w:p>
    <w:p w14:paraId="6CC28F99" w14:textId="77777777" w:rsidR="0073259D" w:rsidRPr="00E7033E" w:rsidRDefault="0073259D" w:rsidP="0073259D">
      <w:pPr>
        <w:pStyle w:val="Geenafstand"/>
        <w:numPr>
          <w:ilvl w:val="0"/>
          <w:numId w:val="27"/>
        </w:numPr>
        <w:rPr>
          <w:rFonts w:cstheme="minorHAnsi"/>
          <w:bCs/>
        </w:rPr>
      </w:pPr>
      <w:r w:rsidRPr="00E7033E">
        <w:rPr>
          <w:rFonts w:cstheme="minorHAnsi"/>
          <w:bCs/>
        </w:rPr>
        <w:t>hoe het overleg met de directie verliep;</w:t>
      </w:r>
    </w:p>
    <w:p w14:paraId="7F0BE3B4" w14:textId="77777777" w:rsidR="0073259D" w:rsidRPr="00E7033E" w:rsidRDefault="0073259D" w:rsidP="0073259D">
      <w:pPr>
        <w:pStyle w:val="Geenafstand"/>
        <w:numPr>
          <w:ilvl w:val="0"/>
          <w:numId w:val="27"/>
        </w:numPr>
        <w:rPr>
          <w:rFonts w:cstheme="minorHAnsi"/>
          <w:bCs/>
        </w:rPr>
      </w:pPr>
      <w:r w:rsidRPr="00E7033E">
        <w:rPr>
          <w:rFonts w:cstheme="minorHAnsi"/>
          <w:bCs/>
        </w:rPr>
        <w:t>uitleg van de meningen en standpunten (wat waren de verschillende meningen en standpunten en hoe kwam u er uit);</w:t>
      </w:r>
    </w:p>
    <w:p w14:paraId="062B6BCD" w14:textId="77777777" w:rsidR="0073259D" w:rsidRPr="00E7033E" w:rsidRDefault="0073259D" w:rsidP="0073259D">
      <w:pPr>
        <w:pStyle w:val="Geenafstand"/>
        <w:numPr>
          <w:ilvl w:val="0"/>
          <w:numId w:val="27"/>
        </w:numPr>
        <w:rPr>
          <w:rFonts w:cstheme="minorHAnsi"/>
          <w:bCs/>
        </w:rPr>
      </w:pPr>
      <w:r w:rsidRPr="00E7033E">
        <w:rPr>
          <w:rFonts w:cstheme="minorHAnsi"/>
          <w:bCs/>
        </w:rPr>
        <w:t>eventueel verloop van het onderwerp in de tijd;</w:t>
      </w:r>
    </w:p>
    <w:p w14:paraId="4AD3513E" w14:textId="77777777" w:rsidR="0073259D" w:rsidRPr="00E7033E" w:rsidRDefault="0073259D" w:rsidP="0073259D">
      <w:pPr>
        <w:pStyle w:val="Geenafstand"/>
        <w:numPr>
          <w:ilvl w:val="0"/>
          <w:numId w:val="27"/>
        </w:numPr>
        <w:rPr>
          <w:rFonts w:cstheme="minorHAnsi"/>
          <w:bCs/>
        </w:rPr>
      </w:pPr>
      <w:r w:rsidRPr="00E7033E">
        <w:rPr>
          <w:rFonts w:cstheme="minorHAnsi"/>
          <w:bCs/>
        </w:rPr>
        <w:t>eventueel wat de OR er verder nog mee gaat doen (</w:t>
      </w:r>
      <w:r w:rsidRPr="00E7033E">
        <w:rPr>
          <w:rFonts w:cstheme="minorHAnsi"/>
        </w:rPr>
        <w:t>Wat is uiteindelijk oordeel OR, tevreden of nog losse eindjes?).</w:t>
      </w:r>
      <w:r w:rsidRPr="00E7033E">
        <w:rPr>
          <w:rFonts w:cstheme="minorHAnsi"/>
          <w:bCs/>
        </w:rPr>
        <w:t>]</w:t>
      </w:r>
    </w:p>
    <w:p w14:paraId="27E09316" w14:textId="77777777" w:rsidR="0073259D" w:rsidRDefault="0073259D" w:rsidP="0073259D">
      <w:pPr>
        <w:pStyle w:val="Geenafstand"/>
      </w:pPr>
    </w:p>
    <w:p w14:paraId="6D778B7B" w14:textId="77777777" w:rsidR="0073259D" w:rsidRDefault="0073259D" w:rsidP="0073259D">
      <w:pPr>
        <w:pStyle w:val="Geenafstand"/>
      </w:pPr>
    </w:p>
    <w:p w14:paraId="1E2EDB62" w14:textId="77777777" w:rsidR="0073259D" w:rsidRDefault="0073259D" w:rsidP="0073259D">
      <w:pPr>
        <w:pStyle w:val="Kop1"/>
      </w:pPr>
      <w:bookmarkStart w:id="7" w:name="_Toc317596209"/>
      <w:r>
        <w:t>Onderwerp D</w:t>
      </w:r>
      <w:bookmarkEnd w:id="7"/>
    </w:p>
    <w:p w14:paraId="06A2EF16" w14:textId="77777777" w:rsidR="0073259D" w:rsidRPr="00E7033E" w:rsidRDefault="0073259D" w:rsidP="0073259D">
      <w:pPr>
        <w:pStyle w:val="Geenafstand"/>
        <w:rPr>
          <w:rFonts w:cstheme="minorHAnsi"/>
          <w:bCs/>
        </w:rPr>
      </w:pPr>
      <w:r w:rsidRPr="00E7033E">
        <w:rPr>
          <w:rFonts w:cstheme="minorHAnsi"/>
          <w:bCs/>
        </w:rPr>
        <w:t>[Hierin geeft u een samenvatting van het onderwerp met daarin:</w:t>
      </w:r>
    </w:p>
    <w:p w14:paraId="33BAC01D" w14:textId="77777777" w:rsidR="0073259D" w:rsidRPr="00E7033E" w:rsidRDefault="0073259D" w:rsidP="0073259D">
      <w:pPr>
        <w:pStyle w:val="Geenafstand"/>
        <w:rPr>
          <w:rFonts w:cstheme="minorHAnsi"/>
          <w:bCs/>
        </w:rPr>
      </w:pPr>
    </w:p>
    <w:p w14:paraId="1E68D6F4" w14:textId="77777777" w:rsidR="0073259D" w:rsidRPr="00E7033E" w:rsidRDefault="0073259D" w:rsidP="0073259D">
      <w:pPr>
        <w:pStyle w:val="Geenafstand"/>
        <w:numPr>
          <w:ilvl w:val="0"/>
          <w:numId w:val="27"/>
        </w:numPr>
        <w:rPr>
          <w:rFonts w:cstheme="minorHAnsi"/>
          <w:bCs/>
        </w:rPr>
      </w:pPr>
      <w:r w:rsidRPr="00E7033E">
        <w:rPr>
          <w:rFonts w:cstheme="minorHAnsi"/>
          <w:bCs/>
        </w:rPr>
        <w:t xml:space="preserve">een korte introductie (waar gaat het over, beschrijving van de achtergrond van het onderwerp, het besluit van de bestuurder en verwachte gevolgen voor de organisatie; </w:t>
      </w:r>
    </w:p>
    <w:p w14:paraId="370B0DE2" w14:textId="77777777" w:rsidR="0073259D" w:rsidRPr="00E7033E" w:rsidRDefault="0073259D" w:rsidP="0073259D">
      <w:pPr>
        <w:pStyle w:val="Geenafstand"/>
        <w:numPr>
          <w:ilvl w:val="0"/>
          <w:numId w:val="27"/>
        </w:numPr>
        <w:rPr>
          <w:rFonts w:cstheme="minorHAnsi"/>
          <w:bCs/>
        </w:rPr>
      </w:pPr>
      <w:r w:rsidRPr="00E7033E">
        <w:rPr>
          <w:rFonts w:cstheme="minorHAnsi"/>
          <w:bCs/>
        </w:rPr>
        <w:t>het bereikte resultaat (</w:t>
      </w:r>
      <w:r w:rsidRPr="00E7033E">
        <w:rPr>
          <w:rFonts w:cstheme="minorHAnsi"/>
        </w:rPr>
        <w:t>Wat is bereikt, hoe staat het er nu voor, hoe pakte het uit?</w:t>
      </w:r>
      <w:r w:rsidRPr="00E7033E">
        <w:rPr>
          <w:rFonts w:cstheme="minorHAnsi"/>
          <w:bCs/>
        </w:rPr>
        <w:t>);</w:t>
      </w:r>
    </w:p>
    <w:p w14:paraId="3E205644" w14:textId="77777777" w:rsidR="0073259D" w:rsidRPr="00E7033E" w:rsidRDefault="0073259D" w:rsidP="0073259D">
      <w:pPr>
        <w:pStyle w:val="Geenafstand"/>
        <w:numPr>
          <w:ilvl w:val="0"/>
          <w:numId w:val="27"/>
        </w:numPr>
        <w:rPr>
          <w:rFonts w:cstheme="minorHAnsi"/>
        </w:rPr>
      </w:pPr>
      <w:r w:rsidRPr="00E7033E">
        <w:rPr>
          <w:rFonts w:cstheme="minorHAnsi"/>
          <w:bCs/>
        </w:rPr>
        <w:t>wat de inzet was van de OR (</w:t>
      </w:r>
      <w:r w:rsidRPr="00E7033E">
        <w:rPr>
          <w:rFonts w:cstheme="minorHAnsi"/>
        </w:rPr>
        <w:t>Wat wilde de OR bereiken, waar zette de OR op in, wat was absoluut belangrijk? Wat adviseerde de OR?)</w:t>
      </w:r>
      <w:r w:rsidRPr="00E7033E">
        <w:rPr>
          <w:rFonts w:cstheme="minorHAnsi"/>
          <w:bCs/>
        </w:rPr>
        <w:t>;</w:t>
      </w:r>
    </w:p>
    <w:p w14:paraId="799A4D42" w14:textId="77777777" w:rsidR="0073259D" w:rsidRPr="00E7033E" w:rsidRDefault="0073259D" w:rsidP="0073259D">
      <w:pPr>
        <w:pStyle w:val="Geenafstand"/>
        <w:numPr>
          <w:ilvl w:val="0"/>
          <w:numId w:val="27"/>
        </w:numPr>
        <w:rPr>
          <w:rFonts w:cstheme="minorHAnsi"/>
          <w:bCs/>
        </w:rPr>
      </w:pPr>
      <w:r w:rsidRPr="00E7033E">
        <w:rPr>
          <w:rFonts w:cstheme="minorHAnsi"/>
          <w:bCs/>
        </w:rPr>
        <w:t>hoe het overleg met de directie verliep;</w:t>
      </w:r>
    </w:p>
    <w:p w14:paraId="2F92E606" w14:textId="77777777" w:rsidR="0073259D" w:rsidRPr="00E7033E" w:rsidRDefault="0073259D" w:rsidP="0073259D">
      <w:pPr>
        <w:pStyle w:val="Geenafstand"/>
        <w:numPr>
          <w:ilvl w:val="0"/>
          <w:numId w:val="27"/>
        </w:numPr>
        <w:rPr>
          <w:rFonts w:cstheme="minorHAnsi"/>
          <w:bCs/>
        </w:rPr>
      </w:pPr>
      <w:r w:rsidRPr="00E7033E">
        <w:rPr>
          <w:rFonts w:cstheme="minorHAnsi"/>
          <w:bCs/>
        </w:rPr>
        <w:t>uitleg van de meningen en standpunten (wat waren de verschillende meningen en standpunten en hoe kwam u er uit);</w:t>
      </w:r>
    </w:p>
    <w:p w14:paraId="318F3033" w14:textId="77777777" w:rsidR="0073259D" w:rsidRPr="00E7033E" w:rsidRDefault="0073259D" w:rsidP="0073259D">
      <w:pPr>
        <w:pStyle w:val="Geenafstand"/>
        <w:numPr>
          <w:ilvl w:val="0"/>
          <w:numId w:val="27"/>
        </w:numPr>
        <w:rPr>
          <w:rFonts w:cstheme="minorHAnsi"/>
          <w:bCs/>
        </w:rPr>
      </w:pPr>
      <w:r w:rsidRPr="00E7033E">
        <w:rPr>
          <w:rFonts w:cstheme="minorHAnsi"/>
          <w:bCs/>
        </w:rPr>
        <w:t>eventueel verloop van het onderwerp in de tijd;</w:t>
      </w:r>
    </w:p>
    <w:p w14:paraId="5D38DAF5" w14:textId="77777777" w:rsidR="0073259D" w:rsidRPr="00E7033E" w:rsidRDefault="0073259D" w:rsidP="0073259D">
      <w:pPr>
        <w:pStyle w:val="Geenafstand"/>
        <w:numPr>
          <w:ilvl w:val="0"/>
          <w:numId w:val="27"/>
        </w:numPr>
        <w:rPr>
          <w:rFonts w:cstheme="minorHAnsi"/>
          <w:bCs/>
        </w:rPr>
      </w:pPr>
      <w:r w:rsidRPr="00E7033E">
        <w:rPr>
          <w:rFonts w:cstheme="minorHAnsi"/>
          <w:bCs/>
        </w:rPr>
        <w:t>eventueel wat de OR er verder nog mee gaat doen (</w:t>
      </w:r>
      <w:r w:rsidRPr="00E7033E">
        <w:rPr>
          <w:rFonts w:cstheme="minorHAnsi"/>
        </w:rPr>
        <w:t>Wat is uiteindelijk oordeel OR, tevreden of nog losse eindjes?).</w:t>
      </w:r>
      <w:r w:rsidRPr="00E7033E">
        <w:rPr>
          <w:rFonts w:cstheme="minorHAnsi"/>
          <w:bCs/>
        </w:rPr>
        <w:t>]</w:t>
      </w:r>
    </w:p>
    <w:p w14:paraId="6934DF50" w14:textId="77777777" w:rsidR="0073259D" w:rsidRPr="00E7033E" w:rsidRDefault="0073259D" w:rsidP="0073259D">
      <w:pPr>
        <w:rPr>
          <w:rFonts w:cstheme="minorHAnsi"/>
        </w:rPr>
      </w:pPr>
      <w:r w:rsidRPr="00E7033E">
        <w:rPr>
          <w:rFonts w:cstheme="minorHAnsi"/>
        </w:rPr>
        <w:br w:type="page"/>
      </w:r>
    </w:p>
    <w:p w14:paraId="2C67F900" w14:textId="77777777" w:rsidR="0073259D" w:rsidRDefault="0073259D" w:rsidP="0073259D">
      <w:pPr>
        <w:pStyle w:val="Kop1"/>
      </w:pPr>
      <w:bookmarkStart w:id="8" w:name="_Toc317596210"/>
      <w:r>
        <w:lastRenderedPageBreak/>
        <w:t>Communicatie met de achterban</w:t>
      </w:r>
      <w:bookmarkEnd w:id="8"/>
    </w:p>
    <w:p w14:paraId="2BC82EEC" w14:textId="77777777" w:rsidR="0073259D" w:rsidRDefault="0073259D" w:rsidP="0073259D">
      <w:pPr>
        <w:pStyle w:val="Geenafstand"/>
      </w:pPr>
    </w:p>
    <w:p w14:paraId="39BCD6DF" w14:textId="77777777" w:rsidR="0073259D" w:rsidRDefault="0073259D" w:rsidP="0073259D">
      <w:pPr>
        <w:pStyle w:val="Geenafstand"/>
      </w:pPr>
      <w:r>
        <w:t>Een goed contact met de achterban is voor onze OR uiteraard heel belangrijk. Ook in het afgelopen jaar hebben we daarom geprobeerd de achterban zo veel mogelijk te betrekken bij alles dat speelde rond medezeggenschap. Zo hebben we via de volgende middelen met de achterban gecommuniceerd:</w:t>
      </w:r>
    </w:p>
    <w:p w14:paraId="1C8BF943" w14:textId="77777777" w:rsidR="0073259D" w:rsidRDefault="0073259D" w:rsidP="0073259D">
      <w:pPr>
        <w:pStyle w:val="Geenafstand"/>
      </w:pPr>
    </w:p>
    <w:p w14:paraId="40E6476C" w14:textId="77777777" w:rsidR="0073259D" w:rsidRDefault="0073259D" w:rsidP="0073259D">
      <w:pPr>
        <w:pStyle w:val="Geenafstand"/>
      </w:pPr>
      <w:r>
        <w:t>[opsomming van de communicatiemiddelen. Bijvoorbeeld:</w:t>
      </w:r>
    </w:p>
    <w:p w14:paraId="5D4ECA08" w14:textId="77777777" w:rsidR="0073259D" w:rsidRDefault="0073259D" w:rsidP="0073259D">
      <w:pPr>
        <w:pStyle w:val="Geenafstand"/>
        <w:numPr>
          <w:ilvl w:val="0"/>
          <w:numId w:val="28"/>
        </w:numPr>
      </w:pPr>
      <w:r>
        <w:t>Nieuwsbrief via de e-mail</w:t>
      </w:r>
    </w:p>
    <w:p w14:paraId="32A97FE8" w14:textId="77777777" w:rsidR="0073259D" w:rsidRDefault="0073259D" w:rsidP="0073259D">
      <w:pPr>
        <w:pStyle w:val="Geenafstand"/>
        <w:numPr>
          <w:ilvl w:val="0"/>
          <w:numId w:val="28"/>
        </w:numPr>
      </w:pPr>
      <w:r>
        <w:t>Intranet</w:t>
      </w:r>
    </w:p>
    <w:p w14:paraId="2B9CA972" w14:textId="77777777" w:rsidR="0073259D" w:rsidRDefault="0073259D" w:rsidP="0073259D">
      <w:pPr>
        <w:pStyle w:val="Geenafstand"/>
        <w:numPr>
          <w:ilvl w:val="0"/>
          <w:numId w:val="28"/>
        </w:numPr>
      </w:pPr>
      <w:r>
        <w:t>Notulen via het intranet</w:t>
      </w:r>
    </w:p>
    <w:p w14:paraId="341D3CCD" w14:textId="77777777" w:rsidR="0073259D" w:rsidRDefault="0073259D" w:rsidP="0073259D">
      <w:pPr>
        <w:pStyle w:val="Geenafstand"/>
        <w:numPr>
          <w:ilvl w:val="0"/>
          <w:numId w:val="28"/>
        </w:numPr>
      </w:pPr>
      <w:r>
        <w:t>Raadpleging van collega’s in de wandelgangen, maar ook op afdelingsniveau</w:t>
      </w:r>
    </w:p>
    <w:p w14:paraId="60B25BC3" w14:textId="77777777" w:rsidR="0073259D" w:rsidRDefault="0073259D" w:rsidP="0073259D">
      <w:pPr>
        <w:pStyle w:val="Geenafstand"/>
        <w:numPr>
          <w:ilvl w:val="0"/>
          <w:numId w:val="28"/>
        </w:numPr>
      </w:pPr>
      <w:r>
        <w:t>Personeelsbijeenkomst over een bepaald thema]</w:t>
      </w:r>
    </w:p>
    <w:p w14:paraId="35773922" w14:textId="77777777" w:rsidR="0073259D" w:rsidRDefault="0073259D" w:rsidP="0073259D">
      <w:pPr>
        <w:pStyle w:val="Geenafstand"/>
      </w:pPr>
    </w:p>
    <w:p w14:paraId="39D79968" w14:textId="77777777" w:rsidR="0073259D" w:rsidRDefault="0073259D" w:rsidP="0073259D">
      <w:pPr>
        <w:pStyle w:val="Geenafstand"/>
      </w:pPr>
      <w:r>
        <w:t>[Leg vervolgens uit waar de OR het meeste respons op kreeg. Wat deed de OR met de input?]</w:t>
      </w:r>
    </w:p>
    <w:p w14:paraId="1F24EC45" w14:textId="77777777" w:rsidR="0073259D" w:rsidRDefault="0073259D" w:rsidP="0073259D">
      <w:pPr>
        <w:pStyle w:val="Geenafstand"/>
      </w:pPr>
    </w:p>
    <w:p w14:paraId="6688E376" w14:textId="67B38292" w:rsidR="0073259D" w:rsidRDefault="0073259D" w:rsidP="0073259D">
      <w:pPr>
        <w:pStyle w:val="Geenafstand"/>
      </w:pPr>
      <w:r>
        <w:t>Uiteraard zijn wij altijd op zoek naar een nog betere communicatie met de achterban. Heb je een suggestie of een idee, aarzel dan niet om bij een van de OR</w:t>
      </w:r>
      <w:r w:rsidR="00444A7B">
        <w:t>-</w:t>
      </w:r>
      <w:r>
        <w:t>leden aan te kloppen.</w:t>
      </w:r>
    </w:p>
    <w:p w14:paraId="2C8B2240" w14:textId="77777777" w:rsidR="0073259D" w:rsidRDefault="0073259D" w:rsidP="0073259D">
      <w:r>
        <w:br w:type="page"/>
      </w:r>
    </w:p>
    <w:p w14:paraId="70ADB8CE" w14:textId="77777777" w:rsidR="0073259D" w:rsidRDefault="0073259D" w:rsidP="0073259D">
      <w:pPr>
        <w:pStyle w:val="Kop1"/>
      </w:pPr>
      <w:bookmarkStart w:id="9" w:name="_Toc317596211"/>
      <w:r>
        <w:lastRenderedPageBreak/>
        <w:t>Vooruitblik</w:t>
      </w:r>
      <w:bookmarkEnd w:id="9"/>
    </w:p>
    <w:p w14:paraId="5397A295" w14:textId="77777777" w:rsidR="0073259D" w:rsidRDefault="0073259D" w:rsidP="0073259D">
      <w:pPr>
        <w:pStyle w:val="Geenafstand"/>
      </w:pPr>
    </w:p>
    <w:p w14:paraId="7B450FC2" w14:textId="6CA4FF37" w:rsidR="0073259D" w:rsidRDefault="0073259D" w:rsidP="0073259D">
      <w:pPr>
        <w:pStyle w:val="Geenafstand"/>
      </w:pPr>
      <w:r>
        <w:t>Voor het komende jaar hebben we natuurlijk ook alweer een drukke agenda. Wij gaan aandacht besteden aan [opsomming van de zaken waaraan de OR aandacht gaat besteden:</w:t>
      </w:r>
    </w:p>
    <w:p w14:paraId="10DFDB91" w14:textId="77777777" w:rsidR="00444A7B" w:rsidRDefault="00444A7B" w:rsidP="0073259D">
      <w:pPr>
        <w:pStyle w:val="Geenafstand"/>
      </w:pPr>
    </w:p>
    <w:p w14:paraId="237A7951" w14:textId="77777777" w:rsidR="0073259D" w:rsidRDefault="0073259D" w:rsidP="0073259D">
      <w:pPr>
        <w:pStyle w:val="Geenafstand"/>
        <w:numPr>
          <w:ilvl w:val="0"/>
          <w:numId w:val="28"/>
        </w:numPr>
      </w:pPr>
      <w:r>
        <w:t>Wat staat er op de rol voor komende zittingsjaar?</w:t>
      </w:r>
    </w:p>
    <w:p w14:paraId="2C8CEB5F" w14:textId="77777777" w:rsidR="0073259D" w:rsidRDefault="0073259D" w:rsidP="0073259D">
      <w:pPr>
        <w:pStyle w:val="Geenafstand"/>
        <w:numPr>
          <w:ilvl w:val="0"/>
          <w:numId w:val="28"/>
        </w:numPr>
      </w:pPr>
      <w:r>
        <w:t>Waar wil de OR vooral aandacht aan besteden?</w:t>
      </w:r>
    </w:p>
    <w:p w14:paraId="352E7846" w14:textId="77777777" w:rsidR="0073259D" w:rsidRDefault="0073259D" w:rsidP="0073259D">
      <w:r>
        <w:br w:type="page"/>
      </w:r>
    </w:p>
    <w:p w14:paraId="52C8EA53" w14:textId="77777777" w:rsidR="0073259D" w:rsidRDefault="0073259D" w:rsidP="0073259D">
      <w:pPr>
        <w:pStyle w:val="Kop1"/>
      </w:pPr>
      <w:bookmarkStart w:id="10" w:name="_Toc317596212"/>
      <w:r>
        <w:lastRenderedPageBreak/>
        <w:t>Bijlage</w:t>
      </w:r>
      <w:bookmarkEnd w:id="10"/>
    </w:p>
    <w:p w14:paraId="00D24447" w14:textId="77777777" w:rsidR="0073259D" w:rsidRDefault="0073259D" w:rsidP="0073259D">
      <w:pPr>
        <w:pStyle w:val="Geenafstand"/>
      </w:pPr>
    </w:p>
    <w:p w14:paraId="1D920E45" w14:textId="77777777" w:rsidR="0073259D" w:rsidRDefault="0073259D" w:rsidP="0073259D">
      <w:pPr>
        <w:pStyle w:val="Geenafstand"/>
      </w:pPr>
      <w:r>
        <w:t>[Voeg hier eventueel een overzicht toe met alle vergaderdata]</w:t>
      </w:r>
    </w:p>
    <w:p w14:paraId="5CF1E2A5" w14:textId="5B92B57C" w:rsidR="000952F2" w:rsidRDefault="000952F2" w:rsidP="00E7033E"/>
    <w:p w14:paraId="26494A43" w14:textId="64B2BB9D" w:rsidR="00E7033E" w:rsidRDefault="00E7033E" w:rsidP="00E7033E"/>
    <w:p w14:paraId="37D4569E" w14:textId="680BCA68" w:rsidR="00E7033E" w:rsidRDefault="00E7033E" w:rsidP="00E7033E"/>
    <w:p w14:paraId="2760DDE9" w14:textId="4A2DFD39" w:rsidR="00E7033E" w:rsidRDefault="00E7033E" w:rsidP="00E7033E"/>
    <w:p w14:paraId="61585BC8" w14:textId="15C5ECF6" w:rsidR="00E7033E" w:rsidRDefault="00E7033E" w:rsidP="00E7033E"/>
    <w:p w14:paraId="65206305" w14:textId="2683A5DD" w:rsidR="00E7033E" w:rsidRDefault="00E7033E" w:rsidP="00E7033E"/>
    <w:p w14:paraId="237ECA1B" w14:textId="521C37D6" w:rsidR="00E7033E" w:rsidRDefault="00E7033E" w:rsidP="00E7033E"/>
    <w:p w14:paraId="1F96F844" w14:textId="7DBF1547" w:rsidR="00E7033E" w:rsidRDefault="00E7033E" w:rsidP="00E7033E"/>
    <w:p w14:paraId="26A0370F" w14:textId="6B6D1470" w:rsidR="00E7033E" w:rsidRDefault="00E7033E" w:rsidP="00E7033E"/>
    <w:p w14:paraId="52B5EC4C" w14:textId="2836F0C2" w:rsidR="00E7033E" w:rsidRDefault="00E7033E" w:rsidP="00E7033E"/>
    <w:p w14:paraId="5EBF1173" w14:textId="630D53D9" w:rsidR="00E7033E" w:rsidRDefault="00E7033E" w:rsidP="00E7033E"/>
    <w:p w14:paraId="11569B54" w14:textId="4291A3C8" w:rsidR="00E7033E" w:rsidRDefault="00E7033E" w:rsidP="00E7033E"/>
    <w:p w14:paraId="68450752" w14:textId="3B36C28F" w:rsidR="00E7033E" w:rsidRDefault="00E7033E" w:rsidP="00E7033E"/>
    <w:p w14:paraId="3ED2C5C3" w14:textId="77777777" w:rsidR="00E7033E" w:rsidRPr="00E7033E" w:rsidRDefault="00E7033E" w:rsidP="00E7033E"/>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1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73259D">
      <w:pPr>
        <w:pStyle w:val="Kop1"/>
      </w:pPr>
    </w:p>
    <w:sectPr w:rsidR="00F105E4" w:rsidSect="00880232">
      <w:headerReference w:type="default" r:id="rId1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43B60E4"/>
    <w:multiLevelType w:val="hybridMultilevel"/>
    <w:tmpl w:val="C0A402C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9413EC8"/>
    <w:multiLevelType w:val="hybridMultilevel"/>
    <w:tmpl w:val="13DAF1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035C32"/>
    <w:multiLevelType w:val="hybridMultilevel"/>
    <w:tmpl w:val="B79EC824"/>
    <w:lvl w:ilvl="0" w:tplc="E098D2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D260C7A"/>
    <w:multiLevelType w:val="hybridMultilevel"/>
    <w:tmpl w:val="28FCB9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5"/>
  </w:num>
  <w:num w:numId="4">
    <w:abstractNumId w:val="4"/>
  </w:num>
  <w:num w:numId="5">
    <w:abstractNumId w:val="27"/>
  </w:num>
  <w:num w:numId="6">
    <w:abstractNumId w:val="13"/>
  </w:num>
  <w:num w:numId="7">
    <w:abstractNumId w:val="16"/>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7"/>
  </w:num>
  <w:num w:numId="13">
    <w:abstractNumId w:val="7"/>
  </w:num>
  <w:num w:numId="14">
    <w:abstractNumId w:val="8"/>
  </w:num>
  <w:num w:numId="15">
    <w:abstractNumId w:val="25"/>
  </w:num>
  <w:num w:numId="16">
    <w:abstractNumId w:val="21"/>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6499"/>
    <w:rsid w:val="00322F0B"/>
    <w:rsid w:val="00361ED0"/>
    <w:rsid w:val="003D635A"/>
    <w:rsid w:val="003F4DDB"/>
    <w:rsid w:val="00422F87"/>
    <w:rsid w:val="00444A7B"/>
    <w:rsid w:val="004C0560"/>
    <w:rsid w:val="004E3D9B"/>
    <w:rsid w:val="004F1494"/>
    <w:rsid w:val="00525F9D"/>
    <w:rsid w:val="00543356"/>
    <w:rsid w:val="0073259D"/>
    <w:rsid w:val="00880232"/>
    <w:rsid w:val="008C4B6F"/>
    <w:rsid w:val="0093560B"/>
    <w:rsid w:val="00A95A23"/>
    <w:rsid w:val="00B76FED"/>
    <w:rsid w:val="00BF4371"/>
    <w:rsid w:val="00C45FA8"/>
    <w:rsid w:val="00C47B15"/>
    <w:rsid w:val="00CC3221"/>
    <w:rsid w:val="00E11D8B"/>
    <w:rsid w:val="00E1531B"/>
    <w:rsid w:val="00E166D7"/>
    <w:rsid w:val="00E7033E"/>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73259D"/>
    <w:pPr>
      <w:keepNext/>
      <w:spacing w:after="0" w:line="240" w:lineRule="exact"/>
      <w:jc w:val="both"/>
      <w:outlineLvl w:val="0"/>
    </w:pPr>
    <w:rPr>
      <w:rFonts w:cs="Times New Roman"/>
      <w:b/>
      <w:color w:val="000000" w:themeColor="text1"/>
      <w:kern w:val="36"/>
      <w:lang w:eastAsia="nl-NL"/>
    </w:rPr>
  </w:style>
  <w:style w:type="paragraph" w:styleId="Kop2">
    <w:name w:val="heading 2"/>
    <w:basedOn w:val="Standaard"/>
    <w:next w:val="Standaard"/>
    <w:link w:val="Kop2Char"/>
    <w:uiPriority w:val="9"/>
    <w:semiHidden/>
    <w:unhideWhenUsed/>
    <w:qFormat/>
    <w:rsid w:val="0073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73259D"/>
    <w:rPr>
      <w:rFonts w:cs="Times New Roman"/>
      <w:b/>
      <w:color w:val="000000" w:themeColor="text1"/>
      <w:kern w:val="36"/>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customStyle="1" w:styleId="Kop2Char">
    <w:name w:val="Kop 2 Char"/>
    <w:basedOn w:val="Standaardalinea-lettertype"/>
    <w:link w:val="Kop2"/>
    <w:uiPriority w:val="9"/>
    <w:semiHidden/>
    <w:rsid w:val="0073259D"/>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semiHidden/>
    <w:unhideWhenUsed/>
    <w:rsid w:val="0073259D"/>
    <w:pPr>
      <w:spacing w:after="100" w:line="240" w:lineRule="auto"/>
      <w:ind w:left="220"/>
    </w:pPr>
    <w:rPr>
      <w:rFonts w:ascii="Calibri" w:hAnsi="Calibri" w:cs="Times New Roman"/>
      <w:lang w:eastAsia="nl-NL"/>
    </w:rPr>
  </w:style>
  <w:style w:type="paragraph" w:styleId="Kopvaninhoudsopgave">
    <w:name w:val="TOC Heading"/>
    <w:basedOn w:val="Kop1"/>
    <w:next w:val="Standaard"/>
    <w:uiPriority w:val="39"/>
    <w:unhideWhenUsed/>
    <w:qFormat/>
    <w:rsid w:val="0073259D"/>
    <w:pPr>
      <w:keepLines/>
      <w:spacing w:before="480" w:line="276" w:lineRule="auto"/>
      <w:jc w:val="left"/>
      <w:outlineLvl w:val="9"/>
    </w:pPr>
    <w:rPr>
      <w:rFonts w:asciiTheme="majorHAnsi" w:eastAsiaTheme="majorEastAsia" w:hAnsiTheme="majorHAnsi" w:cstheme="majorBidi"/>
      <w:b w:val="0"/>
      <w:color w:val="365F91" w:themeColor="accent1" w:themeShade="BF"/>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89682081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vege\Downloads\Model-OR-Jaarverslag%20(2).docx" TargetMode="External"/><Relationship Id="rId13" Type="http://schemas.openxmlformats.org/officeDocument/2006/relationships/hyperlink" Target="file:///C:\Users\jvege\Downloads\Model-OR-Jaarverslag%20(2).doc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vege\Downloads\Model-OR-Jaarverslag%20(2).docx" TargetMode="External"/><Relationship Id="rId12" Type="http://schemas.openxmlformats.org/officeDocument/2006/relationships/hyperlink" Target="file:///C:\Users\jvege\Downloads\Model-OR-Jaarverslag%20(2).docx" TargetMode="External"/><Relationship Id="rId17" Type="http://schemas.openxmlformats.org/officeDocument/2006/relationships/hyperlink" Target="https://www.performa-or.nl/leveringsvoorwaarden/" TargetMode="External"/><Relationship Id="rId2" Type="http://schemas.openxmlformats.org/officeDocument/2006/relationships/styles" Target="styles.xml"/><Relationship Id="rId16" Type="http://schemas.openxmlformats.org/officeDocument/2006/relationships/hyperlink" Target="file:///C:\Users\jvege\Downloads\Model-OR-Jaarverslag%20(2).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vege\Downloads\Model-OR-Jaarverslag%20(2).docx" TargetMode="External"/><Relationship Id="rId5" Type="http://schemas.openxmlformats.org/officeDocument/2006/relationships/footnotes" Target="footnotes.xml"/><Relationship Id="rId15" Type="http://schemas.openxmlformats.org/officeDocument/2006/relationships/hyperlink" Target="file:///C:\Users\jvege\Downloads\Model-OR-Jaarverslag%20(2).docx" TargetMode="External"/><Relationship Id="rId10" Type="http://schemas.openxmlformats.org/officeDocument/2006/relationships/hyperlink" Target="file:///C:\Users\jvege\Downloads\Model-OR-Jaarverslag%20(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vege\Downloads\Model-OR-Jaarverslag%20(2).docx" TargetMode="External"/><Relationship Id="rId14" Type="http://schemas.openxmlformats.org/officeDocument/2006/relationships/hyperlink" Target="file:///C:\Users\jvege\Downloads\Model-OR-Jaarverslag%2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1400</Words>
  <Characters>7702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3</cp:revision>
  <dcterms:created xsi:type="dcterms:W3CDTF">2019-11-12T08:54:00Z</dcterms:created>
  <dcterms:modified xsi:type="dcterms:W3CDTF">2019-11-12T09:03:00Z</dcterms:modified>
</cp:coreProperties>
</file>