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48E5" w14:textId="78159168" w:rsidR="003B7B86" w:rsidRPr="003B7B86" w:rsidRDefault="003B7B86" w:rsidP="003B7B86">
      <w:pPr>
        <w:jc w:val="right"/>
        <w:rPr>
          <w:rFonts w:cs="Arial"/>
          <w:bCs/>
        </w:rPr>
      </w:pPr>
      <w:r>
        <w:rPr>
          <w:rFonts w:cs="Arial"/>
          <w:bCs/>
        </w:rPr>
        <w:t>[</w:t>
      </w:r>
      <w:proofErr w:type="gramStart"/>
      <w:r>
        <w:rPr>
          <w:rFonts w:cs="Arial"/>
          <w:bCs/>
        </w:rPr>
        <w:t>plaatsnaam</w:t>
      </w:r>
      <w:proofErr w:type="gramEnd"/>
      <w:r>
        <w:rPr>
          <w:rFonts w:cs="Arial"/>
          <w:bCs/>
        </w:rPr>
        <w:t>], [datum]</w:t>
      </w:r>
    </w:p>
    <w:p w14:paraId="477E622A" w14:textId="35A64F9D" w:rsidR="003B7B86" w:rsidRPr="003B7B86" w:rsidRDefault="003B7B86" w:rsidP="003B7B86">
      <w:pPr>
        <w:rPr>
          <w:rFonts w:cs="Arial"/>
          <w:sz w:val="24"/>
          <w:szCs w:val="24"/>
        </w:rPr>
      </w:pPr>
      <w:r w:rsidRPr="003B7B86">
        <w:rPr>
          <w:rFonts w:cs="Arial"/>
          <w:sz w:val="24"/>
          <w:szCs w:val="24"/>
        </w:rPr>
        <w:t>Beste collega,</w:t>
      </w:r>
    </w:p>
    <w:p w14:paraId="59D83411" w14:textId="139B4AE5" w:rsidR="003B7B86" w:rsidRPr="003B7B86" w:rsidRDefault="003B7B86" w:rsidP="003B7B86">
      <w:pPr>
        <w:rPr>
          <w:rFonts w:cs="Arial"/>
          <w:sz w:val="24"/>
          <w:szCs w:val="24"/>
        </w:rPr>
      </w:pPr>
      <w:r w:rsidRPr="003B7B86">
        <w:rPr>
          <w:rFonts w:cs="Arial"/>
          <w:sz w:val="24"/>
          <w:szCs w:val="24"/>
        </w:rPr>
        <w:t>De coronacrisis heeft de huidige manier van werken binnen onze organisatie erg veranderd. Dit kan voor u ingrijpende gevolgen hebben. Misschien bent u wel genoodzaakt thuis te werken of is er tijdelijk minder werk voor u.</w:t>
      </w:r>
    </w:p>
    <w:p w14:paraId="565263B7" w14:textId="77777777" w:rsidR="003B7B86" w:rsidRPr="003B7B86" w:rsidRDefault="003B7B86" w:rsidP="003B7B86">
      <w:pPr>
        <w:rPr>
          <w:rFonts w:cs="Arial"/>
          <w:sz w:val="24"/>
          <w:szCs w:val="24"/>
        </w:rPr>
      </w:pPr>
      <w:r w:rsidRPr="003B7B86">
        <w:rPr>
          <w:rFonts w:cs="Arial"/>
          <w:sz w:val="24"/>
          <w:szCs w:val="24"/>
        </w:rPr>
        <w:t>Als ondernemingsraad zijn wij veelvuldig in overleg met de bestuurder rondom alle maatregelen die er binnen de organisatie genomen worden. Ook willen we als OR alle collega’s zo veel mogelijk steun bieden in deze lastige tijd. Daarom is het voor ons van groot belang om in goed contact te blijven met elkaar. Dat doen we als volgt:</w:t>
      </w:r>
    </w:p>
    <w:p w14:paraId="31C840C4" w14:textId="00D1D62A" w:rsidR="003B7B86" w:rsidRDefault="003B7B86" w:rsidP="003B7B86">
      <w:pPr>
        <w:pStyle w:val="Lijstalinea"/>
        <w:numPr>
          <w:ilvl w:val="0"/>
          <w:numId w:val="6"/>
        </w:numPr>
        <w:rPr>
          <w:rFonts w:cs="Arial"/>
        </w:rPr>
      </w:pPr>
      <w:r>
        <w:rPr>
          <w:rFonts w:cs="Arial"/>
        </w:rPr>
        <w:t>We blijven commun</w:t>
      </w:r>
      <w:r>
        <w:rPr>
          <w:rFonts w:cs="Arial"/>
        </w:rPr>
        <w:t>i</w:t>
      </w:r>
      <w:r>
        <w:rPr>
          <w:rFonts w:cs="Arial"/>
        </w:rPr>
        <w:t xml:space="preserve">ceren via onze </w:t>
      </w:r>
      <w:r w:rsidRPr="00613945">
        <w:rPr>
          <w:rFonts w:cs="Arial"/>
        </w:rPr>
        <w:t>[nieuwsbrief</w:t>
      </w:r>
      <w:r>
        <w:rPr>
          <w:rFonts w:cs="Arial"/>
        </w:rPr>
        <w:t>/</w:t>
      </w:r>
      <w:r w:rsidRPr="00613945">
        <w:rPr>
          <w:rFonts w:cs="Arial"/>
        </w:rPr>
        <w:t>intranetpagina</w:t>
      </w:r>
      <w:r>
        <w:rPr>
          <w:rFonts w:cs="Arial"/>
        </w:rPr>
        <w:t>/</w:t>
      </w:r>
      <w:r w:rsidRPr="00613945">
        <w:rPr>
          <w:rFonts w:cs="Arial"/>
        </w:rPr>
        <w:t>facebookgroep</w:t>
      </w:r>
      <w:r>
        <w:rPr>
          <w:rFonts w:cs="Arial"/>
        </w:rPr>
        <w:t>/…</w:t>
      </w:r>
      <w:r w:rsidRPr="00613945">
        <w:rPr>
          <w:rFonts w:cs="Arial"/>
        </w:rPr>
        <w:t>]</w:t>
      </w:r>
      <w:r>
        <w:rPr>
          <w:rFonts w:cs="Arial"/>
        </w:rPr>
        <w:t>.</w:t>
      </w:r>
    </w:p>
    <w:p w14:paraId="6A697E82" w14:textId="53A60788" w:rsidR="003B7B86" w:rsidRDefault="003B7B86" w:rsidP="003B7B86">
      <w:pPr>
        <w:pStyle w:val="Lijstalinea"/>
        <w:numPr>
          <w:ilvl w:val="0"/>
          <w:numId w:val="6"/>
        </w:numPr>
        <w:rPr>
          <w:rFonts w:cs="Arial"/>
        </w:rPr>
      </w:pPr>
      <w:r w:rsidRPr="00613945">
        <w:rPr>
          <w:rFonts w:cs="Arial"/>
        </w:rPr>
        <w:t xml:space="preserve">Ons inloopspreekuur vindt tijdelijk online plaats. Elke </w:t>
      </w:r>
      <w:proofErr w:type="gramStart"/>
      <w:r w:rsidRPr="00613945">
        <w:rPr>
          <w:rFonts w:cs="Arial"/>
        </w:rPr>
        <w:t>[</w:t>
      </w:r>
      <w:r>
        <w:rPr>
          <w:rFonts w:cs="Arial"/>
        </w:rPr>
        <w:t>….</w:t>
      </w:r>
      <w:proofErr w:type="gramEnd"/>
      <w:r w:rsidRPr="00613945">
        <w:rPr>
          <w:rFonts w:cs="Arial"/>
        </w:rPr>
        <w:t xml:space="preserve">dag] tussen [tijdstip] en [tijdstip] </w:t>
      </w:r>
      <w:r>
        <w:rPr>
          <w:rFonts w:cs="Arial"/>
        </w:rPr>
        <w:t>u kan</w:t>
      </w:r>
      <w:r w:rsidRPr="00613945">
        <w:rPr>
          <w:rFonts w:cs="Arial"/>
        </w:rPr>
        <w:t xml:space="preserve"> via [chat-app zoals </w:t>
      </w:r>
      <w:r w:rsidRPr="00613945">
        <w:rPr>
          <w:rFonts w:cs="Arial"/>
        </w:rPr>
        <w:t>Microsoft</w:t>
      </w:r>
      <w:r w:rsidRPr="00613945">
        <w:rPr>
          <w:rFonts w:cs="Arial"/>
        </w:rPr>
        <w:t xml:space="preserve"> teams, zoom, </w:t>
      </w:r>
      <w:r w:rsidRPr="00613945">
        <w:rPr>
          <w:rFonts w:cs="Arial"/>
        </w:rPr>
        <w:t>WhatsApp</w:t>
      </w:r>
      <w:r w:rsidRPr="00613945">
        <w:rPr>
          <w:rFonts w:cs="Arial"/>
        </w:rPr>
        <w:t xml:space="preserve">] overleggen met twee van onze OR-collega’s. Zij beantwoorden al </w:t>
      </w:r>
      <w:r>
        <w:rPr>
          <w:rFonts w:cs="Arial"/>
        </w:rPr>
        <w:t>uw</w:t>
      </w:r>
      <w:r w:rsidRPr="00613945">
        <w:rPr>
          <w:rFonts w:cs="Arial"/>
        </w:rPr>
        <w:t xml:space="preserve"> vragen.</w:t>
      </w:r>
    </w:p>
    <w:p w14:paraId="38870718" w14:textId="4645DA3B" w:rsidR="003B7B86" w:rsidRPr="003B7B86" w:rsidRDefault="003B7B86" w:rsidP="003B7B86">
      <w:pPr>
        <w:pStyle w:val="Lijstalinea"/>
        <w:numPr>
          <w:ilvl w:val="0"/>
          <w:numId w:val="6"/>
        </w:numPr>
        <w:rPr>
          <w:rFonts w:cs="Arial"/>
        </w:rPr>
      </w:pPr>
      <w:r w:rsidRPr="00613945">
        <w:rPr>
          <w:rFonts w:cs="Arial"/>
        </w:rPr>
        <w:t>Ook ku</w:t>
      </w:r>
      <w:r>
        <w:rPr>
          <w:rFonts w:cs="Arial"/>
        </w:rPr>
        <w:t>nt u</w:t>
      </w:r>
      <w:r w:rsidRPr="00613945">
        <w:rPr>
          <w:rFonts w:cs="Arial"/>
        </w:rPr>
        <w:t xml:space="preserve"> ons altijd bereiken via [e-mailadres] wanneer </w:t>
      </w:r>
      <w:r>
        <w:rPr>
          <w:rFonts w:cs="Arial"/>
        </w:rPr>
        <w:t>u</w:t>
      </w:r>
      <w:r w:rsidRPr="00613945">
        <w:rPr>
          <w:rFonts w:cs="Arial"/>
        </w:rPr>
        <w:t xml:space="preserve"> een vraag </w:t>
      </w:r>
      <w:r>
        <w:rPr>
          <w:rFonts w:cs="Arial"/>
        </w:rPr>
        <w:t xml:space="preserve">heeft </w:t>
      </w:r>
      <w:r w:rsidRPr="00613945">
        <w:rPr>
          <w:rFonts w:cs="Arial"/>
        </w:rPr>
        <w:t>of wilt dat de ondernemingsraad iets aan de orde stelt bij de bestuurder of een andere afdeling binnen het bedrijf.</w:t>
      </w:r>
      <w:r>
        <w:rPr>
          <w:rFonts w:cs="Arial"/>
        </w:rPr>
        <w:br/>
      </w:r>
    </w:p>
    <w:p w14:paraId="09A10FC5" w14:textId="24A6FF8B" w:rsidR="003B7B86" w:rsidRPr="003B7B86" w:rsidRDefault="003B7B86" w:rsidP="003B7B86">
      <w:pPr>
        <w:rPr>
          <w:rFonts w:cs="Arial"/>
          <w:sz w:val="24"/>
          <w:szCs w:val="24"/>
        </w:rPr>
      </w:pPr>
      <w:r w:rsidRPr="003B7B86">
        <w:rPr>
          <w:rFonts w:cs="Arial"/>
          <w:sz w:val="24"/>
          <w:szCs w:val="24"/>
        </w:rPr>
        <w:t>Schroom dus niet om contact met ons op te nemen. Blijf gezond en we wensen u veel sterkte toe voor de komende periode.</w:t>
      </w:r>
    </w:p>
    <w:p w14:paraId="02E6B75C" w14:textId="6587E2BE" w:rsidR="003B7B86" w:rsidRPr="003B7B86" w:rsidRDefault="003B7B86" w:rsidP="003B7B86">
      <w:pPr>
        <w:rPr>
          <w:rFonts w:cs="Arial"/>
          <w:sz w:val="24"/>
          <w:szCs w:val="24"/>
        </w:rPr>
      </w:pPr>
      <w:r w:rsidRPr="003B7B86">
        <w:rPr>
          <w:rFonts w:cs="Arial"/>
          <w:sz w:val="24"/>
          <w:szCs w:val="24"/>
        </w:rPr>
        <w:t>Met vriendelijke groet,</w:t>
      </w:r>
    </w:p>
    <w:p w14:paraId="68150023" w14:textId="2912915B" w:rsidR="003B7B86" w:rsidRPr="003B7B86" w:rsidRDefault="003B7B86" w:rsidP="003B7B86">
      <w:pPr>
        <w:rPr>
          <w:rFonts w:cs="Arial"/>
          <w:sz w:val="24"/>
          <w:szCs w:val="24"/>
        </w:rPr>
      </w:pPr>
      <w:r w:rsidRPr="003B7B86">
        <w:rPr>
          <w:rFonts w:cs="Arial"/>
          <w:sz w:val="24"/>
          <w:szCs w:val="24"/>
        </w:rPr>
        <w:t>Namens de OR [organisatienaam]</w:t>
      </w:r>
    </w:p>
    <w:p w14:paraId="5E2B956F" w14:textId="411C5C81" w:rsidR="003B7B86" w:rsidRPr="003B7B86" w:rsidRDefault="003B7B86" w:rsidP="003B7B86">
      <w:pPr>
        <w:rPr>
          <w:rFonts w:cs="Arial"/>
          <w:sz w:val="24"/>
          <w:szCs w:val="24"/>
        </w:rPr>
      </w:pPr>
      <w:r w:rsidRPr="003B7B86">
        <w:rPr>
          <w:rFonts w:cs="Arial"/>
          <w:sz w:val="24"/>
          <w:szCs w:val="24"/>
        </w:rPr>
        <w:t>[</w:t>
      </w:r>
      <w:proofErr w:type="gramStart"/>
      <w:r w:rsidRPr="003B7B86">
        <w:rPr>
          <w:rFonts w:cs="Arial"/>
          <w:sz w:val="24"/>
          <w:szCs w:val="24"/>
        </w:rPr>
        <w:t>handtekening</w:t>
      </w:r>
      <w:proofErr w:type="gramEnd"/>
      <w:r w:rsidRPr="003B7B86">
        <w:rPr>
          <w:rFonts w:cs="Arial"/>
          <w:sz w:val="24"/>
          <w:szCs w:val="24"/>
        </w:rPr>
        <w:t xml:space="preserve"> voorzitter]</w:t>
      </w:r>
      <w:r w:rsidRPr="003B7B86">
        <w:rPr>
          <w:rFonts w:cs="Arial"/>
          <w:sz w:val="24"/>
          <w:szCs w:val="24"/>
        </w:rPr>
        <w:tab/>
      </w:r>
      <w:r w:rsidRPr="003B7B86">
        <w:rPr>
          <w:rFonts w:cs="Arial"/>
          <w:sz w:val="24"/>
          <w:szCs w:val="24"/>
        </w:rPr>
        <w:tab/>
      </w:r>
      <w:r w:rsidRPr="003B7B86">
        <w:rPr>
          <w:rFonts w:cs="Arial"/>
          <w:sz w:val="24"/>
          <w:szCs w:val="24"/>
        </w:rPr>
        <w:tab/>
        <w:t>[handtekening secretaris]</w:t>
      </w:r>
    </w:p>
    <w:p w14:paraId="2F553FD7" w14:textId="125D698D" w:rsidR="00532C10" w:rsidRPr="003B7B86" w:rsidRDefault="003B7B86" w:rsidP="003B7B86">
      <w:pPr>
        <w:rPr>
          <w:rFonts w:cs="Arial"/>
          <w:sz w:val="24"/>
          <w:szCs w:val="24"/>
        </w:rPr>
      </w:pPr>
      <w:r w:rsidRPr="003B7B86">
        <w:rPr>
          <w:rFonts w:cs="Arial"/>
          <w:sz w:val="24"/>
          <w:szCs w:val="24"/>
        </w:rPr>
        <w:t>[</w:t>
      </w:r>
      <w:proofErr w:type="gramStart"/>
      <w:r w:rsidRPr="003B7B86">
        <w:rPr>
          <w:rFonts w:cs="Arial"/>
          <w:sz w:val="24"/>
          <w:szCs w:val="24"/>
        </w:rPr>
        <w:t>naam</w:t>
      </w:r>
      <w:proofErr w:type="gramEnd"/>
      <w:r w:rsidRPr="003B7B86">
        <w:rPr>
          <w:rFonts w:cs="Arial"/>
          <w:sz w:val="24"/>
          <w:szCs w:val="24"/>
        </w:rPr>
        <w:t xml:space="preserve"> voorzitter]</w:t>
      </w:r>
      <w:r w:rsidRPr="003B7B86">
        <w:rPr>
          <w:rFonts w:cs="Arial"/>
          <w:sz w:val="24"/>
          <w:szCs w:val="24"/>
        </w:rPr>
        <w:tab/>
      </w:r>
      <w:r w:rsidRPr="003B7B86">
        <w:rPr>
          <w:rFonts w:cs="Arial"/>
          <w:sz w:val="24"/>
          <w:szCs w:val="24"/>
        </w:rPr>
        <w:tab/>
      </w:r>
      <w:r w:rsidRPr="003B7B86">
        <w:rPr>
          <w:rFonts w:cs="Arial"/>
          <w:sz w:val="24"/>
          <w:szCs w:val="24"/>
        </w:rPr>
        <w:tab/>
      </w:r>
      <w:r w:rsidRPr="003B7B86">
        <w:rPr>
          <w:rFonts w:cs="Arial"/>
          <w:sz w:val="24"/>
          <w:szCs w:val="24"/>
        </w:rPr>
        <w:tab/>
        <w:t>[naam secretaris]</w:t>
      </w:r>
    </w:p>
    <w:p w14:paraId="4209C1CE" w14:textId="77777777" w:rsidR="00532C10" w:rsidRDefault="00532C10" w:rsidP="000017AE">
      <w:pPr>
        <w:spacing w:after="0" w:line="240" w:lineRule="exact"/>
        <w:rPr>
          <w:b/>
          <w:color w:val="26539C"/>
          <w:sz w:val="18"/>
          <w:szCs w:val="18"/>
        </w:rPr>
      </w:pPr>
    </w:p>
    <w:p w14:paraId="019262A8" w14:textId="747EDDA4"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04EFAD72" w14:textId="237BD635"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7FCBAB3F" w14:textId="60D57503" w:rsidR="00F105E4" w:rsidRPr="003B7B86" w:rsidRDefault="000017AE" w:rsidP="003B7B8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bookmarkStart w:id="0" w:name="_GoBack"/>
      <w:bookmarkEnd w:id="0"/>
    </w:p>
    <w:sectPr w:rsidR="00F105E4" w:rsidRPr="003B7B86"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B097" w14:textId="77777777" w:rsidR="0041231B" w:rsidRDefault="0041231B" w:rsidP="00880232">
      <w:pPr>
        <w:spacing w:after="0" w:line="240" w:lineRule="auto"/>
      </w:pPr>
      <w:r>
        <w:separator/>
      </w:r>
    </w:p>
  </w:endnote>
  <w:endnote w:type="continuationSeparator" w:id="0">
    <w:p w14:paraId="06836901" w14:textId="77777777" w:rsidR="0041231B" w:rsidRDefault="0041231B"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A45B" w14:textId="77777777" w:rsidR="0041231B" w:rsidRDefault="0041231B" w:rsidP="00880232">
      <w:pPr>
        <w:spacing w:after="0" w:line="240" w:lineRule="auto"/>
      </w:pPr>
      <w:r>
        <w:separator/>
      </w:r>
    </w:p>
  </w:footnote>
  <w:footnote w:type="continuationSeparator" w:id="0">
    <w:p w14:paraId="3ECB3624" w14:textId="77777777" w:rsidR="0041231B" w:rsidRDefault="0041231B"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5F2265"/>
    <w:multiLevelType w:val="hybridMultilevel"/>
    <w:tmpl w:val="B74C6908"/>
    <w:lvl w:ilvl="0" w:tplc="251C2C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368C6"/>
    <w:rsid w:val="00092B0D"/>
    <w:rsid w:val="000952F2"/>
    <w:rsid w:val="00101122"/>
    <w:rsid w:val="001E15E3"/>
    <w:rsid w:val="0021166E"/>
    <w:rsid w:val="0021485D"/>
    <w:rsid w:val="00251B32"/>
    <w:rsid w:val="002E530A"/>
    <w:rsid w:val="00322F0B"/>
    <w:rsid w:val="00361ED0"/>
    <w:rsid w:val="00363546"/>
    <w:rsid w:val="00391EED"/>
    <w:rsid w:val="003B7B86"/>
    <w:rsid w:val="003D635A"/>
    <w:rsid w:val="0041231B"/>
    <w:rsid w:val="00422F87"/>
    <w:rsid w:val="004C0560"/>
    <w:rsid w:val="004E3D9B"/>
    <w:rsid w:val="004F1494"/>
    <w:rsid w:val="00525F9D"/>
    <w:rsid w:val="00532C10"/>
    <w:rsid w:val="00543356"/>
    <w:rsid w:val="006D6320"/>
    <w:rsid w:val="0077457B"/>
    <w:rsid w:val="00880232"/>
    <w:rsid w:val="0093560B"/>
    <w:rsid w:val="009F44A5"/>
    <w:rsid w:val="009F507A"/>
    <w:rsid w:val="00A95A23"/>
    <w:rsid w:val="00B76FED"/>
    <w:rsid w:val="00BA08BF"/>
    <w:rsid w:val="00BE73F5"/>
    <w:rsid w:val="00C45FA8"/>
    <w:rsid w:val="00C47B15"/>
    <w:rsid w:val="00CA4A73"/>
    <w:rsid w:val="00CC3221"/>
    <w:rsid w:val="00E11D8B"/>
    <w:rsid w:val="00E1531B"/>
    <w:rsid w:val="00E76488"/>
    <w:rsid w:val="00E919D4"/>
    <w:rsid w:val="00EC36AF"/>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B7B8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lisanne van 't Riet</cp:lastModifiedBy>
  <cp:revision>4</cp:revision>
  <dcterms:created xsi:type="dcterms:W3CDTF">2020-03-26T12:20:00Z</dcterms:created>
  <dcterms:modified xsi:type="dcterms:W3CDTF">2020-03-30T12:03:00Z</dcterms:modified>
</cp:coreProperties>
</file>